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54" w:rsidRPr="00E61F65" w:rsidRDefault="00D54712" w:rsidP="00B660E0">
      <w:pPr>
        <w:spacing w:before="480" w:after="360"/>
        <w:jc w:val="center"/>
        <w:rPr>
          <w:rFonts w:ascii="Times New Roman" w:eastAsia="Times New Roman" w:hAnsi="Times New Roman" w:cs="Times New Roman"/>
          <w:noProof/>
          <w:color w:val="auto"/>
          <w:kern w:val="0"/>
          <w:sz w:val="24"/>
          <w:szCs w:val="24"/>
          <w:lang w:eastAsia="ru-RU"/>
        </w:rPr>
      </w:pPr>
      <w:bookmarkStart w:id="0" w:name="_GoBack"/>
      <w:bookmarkEnd w:id="0"/>
      <w:r w:rsidRPr="00E61F65">
        <w:rPr>
          <w:rFonts w:ascii="Times New Roman" w:hAnsi="Times New Roman" w:cs="Times New Roman"/>
          <w:b/>
          <w:color w:val="auto"/>
          <w:sz w:val="24"/>
          <w:szCs w:val="24"/>
        </w:rPr>
        <w:t>ОГЛАВЛЕНИЕ</w:t>
      </w:r>
      <w:r w:rsidR="007768EF" w:rsidRPr="00E61F65">
        <w:rPr>
          <w:rFonts w:ascii="Times New Roman" w:hAnsi="Times New Roman" w:cs="Times New Roman"/>
          <w:b/>
          <w:color w:val="auto"/>
          <w:sz w:val="24"/>
          <w:szCs w:val="24"/>
        </w:rPr>
        <w:fldChar w:fldCharType="begin"/>
      </w:r>
      <w:r w:rsidR="00E85984" w:rsidRPr="00E61F65">
        <w:rPr>
          <w:rFonts w:ascii="Times New Roman" w:hAnsi="Times New Roman" w:cs="Times New Roman"/>
          <w:b/>
          <w:color w:val="auto"/>
          <w:sz w:val="24"/>
          <w:szCs w:val="24"/>
        </w:rPr>
        <w:instrText xml:space="preserve"> TOC \o "1-3" \h \z \u </w:instrText>
      </w:r>
      <w:r w:rsidR="007768EF" w:rsidRPr="00E61F65">
        <w:rPr>
          <w:rFonts w:ascii="Times New Roman" w:hAnsi="Times New Roman" w:cs="Times New Roman"/>
          <w:b/>
          <w:color w:val="auto"/>
          <w:sz w:val="24"/>
          <w:szCs w:val="24"/>
        </w:rPr>
        <w:fldChar w:fldCharType="separate"/>
      </w:r>
      <w:hyperlink w:anchor="_Toc415833112" w:history="1"/>
    </w:p>
    <w:p w:rsidR="002A785A" w:rsidRPr="00E61F65" w:rsidRDefault="00FB301B" w:rsidP="003811E5">
      <w:pPr>
        <w:pStyle w:val="13"/>
        <w:numPr>
          <w:ilvl w:val="0"/>
          <w:numId w:val="25"/>
        </w:numPr>
        <w:tabs>
          <w:tab w:val="right" w:leader="dot" w:pos="9628"/>
        </w:tabs>
        <w:jc w:val="both"/>
        <w:rPr>
          <w:rStyle w:val="ac"/>
          <w:rFonts w:ascii="Times New Roman" w:hAnsi="Times New Roman" w:cs="Times New Roman"/>
          <w:b/>
          <w:caps/>
          <w:noProof/>
          <w:color w:val="auto"/>
          <w:kern w:val="28"/>
          <w:sz w:val="24"/>
          <w:szCs w:val="24"/>
        </w:rPr>
      </w:pPr>
      <w:r w:rsidRPr="00E61F65">
        <w:rPr>
          <w:rFonts w:ascii="Times New Roman" w:hAnsi="Times New Roman" w:cs="Times New Roman"/>
          <w:color w:val="auto"/>
          <w:sz w:val="24"/>
          <w:szCs w:val="24"/>
        </w:rPr>
        <w:fldChar w:fldCharType="begin"/>
      </w:r>
      <w:r w:rsidRPr="00E61F65">
        <w:rPr>
          <w:rFonts w:ascii="Times New Roman" w:hAnsi="Times New Roman" w:cs="Times New Roman"/>
          <w:color w:val="auto"/>
          <w:sz w:val="24"/>
          <w:szCs w:val="24"/>
        </w:rPr>
        <w:instrText xml:space="preserve"> HYPERLINK \l "_Toc415833123" </w:instrText>
      </w:r>
      <w:r w:rsidRPr="00E61F65">
        <w:rPr>
          <w:rFonts w:ascii="Times New Roman" w:hAnsi="Times New Roman" w:cs="Times New Roman"/>
          <w:color w:val="auto"/>
          <w:sz w:val="24"/>
          <w:szCs w:val="24"/>
        </w:rPr>
        <w:fldChar w:fldCharType="separate"/>
      </w:r>
      <w:r w:rsidR="002A785A" w:rsidRPr="00E61F65">
        <w:rPr>
          <w:rStyle w:val="ac"/>
          <w:rFonts w:ascii="Times New Roman" w:hAnsi="Times New Roman" w:cs="Times New Roman"/>
          <w:b/>
          <w:caps/>
          <w:noProof/>
          <w:color w:val="auto"/>
          <w:kern w:val="28"/>
          <w:sz w:val="24"/>
          <w:szCs w:val="24"/>
        </w:rPr>
        <w:t>ОБЩИЕ ПОЛОЖЕНИЯ</w:t>
      </w:r>
      <w:r w:rsidR="008F288E" w:rsidRPr="00E61F65">
        <w:rPr>
          <w:rStyle w:val="ac"/>
          <w:rFonts w:ascii="Times New Roman" w:hAnsi="Times New Roman" w:cs="Times New Roman"/>
          <w:b/>
          <w:caps/>
          <w:noProof/>
          <w:color w:val="auto"/>
          <w:kern w:val="28"/>
          <w:sz w:val="24"/>
          <w:szCs w:val="24"/>
        </w:rPr>
        <w:t>…………………………………………………..3</w:t>
      </w:r>
    </w:p>
    <w:p w:rsidR="006C1754" w:rsidRPr="00E61F65" w:rsidRDefault="006C1754" w:rsidP="003811E5">
      <w:pPr>
        <w:pStyle w:val="13"/>
        <w:numPr>
          <w:ilvl w:val="0"/>
          <w:numId w:val="25"/>
        </w:numPr>
        <w:tabs>
          <w:tab w:val="right" w:leader="dot" w:pos="9628"/>
        </w:tabs>
        <w:jc w:val="both"/>
        <w:rPr>
          <w:rFonts w:ascii="Times New Roman" w:eastAsia="Times New Roman" w:hAnsi="Times New Roman" w:cs="Times New Roman"/>
          <w:noProof/>
          <w:color w:val="auto"/>
          <w:kern w:val="0"/>
          <w:sz w:val="24"/>
          <w:szCs w:val="24"/>
          <w:lang w:eastAsia="ru-RU"/>
        </w:rPr>
      </w:pPr>
      <w:r w:rsidRPr="00E61F65">
        <w:rPr>
          <w:rStyle w:val="ac"/>
          <w:rFonts w:ascii="Times New Roman" w:hAnsi="Times New Roman" w:cs="Times New Roman"/>
          <w:b/>
          <w:caps/>
          <w:noProof/>
          <w:color w:val="auto"/>
          <w:kern w:val="28"/>
          <w:sz w:val="24"/>
          <w:szCs w:val="24"/>
        </w:rPr>
        <w:t>а</w:t>
      </w:r>
      <w:r w:rsidRPr="00E61F65">
        <w:rPr>
          <w:rStyle w:val="ac"/>
          <w:rFonts w:ascii="Times New Roman" w:hAnsi="Times New Roman" w:cs="Times New Roman"/>
          <w:b/>
          <w:caps/>
          <w:noProof/>
          <w:color w:val="auto"/>
          <w:sz w:val="24"/>
          <w:szCs w:val="24"/>
        </w:rPr>
        <w:t>даптированная основная об</w:t>
      </w:r>
      <w:r w:rsidR="00F80EB1">
        <w:rPr>
          <w:rStyle w:val="ac"/>
          <w:rFonts w:ascii="Times New Roman" w:hAnsi="Times New Roman" w:cs="Times New Roman"/>
          <w:b/>
          <w:caps/>
          <w:noProof/>
          <w:color w:val="auto"/>
          <w:sz w:val="24"/>
          <w:szCs w:val="24"/>
        </w:rPr>
        <w:t>ЩЕОБ</w:t>
      </w:r>
      <w:r w:rsidRPr="00E61F65">
        <w:rPr>
          <w:rStyle w:val="ac"/>
          <w:rFonts w:ascii="Times New Roman" w:hAnsi="Times New Roman" w:cs="Times New Roman"/>
          <w:b/>
          <w:caps/>
          <w:noProof/>
          <w:color w:val="auto"/>
          <w:sz w:val="24"/>
          <w:szCs w:val="24"/>
        </w:rPr>
        <w:t>разовательная программа начального общего образования обучающихся  С ЗАДЕРЖКОЙ ПСИХИЧЕСКОГО РАЗВИТИЯ (вариант 7.2)</w:t>
      </w:r>
      <w:r w:rsidRPr="00E61F65">
        <w:rPr>
          <w:rFonts w:ascii="Times New Roman" w:hAnsi="Times New Roman" w:cs="Times New Roman"/>
          <w:noProof/>
          <w:webHidden/>
          <w:color w:val="auto"/>
          <w:sz w:val="24"/>
          <w:szCs w:val="24"/>
        </w:rPr>
        <w:tab/>
      </w:r>
      <w:r w:rsidR="00876FC0" w:rsidRPr="00E61F65">
        <w:rPr>
          <w:rFonts w:ascii="Times New Roman" w:hAnsi="Times New Roman" w:cs="Times New Roman"/>
          <w:noProof/>
          <w:webHidden/>
          <w:color w:val="auto"/>
          <w:sz w:val="24"/>
          <w:szCs w:val="24"/>
        </w:rPr>
        <w:t>6</w:t>
      </w:r>
      <w:r w:rsidR="00FB301B" w:rsidRPr="00E61F65">
        <w:rPr>
          <w:rFonts w:ascii="Times New Roman" w:hAnsi="Times New Roman" w:cs="Times New Roman"/>
          <w:noProof/>
          <w:color w:val="auto"/>
          <w:sz w:val="24"/>
          <w:szCs w:val="24"/>
        </w:rPr>
        <w:fldChar w:fldCharType="end"/>
      </w:r>
    </w:p>
    <w:p w:rsidR="006C1754" w:rsidRPr="00E61F65" w:rsidRDefault="00561A1F" w:rsidP="003811E5">
      <w:pPr>
        <w:pStyle w:val="23"/>
        <w:tabs>
          <w:tab w:val="right" w:leader="dot" w:pos="9628"/>
        </w:tabs>
        <w:jc w:val="both"/>
        <w:rPr>
          <w:rFonts w:ascii="Times New Roman" w:eastAsia="Times New Roman" w:hAnsi="Times New Roman" w:cs="Times New Roman"/>
          <w:noProof/>
          <w:color w:val="auto"/>
          <w:kern w:val="0"/>
          <w:sz w:val="24"/>
          <w:szCs w:val="24"/>
          <w:lang w:eastAsia="ru-RU"/>
        </w:rPr>
      </w:pPr>
      <w:hyperlink w:anchor="_Toc415833124" w:history="1">
        <w:r w:rsidR="002A785A"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.1. Целевой раздел</w:t>
        </w:r>
        <w:r w:rsidR="006C1754" w:rsidRPr="00E61F65">
          <w:rPr>
            <w:rFonts w:ascii="Times New Roman" w:hAnsi="Times New Roman" w:cs="Times New Roman"/>
            <w:noProof/>
            <w:webHidden/>
            <w:color w:val="auto"/>
            <w:sz w:val="24"/>
            <w:szCs w:val="24"/>
          </w:rPr>
          <w:tab/>
        </w:r>
        <w:r w:rsidR="00876FC0" w:rsidRPr="00E61F65">
          <w:rPr>
            <w:rFonts w:ascii="Times New Roman" w:hAnsi="Times New Roman" w:cs="Times New Roman"/>
            <w:noProof/>
            <w:webHidden/>
            <w:color w:val="auto"/>
            <w:sz w:val="24"/>
            <w:szCs w:val="24"/>
          </w:rPr>
          <w:t>6</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25" w:history="1">
        <w:r w:rsidR="002A785A"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.1.1. Пояснительная записка</w:t>
        </w:r>
        <w:r w:rsidR="006C1754" w:rsidRPr="00E61F65">
          <w:rPr>
            <w:rFonts w:ascii="Times New Roman" w:hAnsi="Times New Roman" w:cs="Times New Roman"/>
            <w:noProof/>
            <w:webHidden/>
            <w:color w:val="auto"/>
            <w:sz w:val="24"/>
            <w:szCs w:val="24"/>
          </w:rPr>
          <w:tab/>
        </w:r>
        <w:r w:rsidR="00876FC0" w:rsidRPr="00E61F65">
          <w:rPr>
            <w:rFonts w:ascii="Times New Roman" w:hAnsi="Times New Roman" w:cs="Times New Roman"/>
            <w:noProof/>
            <w:webHidden/>
            <w:color w:val="auto"/>
            <w:sz w:val="24"/>
            <w:szCs w:val="24"/>
          </w:rPr>
          <w:t>6</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26" w:history="1">
        <w:r w:rsidR="002A785A"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.1.2. Планируемые результаты освоения обучающимися с задержкой психического развития адаптированной основной об</w:t>
        </w:r>
        <w:r w:rsidR="00F80EB1">
          <w:rPr>
            <w:rStyle w:val="ac"/>
            <w:rFonts w:ascii="Times New Roman" w:hAnsi="Times New Roman" w:cs="Times New Roman"/>
            <w:b/>
            <w:noProof/>
            <w:color w:val="auto"/>
            <w:sz w:val="24"/>
            <w:szCs w:val="24"/>
          </w:rPr>
          <w:t>щеоб</w:t>
        </w:r>
        <w:r w:rsidR="006C1754" w:rsidRPr="00E61F65">
          <w:rPr>
            <w:rStyle w:val="ac"/>
            <w:rFonts w:ascii="Times New Roman" w:hAnsi="Times New Roman" w:cs="Times New Roman"/>
            <w:b/>
            <w:noProof/>
            <w:color w:val="auto"/>
            <w:sz w:val="24"/>
            <w:szCs w:val="24"/>
          </w:rPr>
          <w:t>разовательной программы начального общего образования</w:t>
        </w:r>
        <w:r w:rsidR="006C1754" w:rsidRPr="00E61F65">
          <w:rPr>
            <w:rFonts w:ascii="Times New Roman" w:hAnsi="Times New Roman" w:cs="Times New Roman"/>
            <w:noProof/>
            <w:webHidden/>
            <w:color w:val="auto"/>
            <w:sz w:val="24"/>
            <w:szCs w:val="24"/>
          </w:rPr>
          <w:tab/>
        </w:r>
        <w:r w:rsidR="008F288E" w:rsidRPr="00E61F65">
          <w:rPr>
            <w:rFonts w:ascii="Times New Roman" w:hAnsi="Times New Roman" w:cs="Times New Roman"/>
            <w:noProof/>
            <w:webHidden/>
            <w:color w:val="auto"/>
            <w:sz w:val="24"/>
            <w:szCs w:val="24"/>
          </w:rPr>
          <w:t>1</w:t>
        </w:r>
        <w:r w:rsidR="0038192D">
          <w:rPr>
            <w:rFonts w:ascii="Times New Roman" w:hAnsi="Times New Roman" w:cs="Times New Roman"/>
            <w:noProof/>
            <w:webHidden/>
            <w:color w:val="auto"/>
            <w:sz w:val="24"/>
            <w:szCs w:val="24"/>
          </w:rPr>
          <w:t>3</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27" w:history="1">
        <w:r w:rsidR="002A785A"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 xml:space="preserve">.1.3. </w:t>
        </w:r>
        <w:r w:rsidR="006C1754" w:rsidRPr="00E61F65">
          <w:rPr>
            <w:rStyle w:val="ac"/>
            <w:rFonts w:ascii="Times New Roman" w:hAnsi="Times New Roman" w:cs="Times New Roman"/>
            <w:b/>
            <w:noProof/>
            <w:color w:val="auto"/>
            <w:spacing w:val="2"/>
            <w:sz w:val="24"/>
            <w:szCs w:val="24"/>
          </w:rPr>
          <w:t xml:space="preserve">Система оценки достижения обучающимися  с </w:t>
        </w:r>
        <w:r w:rsidR="006C1754" w:rsidRPr="00E61F65">
          <w:rPr>
            <w:rStyle w:val="ac"/>
            <w:rFonts w:ascii="Times New Roman" w:hAnsi="Times New Roman" w:cs="Times New Roman"/>
            <w:b/>
            <w:noProof/>
            <w:color w:val="auto"/>
            <w:sz w:val="24"/>
            <w:szCs w:val="24"/>
          </w:rPr>
          <w:t>задержкой психического развития</w:t>
        </w:r>
        <w:r w:rsidR="006C1754" w:rsidRPr="00E61F65">
          <w:rPr>
            <w:rStyle w:val="ac"/>
            <w:rFonts w:ascii="Times New Roman" w:hAnsi="Times New Roman" w:cs="Times New Roman"/>
            <w:b/>
            <w:noProof/>
            <w:color w:val="auto"/>
            <w:spacing w:val="2"/>
            <w:sz w:val="24"/>
            <w:szCs w:val="24"/>
          </w:rPr>
          <w:t xml:space="preserve"> планируемых результатов освоения </w:t>
        </w:r>
        <w:r w:rsidR="006C1754" w:rsidRPr="00E61F65">
          <w:rPr>
            <w:rStyle w:val="ac"/>
            <w:rFonts w:ascii="Times New Roman" w:hAnsi="Times New Roman" w:cs="Times New Roman"/>
            <w:b/>
            <w:noProof/>
            <w:color w:val="auto"/>
            <w:sz w:val="24"/>
            <w:szCs w:val="24"/>
          </w:rPr>
          <w:t>адаптированной основной об</w:t>
        </w:r>
        <w:r w:rsidR="00F80EB1">
          <w:rPr>
            <w:rStyle w:val="ac"/>
            <w:rFonts w:ascii="Times New Roman" w:hAnsi="Times New Roman" w:cs="Times New Roman"/>
            <w:b/>
            <w:noProof/>
            <w:color w:val="auto"/>
            <w:sz w:val="24"/>
            <w:szCs w:val="24"/>
          </w:rPr>
          <w:t>щеоб</w:t>
        </w:r>
        <w:r w:rsidR="006C1754" w:rsidRPr="00E61F65">
          <w:rPr>
            <w:rStyle w:val="ac"/>
            <w:rFonts w:ascii="Times New Roman" w:hAnsi="Times New Roman" w:cs="Times New Roman"/>
            <w:b/>
            <w:noProof/>
            <w:color w:val="auto"/>
            <w:sz w:val="24"/>
            <w:szCs w:val="24"/>
          </w:rPr>
          <w:t>разовательной программы  начального общего образования</w:t>
        </w:r>
        <w:r w:rsidR="006C1754" w:rsidRPr="00E61F65">
          <w:rPr>
            <w:rFonts w:ascii="Times New Roman" w:hAnsi="Times New Roman" w:cs="Times New Roman"/>
            <w:noProof/>
            <w:webHidden/>
            <w:color w:val="auto"/>
            <w:sz w:val="24"/>
            <w:szCs w:val="24"/>
          </w:rPr>
          <w:tab/>
        </w:r>
        <w:r w:rsidR="0059534F" w:rsidRPr="00E61F65">
          <w:rPr>
            <w:rFonts w:ascii="Times New Roman" w:hAnsi="Times New Roman" w:cs="Times New Roman"/>
            <w:noProof/>
            <w:webHidden/>
            <w:color w:val="auto"/>
            <w:sz w:val="24"/>
            <w:szCs w:val="24"/>
          </w:rPr>
          <w:t>1</w:t>
        </w:r>
        <w:r w:rsidR="0038192D">
          <w:rPr>
            <w:rFonts w:ascii="Times New Roman" w:hAnsi="Times New Roman" w:cs="Times New Roman"/>
            <w:noProof/>
            <w:webHidden/>
            <w:color w:val="auto"/>
            <w:sz w:val="24"/>
            <w:szCs w:val="24"/>
          </w:rPr>
          <w:t>9</w:t>
        </w:r>
      </w:hyperlink>
    </w:p>
    <w:p w:rsidR="006C1754" w:rsidRPr="00E61F65" w:rsidRDefault="00561A1F" w:rsidP="003811E5">
      <w:pPr>
        <w:pStyle w:val="23"/>
        <w:tabs>
          <w:tab w:val="right" w:leader="dot" w:pos="9628"/>
        </w:tabs>
        <w:jc w:val="both"/>
        <w:rPr>
          <w:rFonts w:ascii="Times New Roman" w:eastAsia="Times New Roman" w:hAnsi="Times New Roman" w:cs="Times New Roman"/>
          <w:noProof/>
          <w:color w:val="auto"/>
          <w:kern w:val="0"/>
          <w:sz w:val="24"/>
          <w:szCs w:val="24"/>
          <w:lang w:eastAsia="ru-RU"/>
        </w:rPr>
      </w:pPr>
      <w:hyperlink w:anchor="_Toc415833128" w:history="1">
        <w:r w:rsidR="002A785A"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.2. Содержательный раздел</w:t>
        </w:r>
        <w:r w:rsidR="006C1754" w:rsidRPr="00E61F65">
          <w:rPr>
            <w:rFonts w:ascii="Times New Roman" w:hAnsi="Times New Roman" w:cs="Times New Roman"/>
            <w:noProof/>
            <w:webHidden/>
            <w:color w:val="auto"/>
            <w:sz w:val="24"/>
            <w:szCs w:val="24"/>
          </w:rPr>
          <w:tab/>
        </w:r>
        <w:r w:rsidR="008F288E" w:rsidRPr="00E61F65">
          <w:rPr>
            <w:rFonts w:ascii="Times New Roman" w:hAnsi="Times New Roman" w:cs="Times New Roman"/>
            <w:noProof/>
            <w:webHidden/>
            <w:color w:val="auto"/>
            <w:sz w:val="24"/>
            <w:szCs w:val="24"/>
          </w:rPr>
          <w:t>2</w:t>
        </w:r>
        <w:r w:rsidR="0038192D">
          <w:rPr>
            <w:rFonts w:ascii="Times New Roman" w:hAnsi="Times New Roman" w:cs="Times New Roman"/>
            <w:noProof/>
            <w:webHidden/>
            <w:color w:val="auto"/>
            <w:sz w:val="24"/>
            <w:szCs w:val="24"/>
          </w:rPr>
          <w:t>4</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29" w:history="1">
        <w:r w:rsidR="00004044"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.2.1. Программа формирования универсальных учебных действий</w:t>
        </w:r>
        <w:r w:rsidR="006C1754" w:rsidRPr="00E61F65">
          <w:rPr>
            <w:rFonts w:ascii="Times New Roman" w:hAnsi="Times New Roman" w:cs="Times New Roman"/>
            <w:noProof/>
            <w:webHidden/>
            <w:color w:val="auto"/>
            <w:sz w:val="24"/>
            <w:szCs w:val="24"/>
          </w:rPr>
          <w:tab/>
        </w:r>
        <w:r w:rsidR="008F288E" w:rsidRPr="00E61F65">
          <w:rPr>
            <w:rFonts w:ascii="Times New Roman" w:hAnsi="Times New Roman" w:cs="Times New Roman"/>
            <w:noProof/>
            <w:webHidden/>
            <w:color w:val="auto"/>
            <w:sz w:val="24"/>
            <w:szCs w:val="24"/>
          </w:rPr>
          <w:t>2</w:t>
        </w:r>
        <w:r w:rsidR="0038192D">
          <w:rPr>
            <w:rFonts w:ascii="Times New Roman" w:hAnsi="Times New Roman" w:cs="Times New Roman"/>
            <w:noProof/>
            <w:webHidden/>
            <w:color w:val="auto"/>
            <w:sz w:val="24"/>
            <w:szCs w:val="24"/>
          </w:rPr>
          <w:t>4</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30" w:history="1">
        <w:r w:rsidR="006C1754" w:rsidRPr="00E61F65">
          <w:rPr>
            <w:rStyle w:val="ac"/>
            <w:rFonts w:ascii="Times New Roman" w:hAnsi="Times New Roman" w:cs="Times New Roman"/>
            <w:b/>
            <w:noProof/>
            <w:color w:val="auto"/>
            <w:sz w:val="24"/>
            <w:szCs w:val="24"/>
          </w:rPr>
          <w:t>2.2.2. Программы учебных предметов,  курсов коррекционно-развивающей области</w:t>
        </w:r>
        <w:r w:rsidR="006C1754" w:rsidRPr="00E61F65">
          <w:rPr>
            <w:rFonts w:ascii="Times New Roman" w:hAnsi="Times New Roman" w:cs="Times New Roman"/>
            <w:noProof/>
            <w:webHidden/>
            <w:color w:val="auto"/>
            <w:sz w:val="24"/>
            <w:szCs w:val="24"/>
          </w:rPr>
          <w:tab/>
        </w:r>
        <w:r w:rsidR="0059534F" w:rsidRPr="00E61F65">
          <w:rPr>
            <w:rFonts w:ascii="Times New Roman" w:hAnsi="Times New Roman" w:cs="Times New Roman"/>
            <w:noProof/>
            <w:webHidden/>
            <w:color w:val="auto"/>
            <w:sz w:val="24"/>
            <w:szCs w:val="24"/>
          </w:rPr>
          <w:t>3</w:t>
        </w:r>
        <w:r w:rsidR="0038192D">
          <w:rPr>
            <w:rFonts w:ascii="Times New Roman" w:hAnsi="Times New Roman" w:cs="Times New Roman"/>
            <w:noProof/>
            <w:webHidden/>
            <w:color w:val="auto"/>
            <w:sz w:val="24"/>
            <w:szCs w:val="24"/>
          </w:rPr>
          <w:t>8</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31" w:history="1">
        <w:r w:rsidR="00004044" w:rsidRPr="00E61F65">
          <w:rPr>
            <w:rStyle w:val="ac"/>
            <w:rFonts w:ascii="Times New Roman" w:hAnsi="Times New Roman" w:cs="Times New Roman"/>
            <w:b/>
            <w:noProof/>
            <w:color w:val="auto"/>
            <w:spacing w:val="2"/>
            <w:sz w:val="24"/>
            <w:szCs w:val="24"/>
          </w:rPr>
          <w:t>2</w:t>
        </w:r>
        <w:r w:rsidR="006C1754" w:rsidRPr="00E61F65">
          <w:rPr>
            <w:rStyle w:val="ac"/>
            <w:rFonts w:ascii="Times New Roman" w:hAnsi="Times New Roman" w:cs="Times New Roman"/>
            <w:b/>
            <w:noProof/>
            <w:color w:val="auto"/>
            <w:spacing w:val="2"/>
            <w:sz w:val="24"/>
            <w:szCs w:val="24"/>
          </w:rPr>
          <w:t>.2.3. Программа духовно-нравственного развития, воспитания</w:t>
        </w:r>
        <w:r w:rsidR="006C1754" w:rsidRPr="00E61F65">
          <w:rPr>
            <w:rFonts w:ascii="Times New Roman" w:hAnsi="Times New Roman" w:cs="Times New Roman"/>
            <w:noProof/>
            <w:webHidden/>
            <w:color w:val="auto"/>
            <w:sz w:val="24"/>
            <w:szCs w:val="24"/>
          </w:rPr>
          <w:tab/>
        </w:r>
        <w:r w:rsidR="00117748" w:rsidRPr="00E61F65">
          <w:rPr>
            <w:rFonts w:ascii="Times New Roman" w:hAnsi="Times New Roman" w:cs="Times New Roman"/>
            <w:noProof/>
            <w:webHidden/>
            <w:color w:val="auto"/>
            <w:sz w:val="24"/>
            <w:szCs w:val="24"/>
          </w:rPr>
          <w:t>6</w:t>
        </w:r>
        <w:r w:rsidR="0038192D">
          <w:rPr>
            <w:rFonts w:ascii="Times New Roman" w:hAnsi="Times New Roman" w:cs="Times New Roman"/>
            <w:noProof/>
            <w:webHidden/>
            <w:color w:val="auto"/>
            <w:sz w:val="24"/>
            <w:szCs w:val="24"/>
          </w:rPr>
          <w:t>6</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32" w:history="1">
        <w:r w:rsidR="00004044"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.2.4. Программа формирования экологической культуры, здорового  и безопасного образа жизни</w:t>
        </w:r>
        <w:r w:rsidR="006C1754" w:rsidRPr="00E61F65">
          <w:rPr>
            <w:rFonts w:ascii="Times New Roman" w:hAnsi="Times New Roman" w:cs="Times New Roman"/>
            <w:noProof/>
            <w:webHidden/>
            <w:color w:val="auto"/>
            <w:sz w:val="24"/>
            <w:szCs w:val="24"/>
          </w:rPr>
          <w:tab/>
        </w:r>
        <w:r w:rsidR="00B92531">
          <w:rPr>
            <w:rFonts w:ascii="Times New Roman" w:hAnsi="Times New Roman" w:cs="Times New Roman"/>
            <w:noProof/>
            <w:webHidden/>
            <w:color w:val="auto"/>
            <w:sz w:val="24"/>
            <w:szCs w:val="24"/>
          </w:rPr>
          <w:t>70</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33" w:history="1">
        <w:r w:rsidR="00004044" w:rsidRPr="00E61F65">
          <w:rPr>
            <w:rStyle w:val="ac"/>
            <w:rFonts w:ascii="Times New Roman" w:hAnsi="Times New Roman" w:cs="Times New Roman"/>
            <w:b/>
            <w:noProof/>
            <w:color w:val="auto"/>
            <w:spacing w:val="2"/>
            <w:sz w:val="24"/>
            <w:szCs w:val="24"/>
          </w:rPr>
          <w:t>2</w:t>
        </w:r>
        <w:r w:rsidR="006C1754" w:rsidRPr="00E61F65">
          <w:rPr>
            <w:rStyle w:val="ac"/>
            <w:rFonts w:ascii="Times New Roman" w:hAnsi="Times New Roman" w:cs="Times New Roman"/>
            <w:b/>
            <w:noProof/>
            <w:color w:val="auto"/>
            <w:spacing w:val="2"/>
            <w:sz w:val="24"/>
            <w:szCs w:val="24"/>
          </w:rPr>
          <w:t>.2.5. Программа коррекционной работы</w:t>
        </w:r>
        <w:r w:rsidR="006C1754" w:rsidRPr="00E61F65">
          <w:rPr>
            <w:rFonts w:ascii="Times New Roman" w:hAnsi="Times New Roman" w:cs="Times New Roman"/>
            <w:noProof/>
            <w:webHidden/>
            <w:color w:val="auto"/>
            <w:sz w:val="24"/>
            <w:szCs w:val="24"/>
          </w:rPr>
          <w:tab/>
        </w:r>
        <w:r w:rsidR="00B92531">
          <w:rPr>
            <w:rFonts w:ascii="Times New Roman" w:hAnsi="Times New Roman" w:cs="Times New Roman"/>
            <w:noProof/>
            <w:webHidden/>
            <w:color w:val="auto"/>
            <w:sz w:val="24"/>
            <w:szCs w:val="24"/>
          </w:rPr>
          <w:t>7</w:t>
        </w:r>
        <w:r w:rsidR="0000776D">
          <w:rPr>
            <w:rFonts w:ascii="Times New Roman" w:hAnsi="Times New Roman" w:cs="Times New Roman"/>
            <w:noProof/>
            <w:webHidden/>
            <w:color w:val="auto"/>
            <w:sz w:val="24"/>
            <w:szCs w:val="24"/>
          </w:rPr>
          <w:t>6</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34" w:history="1">
        <w:r w:rsidR="006C1754" w:rsidRPr="00E61F65">
          <w:rPr>
            <w:rStyle w:val="ac"/>
            <w:rFonts w:ascii="Times New Roman" w:hAnsi="Times New Roman" w:cs="Times New Roman"/>
            <w:b/>
            <w:noProof/>
            <w:color w:val="auto"/>
            <w:spacing w:val="2"/>
            <w:sz w:val="24"/>
            <w:szCs w:val="24"/>
          </w:rPr>
          <w:t>2.2.6. Программа внеурочной деятельности</w:t>
        </w:r>
        <w:r w:rsidR="006C1754" w:rsidRPr="00E61F65">
          <w:rPr>
            <w:rFonts w:ascii="Times New Roman" w:hAnsi="Times New Roman" w:cs="Times New Roman"/>
            <w:noProof/>
            <w:webHidden/>
            <w:color w:val="auto"/>
            <w:sz w:val="24"/>
            <w:szCs w:val="24"/>
          </w:rPr>
          <w:tab/>
        </w:r>
        <w:r w:rsidR="00B92531">
          <w:rPr>
            <w:rFonts w:ascii="Times New Roman" w:hAnsi="Times New Roman" w:cs="Times New Roman"/>
            <w:noProof/>
            <w:webHidden/>
            <w:color w:val="auto"/>
            <w:sz w:val="24"/>
            <w:szCs w:val="24"/>
          </w:rPr>
          <w:t>89</w:t>
        </w:r>
      </w:hyperlink>
    </w:p>
    <w:p w:rsidR="006C1754" w:rsidRPr="00E61F65" w:rsidRDefault="00561A1F" w:rsidP="003811E5">
      <w:pPr>
        <w:pStyle w:val="23"/>
        <w:tabs>
          <w:tab w:val="right" w:leader="dot" w:pos="9628"/>
        </w:tabs>
        <w:jc w:val="both"/>
        <w:rPr>
          <w:rFonts w:ascii="Times New Roman" w:eastAsia="Times New Roman" w:hAnsi="Times New Roman" w:cs="Times New Roman"/>
          <w:noProof/>
          <w:color w:val="auto"/>
          <w:kern w:val="0"/>
          <w:sz w:val="24"/>
          <w:szCs w:val="24"/>
          <w:lang w:eastAsia="ru-RU"/>
        </w:rPr>
      </w:pPr>
      <w:hyperlink w:anchor="_Toc415833135" w:history="1">
        <w:r w:rsidR="002A785A"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.3. Организационный раздел</w:t>
        </w:r>
        <w:r w:rsidR="006C1754" w:rsidRPr="00E61F65">
          <w:rPr>
            <w:rFonts w:ascii="Times New Roman" w:hAnsi="Times New Roman" w:cs="Times New Roman"/>
            <w:noProof/>
            <w:webHidden/>
            <w:color w:val="auto"/>
            <w:sz w:val="24"/>
            <w:szCs w:val="24"/>
          </w:rPr>
          <w:tab/>
        </w:r>
        <w:r w:rsidR="0000776D">
          <w:rPr>
            <w:rFonts w:ascii="Times New Roman" w:hAnsi="Times New Roman" w:cs="Times New Roman"/>
            <w:noProof/>
            <w:webHidden/>
            <w:color w:val="auto"/>
            <w:sz w:val="24"/>
            <w:szCs w:val="24"/>
          </w:rPr>
          <w:t>92</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36" w:history="1">
        <w:r w:rsidR="00004044"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.3.1. Учебный план</w:t>
        </w:r>
        <w:r w:rsidR="006C1754" w:rsidRPr="00E61F65">
          <w:rPr>
            <w:rFonts w:ascii="Times New Roman" w:hAnsi="Times New Roman" w:cs="Times New Roman"/>
            <w:noProof/>
            <w:webHidden/>
            <w:color w:val="auto"/>
            <w:sz w:val="24"/>
            <w:szCs w:val="24"/>
          </w:rPr>
          <w:tab/>
        </w:r>
        <w:r w:rsidR="0000776D">
          <w:rPr>
            <w:rFonts w:ascii="Times New Roman" w:hAnsi="Times New Roman" w:cs="Times New Roman"/>
            <w:noProof/>
            <w:webHidden/>
            <w:color w:val="auto"/>
            <w:sz w:val="24"/>
            <w:szCs w:val="24"/>
          </w:rPr>
          <w:t>92</w:t>
        </w:r>
      </w:hyperlink>
    </w:p>
    <w:p w:rsidR="006C1754" w:rsidRPr="00E61F65" w:rsidRDefault="00561A1F" w:rsidP="003811E5">
      <w:pPr>
        <w:pStyle w:val="30"/>
        <w:jc w:val="both"/>
        <w:rPr>
          <w:rFonts w:ascii="Times New Roman" w:eastAsia="Times New Roman" w:hAnsi="Times New Roman" w:cs="Times New Roman"/>
          <w:noProof/>
          <w:color w:val="auto"/>
          <w:kern w:val="0"/>
          <w:sz w:val="24"/>
          <w:szCs w:val="24"/>
          <w:lang w:eastAsia="ru-RU"/>
        </w:rPr>
      </w:pPr>
      <w:hyperlink w:anchor="_Toc415833137" w:history="1">
        <w:r w:rsidR="00004044" w:rsidRPr="00E61F65">
          <w:rPr>
            <w:rStyle w:val="ac"/>
            <w:rFonts w:ascii="Times New Roman" w:hAnsi="Times New Roman" w:cs="Times New Roman"/>
            <w:b/>
            <w:noProof/>
            <w:color w:val="auto"/>
            <w:sz w:val="24"/>
            <w:szCs w:val="24"/>
          </w:rPr>
          <w:t>2</w:t>
        </w:r>
        <w:r w:rsidR="006C1754" w:rsidRPr="00E61F65">
          <w:rPr>
            <w:rStyle w:val="ac"/>
            <w:rFonts w:ascii="Times New Roman" w:hAnsi="Times New Roman" w:cs="Times New Roman"/>
            <w:b/>
            <w:noProof/>
            <w:color w:val="auto"/>
            <w:sz w:val="24"/>
            <w:szCs w:val="24"/>
          </w:rPr>
          <w:t xml:space="preserve">.3.2. Система условий реализации </w:t>
        </w:r>
        <w:r w:rsidR="006C1754" w:rsidRPr="00E61F65">
          <w:rPr>
            <w:rStyle w:val="ac"/>
            <w:rFonts w:ascii="Times New Roman" w:hAnsi="Times New Roman" w:cs="Times New Roman"/>
            <w:b/>
            <w:noProof/>
            <w:color w:val="auto"/>
            <w:spacing w:val="2"/>
            <w:sz w:val="24"/>
            <w:szCs w:val="24"/>
          </w:rPr>
          <w:t>адаптированной основной общеобразовательной программы начального общего образования</w:t>
        </w:r>
        <w:r w:rsidR="006C1754" w:rsidRPr="00E61F65">
          <w:rPr>
            <w:rFonts w:ascii="Times New Roman" w:hAnsi="Times New Roman" w:cs="Times New Roman"/>
            <w:noProof/>
            <w:webHidden/>
            <w:color w:val="auto"/>
            <w:sz w:val="24"/>
            <w:szCs w:val="24"/>
          </w:rPr>
          <w:tab/>
        </w:r>
        <w:r w:rsidR="007768EF" w:rsidRPr="00E61F65">
          <w:rPr>
            <w:rFonts w:ascii="Times New Roman" w:hAnsi="Times New Roman" w:cs="Times New Roman"/>
            <w:noProof/>
            <w:webHidden/>
            <w:color w:val="auto"/>
            <w:sz w:val="24"/>
            <w:szCs w:val="24"/>
          </w:rPr>
          <w:fldChar w:fldCharType="begin"/>
        </w:r>
        <w:r w:rsidR="006C1754" w:rsidRPr="00E61F65">
          <w:rPr>
            <w:rFonts w:ascii="Times New Roman" w:hAnsi="Times New Roman" w:cs="Times New Roman"/>
            <w:noProof/>
            <w:webHidden/>
            <w:color w:val="auto"/>
            <w:sz w:val="24"/>
            <w:szCs w:val="24"/>
          </w:rPr>
          <w:instrText xml:space="preserve"> PAGEREF _Toc415833137 \h </w:instrText>
        </w:r>
        <w:r w:rsidR="007768EF" w:rsidRPr="00E61F65">
          <w:rPr>
            <w:rFonts w:ascii="Times New Roman" w:hAnsi="Times New Roman" w:cs="Times New Roman"/>
            <w:noProof/>
            <w:webHidden/>
            <w:color w:val="auto"/>
            <w:sz w:val="24"/>
            <w:szCs w:val="24"/>
          </w:rPr>
        </w:r>
        <w:r w:rsidR="007768EF" w:rsidRPr="00E61F65">
          <w:rPr>
            <w:rFonts w:ascii="Times New Roman" w:hAnsi="Times New Roman" w:cs="Times New Roman"/>
            <w:noProof/>
            <w:webHidden/>
            <w:color w:val="auto"/>
            <w:sz w:val="24"/>
            <w:szCs w:val="24"/>
          </w:rPr>
          <w:fldChar w:fldCharType="separate"/>
        </w:r>
        <w:r w:rsidR="00393F3A">
          <w:rPr>
            <w:rFonts w:ascii="Times New Roman" w:hAnsi="Times New Roman" w:cs="Times New Roman"/>
            <w:noProof/>
            <w:webHidden/>
            <w:color w:val="auto"/>
            <w:sz w:val="24"/>
            <w:szCs w:val="24"/>
          </w:rPr>
          <w:t>100</w:t>
        </w:r>
        <w:r w:rsidR="007768EF" w:rsidRPr="00E61F65">
          <w:rPr>
            <w:rFonts w:ascii="Times New Roman" w:hAnsi="Times New Roman" w:cs="Times New Roman"/>
            <w:noProof/>
            <w:webHidden/>
            <w:color w:val="auto"/>
            <w:sz w:val="24"/>
            <w:szCs w:val="24"/>
          </w:rPr>
          <w:fldChar w:fldCharType="end"/>
        </w:r>
      </w:hyperlink>
    </w:p>
    <w:p w:rsidR="00907752" w:rsidRPr="00E61F65" w:rsidRDefault="007768EF" w:rsidP="003811E5">
      <w:pPr>
        <w:spacing w:before="240" w:after="240"/>
        <w:jc w:val="both"/>
        <w:outlineLvl w:val="0"/>
        <w:rPr>
          <w:rFonts w:ascii="Times New Roman" w:hAnsi="Times New Roman" w:cs="Times New Roman"/>
          <w:b/>
          <w:color w:val="auto"/>
          <w:sz w:val="24"/>
          <w:szCs w:val="24"/>
        </w:rPr>
      </w:pPr>
      <w:r w:rsidRPr="00E61F65">
        <w:rPr>
          <w:rFonts w:ascii="Times New Roman" w:hAnsi="Times New Roman" w:cs="Times New Roman"/>
          <w:b/>
          <w:color w:val="auto"/>
          <w:sz w:val="24"/>
          <w:szCs w:val="24"/>
        </w:rPr>
        <w:fldChar w:fldCharType="end"/>
      </w:r>
      <w:r w:rsidR="005C17F0" w:rsidRPr="00E61F65">
        <w:rPr>
          <w:rFonts w:ascii="Times New Roman" w:hAnsi="Times New Roman" w:cs="Times New Roman"/>
          <w:color w:val="auto"/>
          <w:sz w:val="24"/>
          <w:szCs w:val="24"/>
        </w:rPr>
        <w:br w:type="page"/>
      </w:r>
      <w:bookmarkStart w:id="1" w:name="_Toc415833113"/>
      <w:r w:rsidR="008F288E" w:rsidRPr="00E61F65">
        <w:rPr>
          <w:rFonts w:ascii="Times New Roman" w:hAnsi="Times New Roman" w:cs="Times New Roman"/>
          <w:b/>
          <w:color w:val="auto"/>
          <w:sz w:val="24"/>
          <w:szCs w:val="24"/>
        </w:rPr>
        <w:lastRenderedPageBreak/>
        <w:t>1.</w:t>
      </w:r>
      <w:r w:rsidR="00907752" w:rsidRPr="00E61F65">
        <w:rPr>
          <w:rFonts w:ascii="Times New Roman" w:hAnsi="Times New Roman" w:cs="Times New Roman"/>
          <w:b/>
          <w:color w:val="auto"/>
          <w:sz w:val="24"/>
          <w:szCs w:val="24"/>
        </w:rPr>
        <w:t xml:space="preserve"> </w:t>
      </w:r>
      <w:bookmarkEnd w:id="1"/>
      <w:r w:rsidR="002A785A" w:rsidRPr="00E61F65">
        <w:rPr>
          <w:rFonts w:ascii="Times New Roman" w:hAnsi="Times New Roman" w:cs="Times New Roman"/>
          <w:b/>
          <w:caps/>
          <w:color w:val="auto"/>
          <w:kern w:val="28"/>
          <w:sz w:val="24"/>
          <w:szCs w:val="24"/>
        </w:rPr>
        <w:t>Общие положения</w:t>
      </w:r>
    </w:p>
    <w:p w:rsidR="0089371C" w:rsidRDefault="0089371C" w:rsidP="003811E5">
      <w:pPr>
        <w:pStyle w:val="afc"/>
        <w:spacing w:line="276" w:lineRule="auto"/>
        <w:ind w:firstLine="709"/>
        <w:rPr>
          <w:color w:val="auto"/>
          <w:sz w:val="24"/>
          <w:szCs w:val="24"/>
        </w:rPr>
      </w:pPr>
      <w:r w:rsidRPr="00E61F65">
        <w:rPr>
          <w:color w:val="auto"/>
          <w:sz w:val="24"/>
          <w:szCs w:val="24"/>
        </w:rPr>
        <w:t>А</w:t>
      </w:r>
      <w:r w:rsidRPr="00E61F65">
        <w:rPr>
          <w:caps w:val="0"/>
          <w:color w:val="auto"/>
          <w:sz w:val="24"/>
          <w:szCs w:val="24"/>
        </w:rPr>
        <w:t xml:space="preserve">даптированная основная общеобразовательная программа начального общего образования обучающихся с задержкой психического развития (далее </w:t>
      </w:r>
      <w:r w:rsidRPr="00E61F65">
        <w:rPr>
          <w:color w:val="auto"/>
          <w:sz w:val="24"/>
          <w:szCs w:val="24"/>
        </w:rPr>
        <w:t xml:space="preserve">– </w:t>
      </w:r>
      <w:r w:rsidRPr="00E61F65">
        <w:rPr>
          <w:caps w:val="0"/>
          <w:color w:val="auto"/>
          <w:sz w:val="24"/>
          <w:szCs w:val="24"/>
        </w:rPr>
        <w:t xml:space="preserve">АООП НОО обучающихся с ЗПР) </w:t>
      </w:r>
      <w:r w:rsidRPr="00E61F65">
        <w:rPr>
          <w:color w:val="auto"/>
          <w:sz w:val="24"/>
          <w:szCs w:val="24"/>
        </w:rPr>
        <w:t xml:space="preserve">– </w:t>
      </w:r>
      <w:r w:rsidRPr="00E61F65">
        <w:rPr>
          <w:caps w:val="0"/>
          <w:color w:val="auto"/>
          <w:sz w:val="24"/>
          <w:szCs w:val="24"/>
        </w:rPr>
        <w:t>это образовательная программа, адаптированная для обучения данной категории обучающихся</w:t>
      </w:r>
      <w:r w:rsidRPr="00E61F65">
        <w:rPr>
          <w:color w:val="auto"/>
          <w:sz w:val="24"/>
          <w:szCs w:val="24"/>
        </w:rPr>
        <w:t xml:space="preserve"> </w:t>
      </w:r>
      <w:r w:rsidRPr="00E61F65">
        <w:rPr>
          <w:caps w:val="0"/>
          <w:color w:val="auto"/>
          <w:sz w:val="24"/>
          <w:szCs w:val="24"/>
        </w:rPr>
        <w:t>с учетом особенностей их психофизического развития, индивидуальных возможностей</w:t>
      </w:r>
      <w:r w:rsidRPr="00E61F65">
        <w:rPr>
          <w:color w:val="auto"/>
          <w:sz w:val="24"/>
          <w:szCs w:val="24"/>
        </w:rPr>
        <w:t>,</w:t>
      </w:r>
      <w:r w:rsidRPr="00E61F65">
        <w:rPr>
          <w:caps w:val="0"/>
          <w:color w:val="auto"/>
          <w:sz w:val="24"/>
          <w:szCs w:val="24"/>
        </w:rPr>
        <w:t xml:space="preserve"> обеспечивающая коррекцию нарушений развития и социальную адаптацию</w:t>
      </w:r>
      <w:r w:rsidRPr="00E61F65">
        <w:rPr>
          <w:color w:val="auto"/>
          <w:sz w:val="24"/>
          <w:szCs w:val="24"/>
        </w:rPr>
        <w:t>.</w:t>
      </w:r>
    </w:p>
    <w:p w:rsidR="00AE40FF" w:rsidRPr="00192E7C" w:rsidRDefault="00765C8E" w:rsidP="003811E5">
      <w:pPr>
        <w:pStyle w:val="ConsPlusNormal"/>
        <w:spacing w:line="276" w:lineRule="auto"/>
        <w:ind w:firstLine="709"/>
        <w:jc w:val="both"/>
        <w:rPr>
          <w:rFonts w:ascii="Times New Roman" w:hAnsi="Times New Roman" w:cs="Times New Roman"/>
          <w:sz w:val="24"/>
          <w:szCs w:val="24"/>
        </w:rPr>
      </w:pPr>
      <w:r w:rsidRPr="00765C8E">
        <w:rPr>
          <w:rFonts w:ascii="Times New Roman" w:hAnsi="Times New Roman" w:cs="Times New Roman"/>
          <w:sz w:val="24"/>
          <w:szCs w:val="24"/>
        </w:rPr>
        <w:t xml:space="preserve">  </w:t>
      </w:r>
      <w:r>
        <w:rPr>
          <w:rFonts w:ascii="Times New Roman" w:hAnsi="Times New Roman" w:cs="Times New Roman"/>
          <w:sz w:val="24"/>
          <w:szCs w:val="24"/>
        </w:rPr>
        <w:t>Адаптированная о</w:t>
      </w:r>
      <w:r w:rsidRPr="00765C8E">
        <w:rPr>
          <w:rFonts w:ascii="Times New Roman" w:hAnsi="Times New Roman" w:cs="Times New Roman"/>
          <w:sz w:val="24"/>
          <w:szCs w:val="24"/>
        </w:rPr>
        <w:t>сновная  общеобразовательная  программа начального общего  образования обучающихся с задержкой психического развития (далее – АООП НОО обучающихся с ЗПР)</w:t>
      </w:r>
      <w:r>
        <w:rPr>
          <w:rFonts w:ascii="Times New Roman" w:hAnsi="Times New Roman" w:cs="Times New Roman"/>
          <w:sz w:val="24"/>
          <w:szCs w:val="24"/>
        </w:rPr>
        <w:t xml:space="preserve"> </w:t>
      </w:r>
      <w:r w:rsidR="00D04C05">
        <w:rPr>
          <w:rFonts w:ascii="Times New Roman" w:hAnsi="Times New Roman" w:cs="Times New Roman"/>
          <w:sz w:val="24"/>
          <w:szCs w:val="24"/>
        </w:rPr>
        <w:t>Муниципального казённого</w:t>
      </w:r>
      <w:r w:rsidRPr="00765C8E">
        <w:rPr>
          <w:rFonts w:ascii="Times New Roman" w:hAnsi="Times New Roman" w:cs="Times New Roman"/>
          <w:sz w:val="24"/>
          <w:szCs w:val="24"/>
        </w:rPr>
        <w:t xml:space="preserve"> общеобразовательного учреждения «</w:t>
      </w:r>
      <w:r w:rsidR="00D04C05">
        <w:rPr>
          <w:rFonts w:ascii="Times New Roman" w:hAnsi="Times New Roman" w:cs="Times New Roman"/>
          <w:sz w:val="24"/>
          <w:szCs w:val="24"/>
        </w:rPr>
        <w:t>Романовская с</w:t>
      </w:r>
      <w:r w:rsidRPr="00765C8E">
        <w:rPr>
          <w:rFonts w:ascii="Times New Roman" w:hAnsi="Times New Roman" w:cs="Times New Roman"/>
          <w:sz w:val="24"/>
          <w:szCs w:val="24"/>
        </w:rPr>
        <w:t>редняя</w:t>
      </w:r>
      <w:r w:rsidR="00D04C05">
        <w:rPr>
          <w:rFonts w:ascii="Times New Roman" w:hAnsi="Times New Roman" w:cs="Times New Roman"/>
          <w:sz w:val="24"/>
          <w:szCs w:val="24"/>
        </w:rPr>
        <w:t xml:space="preserve"> общеобразовательная школа</w:t>
      </w:r>
      <w:r w:rsidRPr="00765C8E">
        <w:rPr>
          <w:rFonts w:ascii="Times New Roman" w:hAnsi="Times New Roman" w:cs="Times New Roman"/>
          <w:sz w:val="24"/>
          <w:szCs w:val="24"/>
        </w:rPr>
        <w:t xml:space="preserve">» разработана  коллективом педагогов, </w:t>
      </w:r>
      <w:r w:rsidR="00192E7C" w:rsidRPr="00E61F65">
        <w:rPr>
          <w:rFonts w:ascii="Times New Roman" w:hAnsi="Times New Roman" w:cs="Times New Roman"/>
          <w:sz w:val="24"/>
          <w:szCs w:val="24"/>
        </w:rPr>
        <w:t xml:space="preserve">с привлечением </w:t>
      </w:r>
      <w:r w:rsidR="00D04C05">
        <w:rPr>
          <w:rFonts w:ascii="Times New Roman" w:hAnsi="Times New Roman" w:cs="Times New Roman"/>
          <w:sz w:val="24"/>
          <w:szCs w:val="24"/>
        </w:rPr>
        <w:t>Управляющего с</w:t>
      </w:r>
      <w:r w:rsidR="00192E7C" w:rsidRPr="00E61F65">
        <w:rPr>
          <w:rFonts w:ascii="Times New Roman" w:hAnsi="Times New Roman" w:cs="Times New Roman"/>
          <w:sz w:val="24"/>
          <w:szCs w:val="24"/>
        </w:rPr>
        <w:t>овета школы.</w:t>
      </w:r>
    </w:p>
    <w:p w:rsidR="003264B4" w:rsidRPr="003264B4" w:rsidRDefault="003264B4" w:rsidP="003811E5">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3264B4">
        <w:rPr>
          <w:rFonts w:ascii="Times New Roman" w:eastAsia="Times New Roman" w:hAnsi="Times New Roman" w:cs="Times New Roman"/>
          <w:color w:val="auto"/>
          <w:kern w:val="0"/>
          <w:sz w:val="24"/>
          <w:szCs w:val="24"/>
          <w:lang w:eastAsia="ru-RU"/>
        </w:rPr>
        <w:t xml:space="preserve">Нормативными основаниями разработки и принятия АООП </w:t>
      </w:r>
      <w:r>
        <w:rPr>
          <w:rFonts w:ascii="Times New Roman" w:eastAsia="Times New Roman" w:hAnsi="Times New Roman" w:cs="Times New Roman"/>
          <w:color w:val="auto"/>
          <w:kern w:val="0"/>
          <w:sz w:val="24"/>
          <w:szCs w:val="24"/>
          <w:lang w:eastAsia="ru-RU"/>
        </w:rPr>
        <w:t xml:space="preserve">НОО </w:t>
      </w:r>
      <w:r w:rsidRPr="00765C8E">
        <w:rPr>
          <w:rFonts w:ascii="Times New Roman" w:hAnsi="Times New Roman" w:cs="Times New Roman"/>
          <w:color w:val="auto"/>
          <w:sz w:val="24"/>
          <w:szCs w:val="24"/>
        </w:rPr>
        <w:t>обучающихся с ЗПР</w:t>
      </w:r>
      <w:r w:rsidRPr="003264B4">
        <w:rPr>
          <w:rFonts w:ascii="Times New Roman" w:eastAsia="Times New Roman" w:hAnsi="Times New Roman" w:cs="Times New Roman"/>
          <w:color w:val="auto"/>
          <w:kern w:val="0"/>
          <w:sz w:val="24"/>
          <w:szCs w:val="24"/>
          <w:lang w:eastAsia="ru-RU"/>
        </w:rPr>
        <w:t xml:space="preserve"> являются следующие нормативные документы:</w:t>
      </w:r>
    </w:p>
    <w:p w:rsidR="003264B4" w:rsidRDefault="003264B4" w:rsidP="003811E5">
      <w:pPr>
        <w:numPr>
          <w:ilvl w:val="0"/>
          <w:numId w:val="30"/>
        </w:numPr>
        <w:suppressAutoHyphens w:val="0"/>
        <w:spacing w:after="0" w:line="240" w:lineRule="auto"/>
        <w:ind w:left="709" w:hanging="709"/>
        <w:jc w:val="both"/>
        <w:rPr>
          <w:rFonts w:ascii="Times New Roman" w:eastAsia="Times New Roman" w:hAnsi="Times New Roman" w:cs="Times New Roman"/>
          <w:color w:val="auto"/>
          <w:kern w:val="0"/>
          <w:sz w:val="24"/>
          <w:szCs w:val="24"/>
          <w:lang w:eastAsia="ru-RU"/>
        </w:rPr>
      </w:pPr>
      <w:r w:rsidRPr="003264B4">
        <w:rPr>
          <w:rFonts w:ascii="Times New Roman" w:eastAsia="Times New Roman" w:hAnsi="Times New Roman" w:cs="Times New Roman"/>
          <w:color w:val="auto"/>
          <w:kern w:val="0"/>
          <w:sz w:val="24"/>
          <w:szCs w:val="24"/>
          <w:lang w:eastAsia="ru-RU"/>
        </w:rPr>
        <w:t>Федеральный Закон от 29.12.2012 № 273-ФЗ «Об образовании в Российской Федерации»</w:t>
      </w:r>
      <w:r>
        <w:rPr>
          <w:rFonts w:ascii="Times New Roman" w:eastAsia="Times New Roman" w:hAnsi="Times New Roman" w:cs="Times New Roman"/>
          <w:color w:val="auto"/>
          <w:kern w:val="0"/>
          <w:sz w:val="24"/>
          <w:szCs w:val="24"/>
          <w:lang w:eastAsia="ru-RU"/>
        </w:rPr>
        <w:t xml:space="preserve"> (с изменениями)</w:t>
      </w:r>
      <w:r w:rsidRPr="003264B4">
        <w:rPr>
          <w:rFonts w:ascii="Times New Roman" w:eastAsia="Times New Roman" w:hAnsi="Times New Roman" w:cs="Times New Roman"/>
          <w:color w:val="auto"/>
          <w:kern w:val="0"/>
          <w:sz w:val="24"/>
          <w:szCs w:val="24"/>
          <w:lang w:eastAsia="ru-RU"/>
        </w:rPr>
        <w:t>;</w:t>
      </w:r>
    </w:p>
    <w:p w:rsidR="003264B4" w:rsidRPr="003264B4" w:rsidRDefault="003264B4" w:rsidP="003811E5">
      <w:pPr>
        <w:numPr>
          <w:ilvl w:val="0"/>
          <w:numId w:val="30"/>
        </w:numPr>
        <w:suppressAutoHyphens w:val="0"/>
        <w:spacing w:after="0" w:line="240" w:lineRule="auto"/>
        <w:ind w:left="709" w:hanging="709"/>
        <w:jc w:val="both"/>
        <w:rPr>
          <w:rFonts w:ascii="Times New Roman" w:eastAsia="Times New Roman" w:hAnsi="Times New Roman" w:cs="Times New Roman"/>
          <w:color w:val="auto"/>
          <w:kern w:val="0"/>
          <w:sz w:val="24"/>
          <w:szCs w:val="24"/>
          <w:lang w:eastAsia="ru-RU"/>
        </w:rPr>
      </w:pPr>
      <w:r w:rsidRPr="003264B4">
        <w:rPr>
          <w:rFonts w:ascii="Times New Roman" w:hAnsi="Times New Roman" w:cs="Times New Roman"/>
          <w:color w:val="auto"/>
          <w:sz w:val="24"/>
          <w:szCs w:val="24"/>
        </w:rPr>
        <w:t>Постановление главного государственного санитарного врача РФ от 10 июля 2015 г. N 26 «Об утверждении САНПИН 2.4.2.3286-15»</w:t>
      </w:r>
      <w:r>
        <w:rPr>
          <w:rFonts w:ascii="Times New Roman" w:hAnsi="Times New Roman" w:cs="Times New Roman"/>
          <w:color w:val="auto"/>
          <w:sz w:val="24"/>
          <w:szCs w:val="24"/>
        </w:rPr>
        <w:t xml:space="preserve"> </w:t>
      </w:r>
      <w:r w:rsidRPr="003264B4">
        <w:rPr>
          <w:rFonts w:ascii="Times New Roman" w:eastAsia="Times New Roman" w:hAnsi="Times New Roman" w:cs="Times New Roman"/>
          <w:color w:val="auto"/>
          <w:kern w:val="0"/>
          <w:sz w:val="24"/>
          <w:szCs w:val="24"/>
          <w:lang w:eastAsia="ru-RU"/>
        </w:rPr>
        <w:t>«</w:t>
      </w:r>
      <w:r>
        <w:rPr>
          <w:rFonts w:ascii="Times New Roman" w:hAnsi="Times New Roman" w:cs="Times New Roman"/>
          <w:color w:val="auto"/>
          <w:sz w:val="24"/>
          <w:szCs w:val="24"/>
        </w:rPr>
        <w:t>С</w:t>
      </w:r>
      <w:r w:rsidRPr="00AE40FF">
        <w:rPr>
          <w:rFonts w:ascii="Times New Roman" w:hAnsi="Times New Roman" w:cs="Times New Roman"/>
          <w:color w:val="auto"/>
          <w:sz w:val="24"/>
          <w:szCs w:val="24"/>
        </w:rPr>
        <w:t>анитарно-эпидемиологически</w:t>
      </w:r>
      <w:r>
        <w:rPr>
          <w:rFonts w:ascii="Times New Roman" w:hAnsi="Times New Roman" w:cs="Times New Roman"/>
          <w:color w:val="auto"/>
          <w:sz w:val="24"/>
          <w:szCs w:val="24"/>
        </w:rPr>
        <w:t>е</w:t>
      </w:r>
      <w:r w:rsidRPr="00AE40FF">
        <w:rPr>
          <w:rFonts w:ascii="Times New Roman" w:hAnsi="Times New Roman" w:cs="Times New Roman"/>
          <w:color w:val="auto"/>
          <w:sz w:val="24"/>
          <w:szCs w:val="24"/>
        </w:rPr>
        <w:t xml:space="preserve"> требовани</w:t>
      </w:r>
      <w:r>
        <w:rPr>
          <w:rFonts w:ascii="Times New Roman" w:hAnsi="Times New Roman" w:cs="Times New Roman"/>
          <w:color w:val="auto"/>
          <w:sz w:val="24"/>
          <w:szCs w:val="24"/>
        </w:rPr>
        <w:t>я</w:t>
      </w:r>
      <w:r w:rsidRPr="00AE40FF">
        <w:rPr>
          <w:rFonts w:ascii="Times New Roman" w:hAnsi="Times New Roman" w:cs="Times New Roman"/>
          <w:color w:val="auto"/>
          <w:sz w:val="24"/>
          <w:szCs w:val="24"/>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3264B4">
        <w:rPr>
          <w:rFonts w:ascii="Times New Roman" w:eastAsia="Times New Roman" w:hAnsi="Times New Roman" w:cs="Times New Roman"/>
          <w:color w:val="auto"/>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Pr>
          <w:rFonts w:ascii="Times New Roman" w:hAnsi="Times New Roman" w:cs="Times New Roman"/>
          <w:color w:val="auto"/>
          <w:sz w:val="24"/>
          <w:szCs w:val="24"/>
        </w:rPr>
        <w:t>з</w:t>
      </w:r>
      <w:r w:rsidRPr="003264B4">
        <w:rPr>
          <w:rFonts w:ascii="Times New Roman" w:hAnsi="Times New Roman" w:cs="Times New Roman"/>
          <w:color w:val="auto"/>
          <w:sz w:val="24"/>
          <w:szCs w:val="24"/>
        </w:rPr>
        <w:t>арегистрировано в Минюсте России 14 августа 2015 г. N 38528</w:t>
      </w:r>
      <w:r>
        <w:rPr>
          <w:rFonts w:ascii="Times New Roman" w:hAnsi="Times New Roman" w:cs="Times New Roman"/>
          <w:color w:val="auto"/>
          <w:sz w:val="24"/>
          <w:szCs w:val="24"/>
        </w:rPr>
        <w:t>)</w:t>
      </w:r>
      <w:r w:rsidRPr="003264B4">
        <w:rPr>
          <w:rFonts w:ascii="Times New Roman" w:eastAsia="Times New Roman" w:hAnsi="Times New Roman" w:cs="Times New Roman"/>
          <w:color w:val="auto"/>
          <w:kern w:val="0"/>
          <w:sz w:val="24"/>
          <w:szCs w:val="24"/>
          <w:lang w:eastAsia="ru-RU"/>
        </w:rPr>
        <w:t>;</w:t>
      </w:r>
    </w:p>
    <w:p w:rsidR="003264B4" w:rsidRDefault="003264B4" w:rsidP="003811E5">
      <w:pPr>
        <w:numPr>
          <w:ilvl w:val="0"/>
          <w:numId w:val="30"/>
        </w:numPr>
        <w:suppressAutoHyphens w:val="0"/>
        <w:spacing w:after="0" w:line="240" w:lineRule="auto"/>
        <w:ind w:left="709" w:hanging="709"/>
        <w:jc w:val="both"/>
        <w:rPr>
          <w:rFonts w:ascii="Times New Roman" w:eastAsia="Times New Roman" w:hAnsi="Times New Roman" w:cs="Times New Roman"/>
          <w:color w:val="auto"/>
          <w:kern w:val="0"/>
          <w:sz w:val="24"/>
          <w:szCs w:val="24"/>
          <w:lang w:eastAsia="ru-RU"/>
        </w:rPr>
      </w:pPr>
      <w:r w:rsidRPr="003264B4">
        <w:rPr>
          <w:rFonts w:ascii="Times New Roman" w:eastAsia="Times New Roman" w:hAnsi="Times New Roman" w:cs="Times New Roman"/>
          <w:color w:val="auto"/>
          <w:kern w:val="0"/>
          <w:sz w:val="24"/>
          <w:szCs w:val="24"/>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264B4" w:rsidRDefault="003264B4" w:rsidP="003811E5">
      <w:pPr>
        <w:numPr>
          <w:ilvl w:val="0"/>
          <w:numId w:val="30"/>
        </w:numPr>
        <w:suppressAutoHyphens w:val="0"/>
        <w:spacing w:after="0" w:line="240" w:lineRule="auto"/>
        <w:ind w:left="709" w:hanging="709"/>
        <w:jc w:val="both"/>
        <w:rPr>
          <w:rFonts w:ascii="Times New Roman" w:eastAsia="Times New Roman" w:hAnsi="Times New Roman" w:cs="Times New Roman"/>
          <w:color w:val="auto"/>
          <w:kern w:val="0"/>
          <w:sz w:val="24"/>
          <w:szCs w:val="24"/>
          <w:lang w:eastAsia="ru-RU"/>
        </w:rPr>
      </w:pPr>
      <w:r w:rsidRPr="003264B4">
        <w:rPr>
          <w:rFonts w:ascii="Times New Roman" w:eastAsia="Times New Roman" w:hAnsi="Times New Roman" w:cs="Times New Roman"/>
          <w:color w:val="auto"/>
          <w:kern w:val="0"/>
          <w:sz w:val="24"/>
          <w:szCs w:val="24"/>
          <w:lang w:eastAsia="ru-RU"/>
        </w:rPr>
        <w:t>Федеральн</w:t>
      </w:r>
      <w:r>
        <w:rPr>
          <w:rFonts w:ascii="Times New Roman" w:eastAsia="Times New Roman" w:hAnsi="Times New Roman" w:cs="Times New Roman"/>
          <w:color w:val="auto"/>
          <w:kern w:val="0"/>
          <w:sz w:val="24"/>
          <w:szCs w:val="24"/>
          <w:lang w:eastAsia="ru-RU"/>
        </w:rPr>
        <w:t>ый</w:t>
      </w:r>
      <w:r w:rsidRPr="003264B4">
        <w:rPr>
          <w:rFonts w:ascii="Times New Roman" w:eastAsia="Times New Roman" w:hAnsi="Times New Roman" w:cs="Times New Roman"/>
          <w:color w:val="auto"/>
          <w:kern w:val="0"/>
          <w:sz w:val="24"/>
          <w:szCs w:val="24"/>
          <w:lang w:eastAsia="ru-RU"/>
        </w:rPr>
        <w:t xml:space="preserve"> государственн</w:t>
      </w:r>
      <w:r>
        <w:rPr>
          <w:rFonts w:ascii="Times New Roman" w:eastAsia="Times New Roman" w:hAnsi="Times New Roman" w:cs="Times New Roman"/>
          <w:color w:val="auto"/>
          <w:kern w:val="0"/>
          <w:sz w:val="24"/>
          <w:szCs w:val="24"/>
          <w:lang w:eastAsia="ru-RU"/>
        </w:rPr>
        <w:t>ый</w:t>
      </w:r>
      <w:r w:rsidRPr="003264B4">
        <w:rPr>
          <w:rFonts w:ascii="Times New Roman" w:eastAsia="Times New Roman" w:hAnsi="Times New Roman" w:cs="Times New Roman"/>
          <w:color w:val="auto"/>
          <w:kern w:val="0"/>
          <w:sz w:val="24"/>
          <w:szCs w:val="24"/>
          <w:lang w:eastAsia="ru-RU"/>
        </w:rPr>
        <w:t xml:space="preserve"> образовательн</w:t>
      </w:r>
      <w:r>
        <w:rPr>
          <w:rFonts w:ascii="Times New Roman" w:eastAsia="Times New Roman" w:hAnsi="Times New Roman" w:cs="Times New Roman"/>
          <w:color w:val="auto"/>
          <w:kern w:val="0"/>
          <w:sz w:val="24"/>
          <w:szCs w:val="24"/>
          <w:lang w:eastAsia="ru-RU"/>
        </w:rPr>
        <w:t>ый</w:t>
      </w:r>
      <w:r w:rsidRPr="003264B4">
        <w:rPr>
          <w:rFonts w:ascii="Times New Roman" w:eastAsia="Times New Roman" w:hAnsi="Times New Roman" w:cs="Times New Roman"/>
          <w:color w:val="auto"/>
          <w:kern w:val="0"/>
          <w:sz w:val="24"/>
          <w:szCs w:val="24"/>
          <w:lang w:eastAsia="ru-RU"/>
        </w:rPr>
        <w:t xml:space="preserve"> стандарт  начального о</w:t>
      </w:r>
      <w:r>
        <w:rPr>
          <w:rFonts w:ascii="Times New Roman" w:eastAsia="Times New Roman" w:hAnsi="Times New Roman" w:cs="Times New Roman"/>
          <w:color w:val="auto"/>
          <w:kern w:val="0"/>
          <w:sz w:val="24"/>
          <w:szCs w:val="24"/>
          <w:lang w:eastAsia="ru-RU"/>
        </w:rPr>
        <w:t xml:space="preserve">бщего образования обучающихся с </w:t>
      </w:r>
      <w:r w:rsidRPr="003264B4">
        <w:rPr>
          <w:rFonts w:ascii="Times New Roman" w:eastAsia="Times New Roman" w:hAnsi="Times New Roman" w:cs="Times New Roman"/>
          <w:color w:val="auto"/>
          <w:kern w:val="0"/>
          <w:sz w:val="24"/>
          <w:szCs w:val="24"/>
          <w:lang w:eastAsia="ru-RU"/>
        </w:rPr>
        <w:t xml:space="preserve">ограниченными возможностями здоровья (далее – ФГОС НОО ОВЗ) (Приказ </w:t>
      </w:r>
      <w:proofErr w:type="spellStart"/>
      <w:r w:rsidRPr="003264B4">
        <w:rPr>
          <w:rFonts w:ascii="Times New Roman" w:eastAsia="Times New Roman" w:hAnsi="Times New Roman" w:cs="Times New Roman"/>
          <w:color w:val="auto"/>
          <w:kern w:val="0"/>
          <w:sz w:val="24"/>
          <w:szCs w:val="24"/>
          <w:lang w:eastAsia="ru-RU"/>
        </w:rPr>
        <w:t>Минобрнауки</w:t>
      </w:r>
      <w:proofErr w:type="spellEnd"/>
      <w:r w:rsidRPr="003264B4">
        <w:rPr>
          <w:rFonts w:ascii="Times New Roman" w:eastAsia="Times New Roman" w:hAnsi="Times New Roman" w:cs="Times New Roman"/>
          <w:color w:val="auto"/>
          <w:kern w:val="0"/>
          <w:sz w:val="24"/>
          <w:szCs w:val="24"/>
          <w:lang w:eastAsia="ru-RU"/>
        </w:rPr>
        <w:t xml:space="preserve"> России от 19.12.2014г.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rFonts w:ascii="Times New Roman" w:eastAsia="Times New Roman" w:hAnsi="Times New Roman" w:cs="Times New Roman"/>
          <w:color w:val="auto"/>
          <w:kern w:val="0"/>
          <w:sz w:val="24"/>
          <w:szCs w:val="24"/>
          <w:lang w:eastAsia="ru-RU"/>
        </w:rPr>
        <w:t>;</w:t>
      </w:r>
    </w:p>
    <w:p w:rsidR="003264B4" w:rsidRPr="003264B4" w:rsidRDefault="003264B4" w:rsidP="003811E5">
      <w:pPr>
        <w:numPr>
          <w:ilvl w:val="0"/>
          <w:numId w:val="30"/>
        </w:numPr>
        <w:suppressAutoHyphens w:val="0"/>
        <w:spacing w:after="0" w:line="240" w:lineRule="auto"/>
        <w:ind w:left="709" w:hanging="709"/>
        <w:jc w:val="both"/>
        <w:rPr>
          <w:rFonts w:ascii="Times New Roman" w:eastAsia="Times New Roman" w:hAnsi="Times New Roman" w:cs="Times New Roman"/>
          <w:color w:val="auto"/>
          <w:kern w:val="0"/>
          <w:sz w:val="24"/>
          <w:szCs w:val="24"/>
          <w:lang w:eastAsia="ru-RU"/>
        </w:rPr>
      </w:pPr>
      <w:r w:rsidRPr="003264B4">
        <w:rPr>
          <w:rFonts w:ascii="Times New Roman" w:eastAsia="Times New Roman" w:hAnsi="Times New Roman" w:cs="Times New Roman"/>
          <w:color w:val="auto"/>
          <w:kern w:val="0"/>
          <w:sz w:val="24"/>
          <w:szCs w:val="170"/>
          <w:lang w:eastAsia="ru-RU"/>
        </w:rPr>
        <w:t>Примерн</w:t>
      </w:r>
      <w:r>
        <w:rPr>
          <w:rFonts w:ascii="Times New Roman" w:eastAsia="Times New Roman" w:hAnsi="Times New Roman" w:cs="Times New Roman"/>
          <w:color w:val="auto"/>
          <w:kern w:val="0"/>
          <w:sz w:val="24"/>
          <w:szCs w:val="170"/>
          <w:lang w:eastAsia="ru-RU"/>
        </w:rPr>
        <w:t>ая</w:t>
      </w:r>
      <w:r w:rsidRPr="003264B4">
        <w:rPr>
          <w:rFonts w:ascii="Times New Roman" w:eastAsia="Times New Roman" w:hAnsi="Times New Roman" w:cs="Times New Roman"/>
          <w:color w:val="auto"/>
          <w:kern w:val="0"/>
          <w:sz w:val="24"/>
          <w:szCs w:val="170"/>
          <w:lang w:eastAsia="ru-RU"/>
        </w:rPr>
        <w:t xml:space="preserve">  адаптированн</w:t>
      </w:r>
      <w:r>
        <w:rPr>
          <w:rFonts w:ascii="Times New Roman" w:eastAsia="Times New Roman" w:hAnsi="Times New Roman" w:cs="Times New Roman"/>
          <w:color w:val="auto"/>
          <w:kern w:val="0"/>
          <w:sz w:val="24"/>
          <w:szCs w:val="170"/>
          <w:lang w:eastAsia="ru-RU"/>
        </w:rPr>
        <w:t>ая</w:t>
      </w:r>
      <w:r w:rsidRPr="003264B4">
        <w:rPr>
          <w:rFonts w:ascii="Times New Roman" w:eastAsia="Times New Roman" w:hAnsi="Times New Roman" w:cs="Times New Roman"/>
          <w:color w:val="auto"/>
          <w:kern w:val="0"/>
          <w:sz w:val="24"/>
          <w:szCs w:val="170"/>
          <w:lang w:eastAsia="ru-RU"/>
        </w:rPr>
        <w:t xml:space="preserve">  основн</w:t>
      </w:r>
      <w:r>
        <w:rPr>
          <w:rFonts w:ascii="Times New Roman" w:eastAsia="Times New Roman" w:hAnsi="Times New Roman" w:cs="Times New Roman"/>
          <w:color w:val="auto"/>
          <w:kern w:val="0"/>
          <w:sz w:val="24"/>
          <w:szCs w:val="170"/>
          <w:lang w:eastAsia="ru-RU"/>
        </w:rPr>
        <w:t>ая</w:t>
      </w:r>
      <w:r w:rsidRPr="003264B4">
        <w:rPr>
          <w:rFonts w:ascii="Times New Roman" w:eastAsia="Times New Roman" w:hAnsi="Times New Roman" w:cs="Times New Roman"/>
          <w:color w:val="auto"/>
          <w:kern w:val="0"/>
          <w:sz w:val="24"/>
          <w:szCs w:val="170"/>
          <w:lang w:eastAsia="ru-RU"/>
        </w:rPr>
        <w:t xml:space="preserve"> образовательн</w:t>
      </w:r>
      <w:r>
        <w:rPr>
          <w:rFonts w:ascii="Times New Roman" w:eastAsia="Times New Roman" w:hAnsi="Times New Roman" w:cs="Times New Roman"/>
          <w:color w:val="auto"/>
          <w:kern w:val="0"/>
          <w:sz w:val="24"/>
          <w:szCs w:val="170"/>
          <w:lang w:eastAsia="ru-RU"/>
        </w:rPr>
        <w:t>ая</w:t>
      </w:r>
      <w:r w:rsidRPr="003264B4">
        <w:rPr>
          <w:rFonts w:ascii="Times New Roman" w:eastAsia="Times New Roman" w:hAnsi="Times New Roman" w:cs="Times New Roman"/>
          <w:color w:val="auto"/>
          <w:kern w:val="0"/>
          <w:sz w:val="24"/>
          <w:szCs w:val="170"/>
          <w:lang w:eastAsia="ru-RU"/>
        </w:rPr>
        <w:t xml:space="preserve"> программ</w:t>
      </w:r>
      <w:r>
        <w:rPr>
          <w:rFonts w:ascii="Times New Roman" w:eastAsia="Times New Roman" w:hAnsi="Times New Roman" w:cs="Times New Roman"/>
          <w:color w:val="auto"/>
          <w:kern w:val="0"/>
          <w:sz w:val="24"/>
          <w:szCs w:val="170"/>
          <w:lang w:eastAsia="ru-RU"/>
        </w:rPr>
        <w:t>а</w:t>
      </w:r>
      <w:r w:rsidRPr="003264B4">
        <w:rPr>
          <w:rFonts w:ascii="Times New Roman" w:eastAsia="Times New Roman" w:hAnsi="Times New Roman" w:cs="Times New Roman"/>
          <w:color w:val="auto"/>
          <w:kern w:val="0"/>
          <w:sz w:val="24"/>
          <w:szCs w:val="170"/>
          <w:lang w:eastAsia="ru-RU"/>
        </w:rPr>
        <w:t xml:space="preserve">  (</w:t>
      </w:r>
      <w:proofErr w:type="spellStart"/>
      <w:r w:rsidRPr="003264B4">
        <w:rPr>
          <w:rFonts w:ascii="Times New Roman" w:eastAsia="Times New Roman" w:hAnsi="Times New Roman" w:cs="Times New Roman"/>
          <w:color w:val="auto"/>
          <w:kern w:val="0"/>
          <w:sz w:val="24"/>
          <w:szCs w:val="170"/>
          <w:lang w:eastAsia="ru-RU"/>
        </w:rPr>
        <w:t>ПрАООП</w:t>
      </w:r>
      <w:proofErr w:type="spellEnd"/>
      <w:r w:rsidRPr="003264B4">
        <w:rPr>
          <w:rFonts w:ascii="Times New Roman" w:eastAsia="Times New Roman" w:hAnsi="Times New Roman" w:cs="Times New Roman"/>
          <w:color w:val="auto"/>
          <w:kern w:val="0"/>
          <w:sz w:val="24"/>
          <w:szCs w:val="170"/>
          <w:lang w:eastAsia="ru-RU"/>
        </w:rPr>
        <w:t>) начального общего образования  обучающихся с задержкой психического развития (одобрен</w:t>
      </w:r>
      <w:r>
        <w:rPr>
          <w:rFonts w:ascii="Times New Roman" w:eastAsia="Times New Roman" w:hAnsi="Times New Roman" w:cs="Times New Roman"/>
          <w:color w:val="auto"/>
          <w:kern w:val="0"/>
          <w:sz w:val="24"/>
          <w:szCs w:val="170"/>
          <w:lang w:eastAsia="ru-RU"/>
        </w:rPr>
        <w:t>а</w:t>
      </w:r>
      <w:r w:rsidRPr="003264B4">
        <w:rPr>
          <w:rFonts w:ascii="Times New Roman" w:eastAsia="Times New Roman" w:hAnsi="Times New Roman" w:cs="Times New Roman"/>
          <w:color w:val="auto"/>
          <w:kern w:val="0"/>
          <w:sz w:val="24"/>
          <w:szCs w:val="170"/>
          <w:lang w:eastAsia="ru-RU"/>
        </w:rPr>
        <w:t xml:space="preserve"> решением федерального учебно-методического объединения по общему образованию (протокол  от 22 декабря  2015 г. № 4/15);</w:t>
      </w:r>
    </w:p>
    <w:p w:rsidR="003264B4" w:rsidRPr="003264B4" w:rsidRDefault="00D04C05" w:rsidP="003811E5">
      <w:pPr>
        <w:numPr>
          <w:ilvl w:val="0"/>
          <w:numId w:val="30"/>
        </w:numPr>
        <w:suppressAutoHyphens w:val="0"/>
        <w:spacing w:line="240" w:lineRule="auto"/>
        <w:ind w:left="709" w:hanging="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Устав МКОУ</w:t>
      </w:r>
      <w:r w:rsidR="003264B4" w:rsidRPr="003264B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Романовская с</w:t>
      </w:r>
      <w:r w:rsidR="003264B4" w:rsidRPr="003264B4">
        <w:rPr>
          <w:rFonts w:ascii="Times New Roman" w:eastAsia="Times New Roman" w:hAnsi="Times New Roman" w:cs="Times New Roman"/>
          <w:color w:val="auto"/>
          <w:kern w:val="0"/>
          <w:sz w:val="24"/>
          <w:szCs w:val="24"/>
          <w:lang w:eastAsia="ru-RU"/>
        </w:rPr>
        <w:t>редня</w:t>
      </w:r>
      <w:r>
        <w:rPr>
          <w:rFonts w:ascii="Times New Roman" w:eastAsia="Times New Roman" w:hAnsi="Times New Roman" w:cs="Times New Roman"/>
          <w:color w:val="auto"/>
          <w:kern w:val="0"/>
          <w:sz w:val="24"/>
          <w:szCs w:val="24"/>
          <w:lang w:eastAsia="ru-RU"/>
        </w:rPr>
        <w:t>я общеобразовательная школа».</w:t>
      </w:r>
    </w:p>
    <w:p w:rsidR="0089371C" w:rsidRPr="00E61F65" w:rsidRDefault="0089371C" w:rsidP="003811E5">
      <w:pPr>
        <w:pStyle w:val="afc"/>
        <w:spacing w:line="276" w:lineRule="auto"/>
        <w:ind w:firstLine="709"/>
        <w:rPr>
          <w:caps w:val="0"/>
          <w:color w:val="auto"/>
          <w:sz w:val="24"/>
          <w:szCs w:val="24"/>
        </w:rPr>
      </w:pPr>
      <w:r w:rsidRPr="00E61F65">
        <w:rPr>
          <w:color w:val="auto"/>
          <w:sz w:val="24"/>
          <w:szCs w:val="24"/>
        </w:rPr>
        <w:t xml:space="preserve">АООП НОО </w:t>
      </w:r>
      <w:r w:rsidRPr="00E61F65">
        <w:rPr>
          <w:caps w:val="0"/>
          <w:color w:val="auto"/>
          <w:sz w:val="24"/>
          <w:szCs w:val="24"/>
        </w:rPr>
        <w:t>обучающихся с</w:t>
      </w:r>
      <w:r w:rsidRPr="00E61F65">
        <w:rPr>
          <w:color w:val="auto"/>
          <w:sz w:val="24"/>
          <w:szCs w:val="24"/>
        </w:rPr>
        <w:t xml:space="preserve"> ЗПР</w:t>
      </w:r>
      <w:r w:rsidRPr="00E61F65">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E61F65">
        <w:rPr>
          <w:color w:val="auto"/>
          <w:sz w:val="24"/>
          <w:szCs w:val="24"/>
        </w:rPr>
        <w:t xml:space="preserve">ФГОС НОО </w:t>
      </w:r>
      <w:r w:rsidRPr="00E61F65">
        <w:rPr>
          <w:caps w:val="0"/>
          <w:color w:val="auto"/>
          <w:sz w:val="24"/>
          <w:szCs w:val="24"/>
        </w:rPr>
        <w:t>обучающихся с</w:t>
      </w:r>
      <w:r w:rsidRPr="00E61F65">
        <w:rPr>
          <w:color w:val="auto"/>
          <w:sz w:val="24"/>
          <w:szCs w:val="24"/>
        </w:rPr>
        <w:t xml:space="preserve"> ОВЗ</w:t>
      </w:r>
      <w:r w:rsidRPr="00E61F65">
        <w:rPr>
          <w:caps w:val="0"/>
          <w:color w:val="auto"/>
          <w:sz w:val="24"/>
          <w:szCs w:val="24"/>
        </w:rPr>
        <w:t xml:space="preserve">), предъявляемыми к структуре, условиям реализации и планируемым результатам освоения </w:t>
      </w:r>
      <w:r w:rsidRPr="00E61F65">
        <w:rPr>
          <w:color w:val="auto"/>
          <w:sz w:val="24"/>
          <w:szCs w:val="24"/>
        </w:rPr>
        <w:t xml:space="preserve">АООП НОО </w:t>
      </w:r>
      <w:r w:rsidRPr="00E61F65">
        <w:rPr>
          <w:caps w:val="0"/>
          <w:color w:val="auto"/>
          <w:sz w:val="24"/>
          <w:szCs w:val="24"/>
        </w:rPr>
        <w:t>обучающихся с</w:t>
      </w:r>
      <w:r w:rsidRPr="00E61F65">
        <w:rPr>
          <w:color w:val="auto"/>
          <w:sz w:val="24"/>
          <w:szCs w:val="24"/>
        </w:rPr>
        <w:t xml:space="preserve"> ЗПР.</w:t>
      </w:r>
    </w:p>
    <w:p w:rsidR="0089371C" w:rsidRPr="00E61F65" w:rsidRDefault="0089371C"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АООП разработана с учётом образовательных потребностей и запросов участников образовательн</w:t>
      </w:r>
      <w:r w:rsidR="00192E7C">
        <w:rPr>
          <w:rFonts w:ascii="Times New Roman" w:hAnsi="Times New Roman" w:cs="Times New Roman"/>
          <w:color w:val="auto"/>
          <w:sz w:val="24"/>
          <w:szCs w:val="24"/>
        </w:rPr>
        <w:t>ых</w:t>
      </w:r>
      <w:r w:rsidRPr="00E61F65">
        <w:rPr>
          <w:rFonts w:ascii="Times New Roman" w:hAnsi="Times New Roman" w:cs="Times New Roman"/>
          <w:color w:val="auto"/>
          <w:sz w:val="24"/>
          <w:szCs w:val="24"/>
        </w:rPr>
        <w:t xml:space="preserve"> </w:t>
      </w:r>
      <w:r w:rsidR="00192E7C">
        <w:rPr>
          <w:rFonts w:ascii="Times New Roman" w:hAnsi="Times New Roman" w:cs="Times New Roman"/>
          <w:color w:val="auto"/>
          <w:sz w:val="24"/>
          <w:szCs w:val="24"/>
        </w:rPr>
        <w:t>отношений</w:t>
      </w:r>
      <w:r w:rsidRPr="00E61F65">
        <w:rPr>
          <w:rFonts w:ascii="Times New Roman" w:hAnsi="Times New Roman" w:cs="Times New Roman"/>
          <w:color w:val="auto"/>
          <w:sz w:val="24"/>
          <w:szCs w:val="24"/>
        </w:rPr>
        <w:t>.</w:t>
      </w:r>
    </w:p>
    <w:p w:rsidR="0089371C" w:rsidRPr="00E61F65" w:rsidRDefault="0089371C" w:rsidP="003811E5">
      <w:pPr>
        <w:tabs>
          <w:tab w:val="left" w:pos="0"/>
          <w:tab w:val="right" w:leader="dot" w:pos="9639"/>
        </w:tabs>
        <w:spacing w:after="0"/>
        <w:ind w:firstLine="720"/>
        <w:jc w:val="both"/>
        <w:rPr>
          <w:rFonts w:ascii="Times New Roman" w:hAnsi="Times New Roman" w:cs="Times New Roman"/>
          <w:color w:val="auto"/>
          <w:sz w:val="24"/>
          <w:szCs w:val="24"/>
        </w:rPr>
      </w:pPr>
      <w:r w:rsidRPr="00E61F65">
        <w:rPr>
          <w:rFonts w:ascii="Times New Roman" w:hAnsi="Times New Roman" w:cs="Times New Roman"/>
          <w:b/>
          <w:color w:val="auto"/>
          <w:sz w:val="24"/>
          <w:szCs w:val="24"/>
        </w:rPr>
        <w:lastRenderedPageBreak/>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Структура АООП НОО обучающихся с ЗПР включает целевой, содержательный и организационный разделы.</w:t>
      </w:r>
    </w:p>
    <w:p w:rsidR="0089371C" w:rsidRPr="00E61F65" w:rsidRDefault="0089371C" w:rsidP="003811E5">
      <w:pPr>
        <w:pStyle w:val="ad"/>
        <w:spacing w:after="0"/>
        <w:ind w:firstLine="709"/>
        <w:jc w:val="both"/>
        <w:rPr>
          <w:rStyle w:val="afd"/>
          <w:rFonts w:ascii="Times New Roman" w:hAnsi="Times New Roman"/>
          <w:caps w:val="0"/>
          <w:color w:val="auto"/>
          <w:sz w:val="24"/>
          <w:szCs w:val="24"/>
        </w:rPr>
      </w:pPr>
      <w:r w:rsidRPr="00E61F65">
        <w:rPr>
          <w:rFonts w:ascii="Times New Roman" w:hAnsi="Times New Roman"/>
          <w:color w:val="auto"/>
          <w:sz w:val="24"/>
          <w:szCs w:val="24"/>
        </w:rPr>
        <w:t xml:space="preserve">Целевой </w:t>
      </w:r>
      <w:r w:rsidRPr="00E61F65">
        <w:rPr>
          <w:rStyle w:val="afd"/>
          <w:rFonts w:ascii="Times New Roman" w:hAnsi="Times New Roman"/>
          <w:caps w:val="0"/>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E61F65">
        <w:rPr>
          <w:rFonts w:ascii="Times New Roman" w:hAnsi="Times New Roman"/>
          <w:color w:val="auto"/>
          <w:sz w:val="24"/>
          <w:szCs w:val="24"/>
          <w:lang w:eastAsia="ru-RU"/>
        </w:rPr>
        <w:t>образовательной организацией</w:t>
      </w:r>
      <w:r w:rsidRPr="00E61F65">
        <w:rPr>
          <w:rStyle w:val="afd"/>
          <w:rFonts w:ascii="Times New Roman" w:hAnsi="Times New Roman"/>
          <w:caps w:val="0"/>
          <w:color w:val="auto"/>
          <w:sz w:val="24"/>
          <w:szCs w:val="24"/>
        </w:rPr>
        <w:t>, а также способы определения достижения этих целей и результатов.</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Целевой раздел включает:</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пояснительную записку;</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планируемые результаты освоения обучающимися с ЗПР АООП НОО;</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систему оценки достижения планируемых результатов освоения</w:t>
      </w:r>
      <w:r w:rsidRPr="00E61F65">
        <w:rPr>
          <w:color w:val="auto"/>
          <w:sz w:val="24"/>
          <w:szCs w:val="24"/>
        </w:rPr>
        <w:t xml:space="preserve"> </w:t>
      </w:r>
      <w:r w:rsidRPr="00E61F65">
        <w:rPr>
          <w:caps w:val="0"/>
          <w:color w:val="auto"/>
          <w:sz w:val="24"/>
          <w:szCs w:val="24"/>
        </w:rPr>
        <w:t>АООП НОО.</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E61F65">
        <w:rPr>
          <w:caps w:val="0"/>
          <w:color w:val="auto"/>
          <w:sz w:val="24"/>
          <w:szCs w:val="24"/>
        </w:rPr>
        <w:t>метапредметных</w:t>
      </w:r>
      <w:proofErr w:type="spellEnd"/>
      <w:r w:rsidRPr="00E61F65">
        <w:rPr>
          <w:caps w:val="0"/>
          <w:color w:val="auto"/>
          <w:sz w:val="24"/>
          <w:szCs w:val="24"/>
        </w:rPr>
        <w:t xml:space="preserve"> и предметных результатов</w:t>
      </w:r>
      <w:r w:rsidRPr="00E61F65">
        <w:rPr>
          <w:color w:val="auto"/>
          <w:sz w:val="24"/>
          <w:szCs w:val="24"/>
        </w:rPr>
        <w:t>:</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программу формирования универсальных учебных действий у обучающихся с ЗПР</w:t>
      </w:r>
      <w:r w:rsidRPr="00E61F65">
        <w:rPr>
          <w:color w:val="auto"/>
          <w:sz w:val="24"/>
          <w:szCs w:val="24"/>
        </w:rPr>
        <w:t>;</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программы отдельных учебных предметов, курсов коррекционно-развивающей области;</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программу духовно-нравственного развития, воспитания обучающихся с ЗПР;</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программу формирования экологической культуры здорового и безопасного образа жизни;</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программу коррекционной работы;</w:t>
      </w:r>
    </w:p>
    <w:p w:rsidR="0089371C" w:rsidRPr="00E61F65" w:rsidRDefault="0089371C"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aps/>
          <w:color w:val="auto"/>
          <w:sz w:val="24"/>
          <w:szCs w:val="24"/>
        </w:rPr>
        <w:t>• </w:t>
      </w:r>
      <w:r w:rsidRPr="00E61F65">
        <w:rPr>
          <w:rFonts w:ascii="Times New Roman" w:hAnsi="Times New Roman" w:cs="Times New Roman"/>
          <w:color w:val="auto"/>
          <w:sz w:val="24"/>
          <w:szCs w:val="24"/>
        </w:rPr>
        <w:t>программу внеурочной деятельности.</w:t>
      </w:r>
    </w:p>
    <w:p w:rsidR="0089371C" w:rsidRPr="00E61F65" w:rsidRDefault="0089371C" w:rsidP="003811E5">
      <w:pPr>
        <w:pStyle w:val="ad"/>
        <w:spacing w:after="0"/>
        <w:ind w:firstLine="709"/>
        <w:jc w:val="both"/>
        <w:rPr>
          <w:rStyle w:val="afd"/>
          <w:rFonts w:ascii="Times New Roman" w:hAnsi="Times New Roman"/>
          <w:caps w:val="0"/>
          <w:color w:val="auto"/>
          <w:sz w:val="24"/>
          <w:szCs w:val="24"/>
        </w:rPr>
      </w:pPr>
      <w:r w:rsidRPr="00E61F65">
        <w:rPr>
          <w:rFonts w:ascii="Times New Roman" w:hAnsi="Times New Roman"/>
          <w:color w:val="auto"/>
          <w:sz w:val="24"/>
          <w:szCs w:val="24"/>
        </w:rPr>
        <w:t xml:space="preserve">Организационный </w:t>
      </w:r>
      <w:r w:rsidRPr="00E61F65">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Организационный раздел включает:</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учебный план начального общего образования;</w:t>
      </w:r>
    </w:p>
    <w:p w:rsidR="0089371C" w:rsidRPr="00E61F65" w:rsidRDefault="0089371C" w:rsidP="003811E5">
      <w:pPr>
        <w:pStyle w:val="afc"/>
        <w:spacing w:line="276" w:lineRule="auto"/>
        <w:ind w:firstLine="709"/>
        <w:rPr>
          <w:color w:val="auto"/>
          <w:sz w:val="24"/>
          <w:szCs w:val="24"/>
        </w:rPr>
      </w:pPr>
      <w:r w:rsidRPr="00E61F65">
        <w:rPr>
          <w:caps w:val="0"/>
          <w:color w:val="auto"/>
          <w:sz w:val="24"/>
          <w:szCs w:val="24"/>
        </w:rPr>
        <w:t>• систему специальных условий реализации АООП НОО в соответствии с требованиями Стандарта.</w:t>
      </w:r>
    </w:p>
    <w:p w:rsidR="0089371C" w:rsidRPr="00E61F65" w:rsidRDefault="0089371C" w:rsidP="003811E5">
      <w:pPr>
        <w:pStyle w:val="afc"/>
        <w:spacing w:line="276" w:lineRule="auto"/>
        <w:ind w:firstLine="709"/>
        <w:rPr>
          <w:caps w:val="0"/>
          <w:color w:val="auto"/>
          <w:sz w:val="24"/>
          <w:szCs w:val="24"/>
        </w:rPr>
      </w:pPr>
      <w:r w:rsidRPr="00E61F65">
        <w:rPr>
          <w:caps w:val="0"/>
          <w:color w:val="auto"/>
          <w:sz w:val="24"/>
          <w:szCs w:val="24"/>
        </w:rPr>
        <w:t xml:space="preserve">В соответствии с требованиями </w:t>
      </w:r>
      <w:r w:rsidRPr="00E61F65">
        <w:rPr>
          <w:color w:val="auto"/>
          <w:sz w:val="24"/>
          <w:szCs w:val="24"/>
        </w:rPr>
        <w:t xml:space="preserve">ФГОС НОО </w:t>
      </w:r>
      <w:r w:rsidRPr="00E61F65">
        <w:rPr>
          <w:caps w:val="0"/>
          <w:color w:val="auto"/>
          <w:sz w:val="24"/>
          <w:szCs w:val="24"/>
        </w:rPr>
        <w:t>обучающихся с</w:t>
      </w:r>
      <w:r w:rsidRPr="00E61F65">
        <w:rPr>
          <w:color w:val="auto"/>
          <w:sz w:val="24"/>
          <w:szCs w:val="24"/>
        </w:rPr>
        <w:t xml:space="preserve"> ОВЗ</w:t>
      </w:r>
      <w:r w:rsidRPr="00E61F65">
        <w:rPr>
          <w:caps w:val="0"/>
          <w:color w:val="auto"/>
          <w:sz w:val="24"/>
          <w:szCs w:val="24"/>
        </w:rPr>
        <w:t xml:space="preserve"> вариант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E61F65">
        <w:rPr>
          <w:color w:val="auto"/>
          <w:sz w:val="24"/>
          <w:szCs w:val="24"/>
        </w:rPr>
        <w:t>,</w:t>
      </w:r>
      <w:r w:rsidRPr="00E61F65">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89371C" w:rsidRPr="00E61F65" w:rsidRDefault="0089371C"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89371C" w:rsidRPr="00E61F65" w:rsidRDefault="0089371C" w:rsidP="003811E5">
      <w:pPr>
        <w:tabs>
          <w:tab w:val="left" w:pos="0"/>
        </w:tabs>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АООП НОО для </w:t>
      </w:r>
      <w:r w:rsidRPr="00E61F65">
        <w:rPr>
          <w:rFonts w:ascii="Times New Roman" w:hAnsi="Times New Roman" w:cs="Times New Roman"/>
          <w:iCs/>
          <w:color w:val="auto"/>
          <w:sz w:val="24"/>
          <w:szCs w:val="24"/>
        </w:rPr>
        <w:t>обучающихся с ЗПР, имеющих инвалидность,</w:t>
      </w:r>
      <w:r w:rsidRPr="00E61F65">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89371C" w:rsidRPr="00E61F65" w:rsidRDefault="0089371C" w:rsidP="003811E5">
      <w:pPr>
        <w:tabs>
          <w:tab w:val="left" w:pos="0"/>
          <w:tab w:val="right" w:leader="dot" w:pos="9639"/>
        </w:tabs>
        <w:spacing w:before="120" w:after="120"/>
        <w:jc w:val="both"/>
        <w:outlineLvl w:val="2"/>
        <w:rPr>
          <w:rFonts w:ascii="Times New Roman" w:hAnsi="Times New Roman" w:cs="Times New Roman"/>
          <w:b/>
          <w:color w:val="auto"/>
          <w:sz w:val="24"/>
          <w:szCs w:val="24"/>
        </w:rPr>
      </w:pPr>
      <w:r w:rsidRPr="00E61F65">
        <w:rPr>
          <w:rFonts w:ascii="Times New Roman" w:hAnsi="Times New Roman" w:cs="Times New Roman"/>
          <w:color w:val="auto"/>
          <w:sz w:val="24"/>
          <w:szCs w:val="24"/>
        </w:rPr>
        <w:lastRenderedPageBreak/>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9371C" w:rsidRPr="00E61F65" w:rsidRDefault="0089371C" w:rsidP="003811E5">
      <w:pPr>
        <w:tabs>
          <w:tab w:val="left" w:pos="0"/>
          <w:tab w:val="right" w:leader="dot" w:pos="9639"/>
        </w:tabs>
        <w:spacing w:after="0"/>
        <w:ind w:firstLine="720"/>
        <w:jc w:val="both"/>
        <w:rPr>
          <w:rFonts w:ascii="Times New Roman" w:hAnsi="Times New Roman" w:cs="Times New Roman"/>
          <w:b/>
          <w:caps/>
          <w:color w:val="auto"/>
          <w:sz w:val="24"/>
          <w:szCs w:val="24"/>
        </w:rPr>
      </w:pPr>
      <w:r w:rsidRPr="00E61F65">
        <w:rPr>
          <w:rFonts w:ascii="Times New Roman" w:hAnsi="Times New Roman" w:cs="Times New Roman"/>
          <w:b/>
          <w:color w:val="auto"/>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89371C" w:rsidRPr="00E61F65" w:rsidRDefault="0089371C" w:rsidP="003811E5">
      <w:pPr>
        <w:pStyle w:val="afc"/>
        <w:spacing w:line="276" w:lineRule="auto"/>
        <w:ind w:firstLine="709"/>
        <w:rPr>
          <w:b/>
          <w:color w:val="auto"/>
          <w:sz w:val="24"/>
          <w:szCs w:val="24"/>
        </w:rPr>
      </w:pPr>
      <w:r w:rsidRPr="00E61F65">
        <w:rPr>
          <w:caps w:val="0"/>
          <w:color w:val="auto"/>
          <w:kern w:val="28"/>
          <w:sz w:val="24"/>
          <w:szCs w:val="24"/>
        </w:rPr>
        <w:t>В основу разработки и реализации АООП</w:t>
      </w:r>
      <w:r w:rsidRPr="00E61F65">
        <w:rPr>
          <w:bCs/>
          <w:iCs/>
          <w:caps w:val="0"/>
          <w:color w:val="auto"/>
          <w:kern w:val="28"/>
          <w:sz w:val="24"/>
          <w:szCs w:val="24"/>
        </w:rPr>
        <w:t xml:space="preserve"> НОО</w:t>
      </w:r>
      <w:r w:rsidRPr="00E61F65">
        <w:rPr>
          <w:caps w:val="0"/>
          <w:color w:val="auto"/>
          <w:kern w:val="28"/>
          <w:sz w:val="24"/>
          <w:szCs w:val="24"/>
        </w:rPr>
        <w:t xml:space="preserve"> обучающихся</w:t>
      </w:r>
      <w:r w:rsidRPr="00E61F65">
        <w:rPr>
          <w:color w:val="auto"/>
          <w:kern w:val="28"/>
          <w:sz w:val="24"/>
          <w:szCs w:val="24"/>
        </w:rPr>
        <w:t xml:space="preserve"> </w:t>
      </w:r>
      <w:r w:rsidRPr="00E61F65">
        <w:rPr>
          <w:caps w:val="0"/>
          <w:color w:val="auto"/>
          <w:kern w:val="28"/>
          <w:sz w:val="24"/>
          <w:szCs w:val="24"/>
        </w:rPr>
        <w:t xml:space="preserve">с ЗПР заложены </w:t>
      </w:r>
      <w:r w:rsidRPr="00E61F65">
        <w:rPr>
          <w:i/>
          <w:caps w:val="0"/>
          <w:color w:val="auto"/>
          <w:kern w:val="28"/>
          <w:sz w:val="24"/>
          <w:szCs w:val="24"/>
        </w:rPr>
        <w:t xml:space="preserve">дифференцированный </w:t>
      </w:r>
      <w:r w:rsidRPr="00E61F65">
        <w:rPr>
          <w:caps w:val="0"/>
          <w:color w:val="auto"/>
          <w:kern w:val="28"/>
          <w:sz w:val="24"/>
          <w:szCs w:val="24"/>
        </w:rPr>
        <w:t>и</w:t>
      </w:r>
      <w:r w:rsidRPr="00E61F65">
        <w:rPr>
          <w:i/>
          <w:caps w:val="0"/>
          <w:color w:val="auto"/>
          <w:kern w:val="28"/>
          <w:sz w:val="24"/>
          <w:szCs w:val="24"/>
        </w:rPr>
        <w:t xml:space="preserve"> </w:t>
      </w:r>
      <w:proofErr w:type="spellStart"/>
      <w:r w:rsidRPr="00E61F65">
        <w:rPr>
          <w:i/>
          <w:caps w:val="0"/>
          <w:color w:val="auto"/>
          <w:kern w:val="28"/>
          <w:sz w:val="24"/>
          <w:szCs w:val="24"/>
        </w:rPr>
        <w:t>деятельностный</w:t>
      </w:r>
      <w:proofErr w:type="spellEnd"/>
      <w:r w:rsidRPr="00E61F65">
        <w:rPr>
          <w:i/>
          <w:caps w:val="0"/>
          <w:color w:val="auto"/>
          <w:kern w:val="28"/>
          <w:sz w:val="24"/>
          <w:szCs w:val="24"/>
        </w:rPr>
        <w:t xml:space="preserve"> подходы</w:t>
      </w:r>
      <w:r w:rsidRPr="00E61F65">
        <w:rPr>
          <w:caps w:val="0"/>
          <w:color w:val="auto"/>
          <w:kern w:val="28"/>
          <w:sz w:val="24"/>
          <w:szCs w:val="24"/>
        </w:rPr>
        <w:t>.</w:t>
      </w:r>
    </w:p>
    <w:p w:rsidR="0089371C" w:rsidRPr="00E61F65" w:rsidRDefault="0089371C" w:rsidP="003811E5">
      <w:pPr>
        <w:spacing w:after="0"/>
        <w:ind w:firstLine="709"/>
        <w:jc w:val="both"/>
        <w:rPr>
          <w:rFonts w:ascii="Times New Roman" w:hAnsi="Times New Roman" w:cs="Times New Roman"/>
          <w:bCs/>
          <w:iCs/>
          <w:color w:val="auto"/>
          <w:kern w:val="28"/>
          <w:sz w:val="24"/>
          <w:szCs w:val="24"/>
        </w:rPr>
      </w:pPr>
      <w:r w:rsidRPr="00E61F65">
        <w:rPr>
          <w:rFonts w:ascii="Times New Roman" w:hAnsi="Times New Roman" w:cs="Times New Roman"/>
          <w:bCs/>
          <w:i/>
          <w:iCs/>
          <w:color w:val="auto"/>
          <w:kern w:val="28"/>
          <w:sz w:val="24"/>
          <w:szCs w:val="24"/>
        </w:rPr>
        <w:t>Дифференцированный подход</w:t>
      </w:r>
      <w:r w:rsidRPr="00E61F65">
        <w:rPr>
          <w:rFonts w:ascii="Times New Roman" w:hAnsi="Times New Roman" w:cs="Times New Roman"/>
          <w:bCs/>
          <w:iCs/>
          <w:color w:val="auto"/>
          <w:kern w:val="28"/>
          <w:sz w:val="24"/>
          <w:szCs w:val="24"/>
        </w:rPr>
        <w:t xml:space="preserve"> к реализации АООП НОО </w:t>
      </w:r>
      <w:r w:rsidRPr="00E61F65">
        <w:rPr>
          <w:rFonts w:ascii="Times New Roman" w:hAnsi="Times New Roman" w:cs="Times New Roman"/>
          <w:color w:val="auto"/>
          <w:kern w:val="28"/>
          <w:sz w:val="24"/>
          <w:szCs w:val="24"/>
        </w:rPr>
        <w:t>обучающихся</w:t>
      </w:r>
      <w:r w:rsidRPr="00E61F65">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E61F65">
        <w:rPr>
          <w:rFonts w:ascii="Times New Roman" w:hAnsi="Times New Roman" w:cs="Times New Roman"/>
          <w:color w:val="auto"/>
          <w:kern w:val="28"/>
          <w:sz w:val="24"/>
          <w:szCs w:val="24"/>
        </w:rPr>
        <w:t>обучающихся с ЗПР</w:t>
      </w:r>
      <w:r w:rsidRPr="00E61F65">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E61F65">
        <w:rPr>
          <w:rFonts w:ascii="Times New Roman" w:hAnsi="Times New Roman" w:cs="Times New Roman"/>
          <w:color w:val="auto"/>
          <w:kern w:val="28"/>
          <w:sz w:val="24"/>
          <w:szCs w:val="24"/>
        </w:rPr>
        <w:t xml:space="preserve">обучающихся с ЗПР </w:t>
      </w:r>
      <w:r w:rsidRPr="00E61F65">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E61F65">
        <w:rPr>
          <w:rFonts w:ascii="Times New Roman" w:hAnsi="Times New Roman" w:cs="Times New Roman"/>
          <w:color w:val="auto"/>
          <w:sz w:val="24"/>
          <w:szCs w:val="24"/>
        </w:rPr>
        <w:t>ФГОС НОО обучающихся с ОВЗ</w:t>
      </w:r>
      <w:r w:rsidRPr="00E61F65">
        <w:rPr>
          <w:rFonts w:ascii="Times New Roman" w:hAnsi="Times New Roman" w:cs="Times New Roman"/>
          <w:bCs/>
          <w:iCs/>
          <w:color w:val="auto"/>
          <w:kern w:val="28"/>
          <w:sz w:val="24"/>
          <w:szCs w:val="24"/>
        </w:rPr>
        <w:t xml:space="preserve"> к:</w:t>
      </w:r>
    </w:p>
    <w:p w:rsidR="0089371C" w:rsidRPr="00E61F65" w:rsidRDefault="0089371C" w:rsidP="003811E5">
      <w:pPr>
        <w:autoSpaceDE w:val="0"/>
        <w:autoSpaceDN w:val="0"/>
        <w:adjustRightInd w:val="0"/>
        <w:spacing w:after="0"/>
        <w:ind w:firstLine="709"/>
        <w:jc w:val="both"/>
        <w:rPr>
          <w:rFonts w:ascii="Times New Roman" w:hAnsi="Times New Roman" w:cs="Times New Roman"/>
          <w:bCs/>
          <w:iCs/>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bCs/>
          <w:iCs/>
          <w:color w:val="auto"/>
          <w:kern w:val="28"/>
          <w:sz w:val="24"/>
          <w:szCs w:val="24"/>
        </w:rPr>
        <w:t>структуре АООП НОО;</w:t>
      </w:r>
    </w:p>
    <w:p w:rsidR="0089371C" w:rsidRPr="00E61F65" w:rsidRDefault="0089371C" w:rsidP="003811E5">
      <w:pPr>
        <w:autoSpaceDE w:val="0"/>
        <w:autoSpaceDN w:val="0"/>
        <w:adjustRightInd w:val="0"/>
        <w:spacing w:after="0"/>
        <w:ind w:firstLine="709"/>
        <w:jc w:val="both"/>
        <w:rPr>
          <w:rFonts w:ascii="Times New Roman" w:hAnsi="Times New Roman" w:cs="Times New Roman"/>
          <w:bCs/>
          <w:iCs/>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bCs/>
          <w:iCs/>
          <w:color w:val="auto"/>
          <w:kern w:val="28"/>
          <w:sz w:val="24"/>
          <w:szCs w:val="24"/>
        </w:rPr>
        <w:t xml:space="preserve">условиям реализации АООП НОО; </w:t>
      </w:r>
    </w:p>
    <w:p w:rsidR="0089371C" w:rsidRPr="00E61F65" w:rsidRDefault="0089371C" w:rsidP="003811E5">
      <w:pPr>
        <w:autoSpaceDE w:val="0"/>
        <w:autoSpaceDN w:val="0"/>
        <w:adjustRightInd w:val="0"/>
        <w:spacing w:after="0"/>
        <w:ind w:firstLine="709"/>
        <w:jc w:val="both"/>
        <w:rPr>
          <w:rFonts w:ascii="Times New Roman" w:hAnsi="Times New Roman" w:cs="Times New Roman"/>
          <w:bCs/>
          <w:iCs/>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bCs/>
          <w:iCs/>
          <w:color w:val="auto"/>
          <w:kern w:val="28"/>
          <w:sz w:val="24"/>
          <w:szCs w:val="24"/>
        </w:rPr>
        <w:t>результатам освоения АООП НОО.</w:t>
      </w:r>
    </w:p>
    <w:p w:rsidR="0089371C" w:rsidRPr="00E61F65" w:rsidRDefault="0089371C" w:rsidP="003811E5">
      <w:pPr>
        <w:autoSpaceDE w:val="0"/>
        <w:autoSpaceDN w:val="0"/>
        <w:adjustRightInd w:val="0"/>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bCs/>
          <w:iCs/>
          <w:color w:val="auto"/>
          <w:kern w:val="28"/>
          <w:sz w:val="24"/>
          <w:szCs w:val="24"/>
        </w:rPr>
        <w:t xml:space="preserve">Дифференцированный подход обеспечивает </w:t>
      </w:r>
      <w:r w:rsidRPr="00E61F65">
        <w:rPr>
          <w:rFonts w:ascii="Times New Roman" w:hAnsi="Times New Roman" w:cs="Times New Roman"/>
          <w:color w:val="auto"/>
          <w:kern w:val="28"/>
          <w:sz w:val="24"/>
          <w:szCs w:val="24"/>
        </w:rPr>
        <w:t>разнообразие содержания, предоставляя обучающимся</w:t>
      </w:r>
      <w:r w:rsidRPr="00E61F65">
        <w:rPr>
          <w:rFonts w:ascii="Times New Roman" w:hAnsi="Times New Roman" w:cs="Times New Roman"/>
          <w:bCs/>
          <w:iCs/>
          <w:color w:val="auto"/>
          <w:kern w:val="28"/>
          <w:sz w:val="24"/>
          <w:szCs w:val="24"/>
        </w:rPr>
        <w:t xml:space="preserve"> с ЗПР </w:t>
      </w:r>
      <w:r w:rsidRPr="00E61F65">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89371C" w:rsidRPr="00E61F65" w:rsidRDefault="0089371C" w:rsidP="003811E5">
      <w:pPr>
        <w:spacing w:after="0"/>
        <w:ind w:firstLine="709"/>
        <w:jc w:val="both"/>
        <w:rPr>
          <w:rFonts w:ascii="Times New Roman" w:hAnsi="Times New Roman" w:cs="Times New Roman"/>
          <w:color w:val="auto"/>
          <w:kern w:val="28"/>
          <w:sz w:val="24"/>
          <w:szCs w:val="24"/>
        </w:rPr>
      </w:pPr>
      <w:proofErr w:type="spellStart"/>
      <w:r w:rsidRPr="00E61F65">
        <w:rPr>
          <w:rFonts w:ascii="Times New Roman" w:hAnsi="Times New Roman" w:cs="Times New Roman"/>
          <w:color w:val="auto"/>
          <w:kern w:val="28"/>
          <w:sz w:val="24"/>
          <w:szCs w:val="24"/>
        </w:rPr>
        <w:t>Деятельностный</w:t>
      </w:r>
      <w:proofErr w:type="spellEnd"/>
      <w:r w:rsidRPr="00E61F65">
        <w:rPr>
          <w:rFonts w:ascii="Times New Roman" w:hAnsi="Times New Roman" w:cs="Times New Roman"/>
          <w:color w:val="auto"/>
          <w:kern w:val="28"/>
          <w:sz w:val="24"/>
          <w:szCs w:val="24"/>
        </w:rPr>
        <w:t xml:space="preserve"> подход обеспечивает овладение содержанием образования через организацию познавательной и предметно-практической деятельности обучающихся:</w:t>
      </w:r>
    </w:p>
    <w:p w:rsidR="0089371C" w:rsidRPr="00E61F65" w:rsidRDefault="0089371C" w:rsidP="003811E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89371C" w:rsidRPr="00E61F65" w:rsidRDefault="0089371C" w:rsidP="003811E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9371C" w:rsidRPr="00E61F65" w:rsidRDefault="0089371C" w:rsidP="003811E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89371C" w:rsidRPr="00E61F65" w:rsidRDefault="0089371C" w:rsidP="003811E5">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В основу </w:t>
      </w:r>
      <w:r w:rsidRPr="00E61F65">
        <w:rPr>
          <w:rFonts w:ascii="Times New Roman" w:hAnsi="Times New Roman" w:cs="Times New Roman"/>
          <w:color w:val="auto"/>
          <w:spacing w:val="2"/>
          <w:kern w:val="28"/>
          <w:sz w:val="24"/>
          <w:szCs w:val="24"/>
        </w:rPr>
        <w:t xml:space="preserve">формирования АООП НОО </w:t>
      </w:r>
      <w:r w:rsidRPr="00E61F65">
        <w:rPr>
          <w:rFonts w:ascii="Times New Roman" w:hAnsi="Times New Roman" w:cs="Times New Roman"/>
          <w:color w:val="auto"/>
          <w:kern w:val="28"/>
          <w:sz w:val="24"/>
          <w:szCs w:val="24"/>
        </w:rPr>
        <w:t xml:space="preserve">обучающихся с ЗПР положены следующие </w:t>
      </w:r>
      <w:r w:rsidRPr="00E61F65">
        <w:rPr>
          <w:rFonts w:ascii="Times New Roman" w:hAnsi="Times New Roman" w:cs="Times New Roman"/>
          <w:b/>
          <w:color w:val="auto"/>
          <w:kern w:val="28"/>
          <w:sz w:val="24"/>
          <w:szCs w:val="24"/>
        </w:rPr>
        <w:t>принципы</w:t>
      </w:r>
      <w:r w:rsidRPr="00E61F65">
        <w:rPr>
          <w:rFonts w:ascii="Times New Roman" w:hAnsi="Times New Roman" w:cs="Times New Roman"/>
          <w:color w:val="auto"/>
          <w:kern w:val="28"/>
          <w:sz w:val="24"/>
          <w:szCs w:val="24"/>
        </w:rPr>
        <w:t>:</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lastRenderedPageBreak/>
        <w:t>• </w:t>
      </w:r>
      <w:r w:rsidRPr="00E61F65">
        <w:rPr>
          <w:rFonts w:ascii="Times New Roman" w:hAnsi="Times New Roman" w:cs="Times New Roman"/>
          <w:color w:val="auto"/>
          <w:kern w:val="28"/>
          <w:sz w:val="24"/>
          <w:szCs w:val="24"/>
        </w:rPr>
        <w:t>принципы государственной политики РФ в области образования</w:t>
      </w:r>
      <w:r w:rsidRPr="00E61F65">
        <w:rPr>
          <w:rStyle w:val="12"/>
          <w:rFonts w:ascii="Times New Roman" w:hAnsi="Times New Roman" w:cs="Times New Roman"/>
          <w:color w:val="auto"/>
          <w:kern w:val="28"/>
          <w:sz w:val="24"/>
          <w:szCs w:val="24"/>
        </w:rPr>
        <w:footnoteReference w:id="1"/>
      </w:r>
      <w:r w:rsidRPr="00E61F65">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принцип коррекционной направленности образовательного процесса;</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 xml:space="preserve">онтогенетический принцип; </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9371C"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F3407" w:rsidRPr="00E61F65" w:rsidRDefault="0089371C" w:rsidP="003811E5">
      <w:pPr>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 </w:t>
      </w:r>
      <w:r w:rsidRPr="00E61F65">
        <w:rPr>
          <w:rFonts w:ascii="Times New Roman" w:hAnsi="Times New Roman" w:cs="Times New Roman"/>
          <w:color w:val="auto"/>
          <w:kern w:val="28"/>
          <w:sz w:val="24"/>
          <w:szCs w:val="24"/>
        </w:rPr>
        <w:t>принцип сотрудничества с семьей.</w:t>
      </w:r>
    </w:p>
    <w:p w:rsidR="008F288E" w:rsidRPr="00E61F65" w:rsidRDefault="008F288E" w:rsidP="003811E5">
      <w:pPr>
        <w:shd w:val="clear" w:color="auto" w:fill="FFFFFF"/>
        <w:autoSpaceDE w:val="0"/>
        <w:autoSpaceDN w:val="0"/>
        <w:adjustRightInd w:val="0"/>
        <w:spacing w:after="0"/>
        <w:jc w:val="both"/>
        <w:rPr>
          <w:rFonts w:ascii="Times New Roman" w:hAnsi="Times New Roman" w:cs="Times New Roman"/>
          <w:b/>
          <w:color w:val="auto"/>
          <w:kern w:val="28"/>
          <w:sz w:val="24"/>
          <w:szCs w:val="24"/>
        </w:rPr>
      </w:pPr>
    </w:p>
    <w:p w:rsidR="00395463" w:rsidRPr="00E61F65" w:rsidRDefault="008F288E" w:rsidP="003811E5">
      <w:pPr>
        <w:suppressAutoHyphens w:val="0"/>
        <w:spacing w:before="240" w:after="240"/>
        <w:ind w:firstLine="709"/>
        <w:jc w:val="both"/>
        <w:outlineLvl w:val="0"/>
        <w:rPr>
          <w:rFonts w:ascii="Times New Roman" w:hAnsi="Times New Roman" w:cs="Times New Roman"/>
          <w:b/>
          <w:color w:val="auto"/>
          <w:sz w:val="24"/>
          <w:szCs w:val="24"/>
        </w:rPr>
      </w:pPr>
      <w:bookmarkStart w:id="2" w:name="_Toc415833123"/>
      <w:bookmarkStart w:id="3" w:name="bookmark2"/>
      <w:r w:rsidRPr="00E61F65">
        <w:rPr>
          <w:rFonts w:ascii="Times New Roman" w:hAnsi="Times New Roman" w:cs="Times New Roman"/>
          <w:b/>
          <w:caps/>
          <w:color w:val="auto"/>
          <w:kern w:val="28"/>
          <w:sz w:val="24"/>
          <w:szCs w:val="24"/>
        </w:rPr>
        <w:t xml:space="preserve">2. </w:t>
      </w:r>
      <w:r w:rsidR="00395463" w:rsidRPr="00E61F65">
        <w:rPr>
          <w:rFonts w:ascii="Times New Roman" w:hAnsi="Times New Roman" w:cs="Times New Roman"/>
          <w:b/>
          <w:caps/>
          <w:color w:val="auto"/>
          <w:kern w:val="28"/>
          <w:sz w:val="24"/>
          <w:szCs w:val="24"/>
        </w:rPr>
        <w:t>а</w:t>
      </w:r>
      <w:r w:rsidR="00395463" w:rsidRPr="00E61F65">
        <w:rPr>
          <w:rFonts w:ascii="Times New Roman" w:hAnsi="Times New Roman" w:cs="Times New Roman"/>
          <w:b/>
          <w:caps/>
          <w:color w:val="auto"/>
          <w:sz w:val="24"/>
          <w:szCs w:val="24"/>
        </w:rPr>
        <w:t xml:space="preserve">даптированная основная </w:t>
      </w:r>
      <w:r w:rsidR="00F13801" w:rsidRPr="00E61F65">
        <w:rPr>
          <w:rFonts w:ascii="Times New Roman" w:hAnsi="Times New Roman" w:cs="Times New Roman"/>
          <w:b/>
          <w:caps/>
          <w:color w:val="auto"/>
          <w:sz w:val="24"/>
          <w:szCs w:val="24"/>
        </w:rPr>
        <w:t>об</w:t>
      </w:r>
      <w:r w:rsidR="00395463" w:rsidRPr="00E61F65">
        <w:rPr>
          <w:rFonts w:ascii="Times New Roman" w:hAnsi="Times New Roman" w:cs="Times New Roman"/>
          <w:b/>
          <w:caps/>
          <w:color w:val="auto"/>
          <w:sz w:val="24"/>
          <w:szCs w:val="24"/>
        </w:rPr>
        <w:t xml:space="preserve">разовательная программа начального общего образования обучающихся </w:t>
      </w:r>
      <w:r w:rsidR="00395463" w:rsidRPr="00E61F65">
        <w:rPr>
          <w:rFonts w:ascii="Times New Roman" w:hAnsi="Times New Roman" w:cs="Times New Roman"/>
          <w:b/>
          <w:caps/>
          <w:color w:val="auto"/>
          <w:sz w:val="24"/>
          <w:szCs w:val="24"/>
        </w:rPr>
        <w:br/>
        <w:t>С ЗАДЕРЖКОЙ ПСИХИЧЕСКОГО РАЗВИТИЯ (вариант 7.2)</w:t>
      </w:r>
      <w:bookmarkEnd w:id="2"/>
    </w:p>
    <w:p w:rsidR="002E55C8" w:rsidRPr="00E61F65" w:rsidRDefault="008F288E" w:rsidP="003811E5">
      <w:pPr>
        <w:spacing w:before="240" w:after="120"/>
        <w:jc w:val="both"/>
        <w:outlineLvl w:val="1"/>
        <w:rPr>
          <w:rFonts w:ascii="Times New Roman" w:hAnsi="Times New Roman" w:cs="Times New Roman"/>
          <w:b/>
          <w:caps/>
          <w:color w:val="auto"/>
          <w:sz w:val="24"/>
          <w:szCs w:val="24"/>
        </w:rPr>
      </w:pPr>
      <w:bookmarkStart w:id="4" w:name="_Toc415833124"/>
      <w:r w:rsidRPr="00E61F65">
        <w:rPr>
          <w:rFonts w:ascii="Times New Roman" w:hAnsi="Times New Roman" w:cs="Times New Roman"/>
          <w:b/>
          <w:color w:val="auto"/>
          <w:sz w:val="24"/>
          <w:szCs w:val="24"/>
        </w:rPr>
        <w:t>2</w:t>
      </w:r>
      <w:r w:rsidR="00395463" w:rsidRPr="00E61F65">
        <w:rPr>
          <w:rFonts w:ascii="Times New Roman" w:hAnsi="Times New Roman" w:cs="Times New Roman"/>
          <w:b/>
          <w:color w:val="auto"/>
          <w:sz w:val="24"/>
          <w:szCs w:val="24"/>
        </w:rPr>
        <w:t>.</w:t>
      </w:r>
      <w:r w:rsidR="005F371F" w:rsidRPr="00E61F65">
        <w:rPr>
          <w:rFonts w:ascii="Times New Roman" w:hAnsi="Times New Roman" w:cs="Times New Roman"/>
          <w:b/>
          <w:color w:val="auto"/>
          <w:sz w:val="24"/>
          <w:szCs w:val="24"/>
        </w:rPr>
        <w:t xml:space="preserve">1. </w:t>
      </w:r>
      <w:r w:rsidR="00395463" w:rsidRPr="00E61F65">
        <w:rPr>
          <w:rFonts w:ascii="Times New Roman" w:hAnsi="Times New Roman" w:cs="Times New Roman"/>
          <w:b/>
          <w:color w:val="auto"/>
          <w:sz w:val="24"/>
          <w:szCs w:val="24"/>
        </w:rPr>
        <w:t>Целевой раздел</w:t>
      </w:r>
      <w:bookmarkEnd w:id="3"/>
      <w:bookmarkEnd w:id="4"/>
    </w:p>
    <w:p w:rsidR="008A130B" w:rsidRPr="00E61F65" w:rsidRDefault="008F288E" w:rsidP="003811E5">
      <w:pPr>
        <w:spacing w:before="120" w:after="120"/>
        <w:jc w:val="both"/>
        <w:outlineLvl w:val="2"/>
        <w:rPr>
          <w:rFonts w:ascii="Times New Roman" w:hAnsi="Times New Roman" w:cs="Times New Roman"/>
          <w:b/>
          <w:color w:val="auto"/>
          <w:sz w:val="24"/>
          <w:szCs w:val="24"/>
        </w:rPr>
      </w:pPr>
      <w:bookmarkStart w:id="5" w:name="bookmark3"/>
      <w:bookmarkStart w:id="6" w:name="_Toc415833125"/>
      <w:r w:rsidRPr="00E61F65">
        <w:rPr>
          <w:rFonts w:ascii="Times New Roman" w:hAnsi="Times New Roman" w:cs="Times New Roman"/>
          <w:b/>
          <w:color w:val="auto"/>
          <w:sz w:val="24"/>
          <w:szCs w:val="24"/>
        </w:rPr>
        <w:t>2</w:t>
      </w:r>
      <w:r w:rsidR="00395463" w:rsidRPr="00E61F65">
        <w:rPr>
          <w:rFonts w:ascii="Times New Roman" w:hAnsi="Times New Roman" w:cs="Times New Roman"/>
          <w:b/>
          <w:color w:val="auto"/>
          <w:sz w:val="24"/>
          <w:szCs w:val="24"/>
        </w:rPr>
        <w:t>.</w:t>
      </w:r>
      <w:r w:rsidR="00981EF3" w:rsidRPr="00E61F65">
        <w:rPr>
          <w:rFonts w:ascii="Times New Roman" w:hAnsi="Times New Roman" w:cs="Times New Roman"/>
          <w:b/>
          <w:color w:val="auto"/>
          <w:sz w:val="24"/>
          <w:szCs w:val="24"/>
        </w:rPr>
        <w:t>1.1. Пояснительная записка</w:t>
      </w:r>
      <w:bookmarkEnd w:id="5"/>
      <w:bookmarkEnd w:id="6"/>
    </w:p>
    <w:p w:rsidR="00533617" w:rsidRPr="00E61F65" w:rsidRDefault="00533617" w:rsidP="003811E5">
      <w:pPr>
        <w:pStyle w:val="14TexstOSNOVA1012"/>
        <w:spacing w:line="276" w:lineRule="auto"/>
        <w:ind w:firstLine="709"/>
        <w:rPr>
          <w:rStyle w:val="afd"/>
          <w:rFonts w:ascii="Times New Roman" w:hAnsi="Times New Roman" w:cs="Times New Roman"/>
          <w:caps w:val="0"/>
          <w:color w:val="auto"/>
          <w:sz w:val="24"/>
          <w:szCs w:val="24"/>
        </w:rPr>
      </w:pPr>
      <w:r w:rsidRPr="00E61F65">
        <w:rPr>
          <w:rFonts w:ascii="Times New Roman" w:hAnsi="Times New Roman" w:cs="Times New Roman"/>
          <w:b/>
          <w:color w:val="auto"/>
          <w:sz w:val="24"/>
          <w:szCs w:val="24"/>
        </w:rPr>
        <w:t xml:space="preserve">Цель </w:t>
      </w:r>
      <w:r w:rsidRPr="00E61F65">
        <w:rPr>
          <w:rFonts w:ascii="Times New Roman" w:hAnsi="Times New Roman" w:cs="Times New Roman"/>
          <w:color w:val="auto"/>
          <w:sz w:val="24"/>
          <w:szCs w:val="24"/>
        </w:rPr>
        <w:t>реализации АООП НОО обучающихся с ЗПР</w:t>
      </w:r>
      <w:r w:rsidRPr="00E61F65">
        <w:rPr>
          <w:rStyle w:val="afd"/>
          <w:rFonts w:ascii="Times New Roman" w:hAnsi="Times New Roman" w:cs="Times New Roman"/>
          <w:caps w:val="0"/>
          <w:color w:val="auto"/>
          <w:sz w:val="24"/>
          <w:szCs w:val="24"/>
        </w:rPr>
        <w:t xml:space="preserve"> — </w:t>
      </w:r>
      <w:r w:rsidR="008A0803" w:rsidRPr="00E61F65">
        <w:rPr>
          <w:rStyle w:val="afd"/>
          <w:rFonts w:ascii="Times New Roman" w:hAnsi="Times New Roman" w:cs="Times New Roman"/>
          <w:caps w:val="0"/>
          <w:color w:val="auto"/>
          <w:sz w:val="24"/>
          <w:szCs w:val="24"/>
        </w:rPr>
        <w:t xml:space="preserve">обеспечение выполнения требований </w:t>
      </w:r>
      <w:r w:rsidR="008A0803" w:rsidRPr="00E61F65">
        <w:rPr>
          <w:rFonts w:ascii="Times New Roman" w:hAnsi="Times New Roman" w:cs="Times New Roman"/>
          <w:color w:val="auto"/>
          <w:sz w:val="24"/>
          <w:szCs w:val="24"/>
        </w:rPr>
        <w:t>ФГОС НОО обучающихся с ОВЗ</w:t>
      </w:r>
      <w:r w:rsidR="008A0803" w:rsidRPr="00E61F65">
        <w:rPr>
          <w:rStyle w:val="afd"/>
          <w:rFonts w:ascii="Times New Roman" w:hAnsi="Times New Roman" w:cs="Times New Roman"/>
          <w:iCs/>
          <w:caps w:val="0"/>
          <w:color w:val="auto"/>
          <w:sz w:val="24"/>
          <w:szCs w:val="24"/>
          <w:lang w:eastAsia="ar-SA"/>
        </w:rPr>
        <w:t xml:space="preserve"> посредством </w:t>
      </w:r>
      <w:r w:rsidR="00BB7EF8" w:rsidRPr="00E61F65">
        <w:rPr>
          <w:rStyle w:val="afd"/>
          <w:rFonts w:ascii="Times New Roman" w:hAnsi="Times New Roman" w:cs="Times New Roman"/>
          <w:iCs/>
          <w:caps w:val="0"/>
          <w:color w:val="auto"/>
          <w:sz w:val="24"/>
          <w:szCs w:val="24"/>
          <w:lang w:eastAsia="ar-SA"/>
        </w:rPr>
        <w:t>создани</w:t>
      </w:r>
      <w:r w:rsidR="008A0803" w:rsidRPr="00E61F65">
        <w:rPr>
          <w:rStyle w:val="afd"/>
          <w:rFonts w:ascii="Times New Roman" w:hAnsi="Times New Roman" w:cs="Times New Roman"/>
          <w:iCs/>
          <w:caps w:val="0"/>
          <w:color w:val="auto"/>
          <w:sz w:val="24"/>
          <w:szCs w:val="24"/>
          <w:lang w:eastAsia="ar-SA"/>
        </w:rPr>
        <w:t>я</w:t>
      </w:r>
      <w:r w:rsidR="00BB7EF8" w:rsidRPr="00E61F65">
        <w:rPr>
          <w:rStyle w:val="afd"/>
          <w:rFonts w:ascii="Times New Roman" w:hAnsi="Times New Roman" w:cs="Times New Roman"/>
          <w:iCs/>
          <w:caps w:val="0"/>
          <w:color w:val="auto"/>
          <w:sz w:val="24"/>
          <w:szCs w:val="24"/>
          <w:lang w:eastAsia="ar-SA"/>
        </w:rPr>
        <w:t xml:space="preserve"> условий для ма</w:t>
      </w:r>
      <w:r w:rsidR="00BB7EF8" w:rsidRPr="00E61F65">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E61F65">
        <w:rPr>
          <w:rStyle w:val="afd"/>
          <w:rFonts w:ascii="Times New Roman" w:hAnsi="Times New Roman" w:cs="Times New Roman"/>
          <w:caps w:val="0"/>
          <w:color w:val="auto"/>
          <w:sz w:val="24"/>
          <w:szCs w:val="24"/>
        </w:rPr>
        <w:t>.</w:t>
      </w:r>
    </w:p>
    <w:p w:rsidR="00533617" w:rsidRPr="00E61F65" w:rsidRDefault="00533617" w:rsidP="003811E5">
      <w:pPr>
        <w:pStyle w:val="ConsPlusNormal"/>
        <w:spacing w:line="276" w:lineRule="auto"/>
        <w:ind w:firstLine="709"/>
        <w:jc w:val="both"/>
        <w:rPr>
          <w:rFonts w:ascii="Times New Roman" w:hAnsi="Times New Roman" w:cs="Times New Roman"/>
          <w:sz w:val="24"/>
          <w:szCs w:val="24"/>
        </w:rPr>
      </w:pPr>
      <w:r w:rsidRPr="00E61F65">
        <w:rPr>
          <w:rFonts w:ascii="Times New Roman" w:hAnsi="Times New Roman" w:cs="Times New Roman"/>
          <w:sz w:val="24"/>
          <w:szCs w:val="24"/>
        </w:rPr>
        <w:lastRenderedPageBreak/>
        <w:t xml:space="preserve">Достижение поставленной цели </w:t>
      </w:r>
      <w:r w:rsidRPr="00E61F65">
        <w:rPr>
          <w:rStyle w:val="afd"/>
          <w:rFonts w:ascii="Times New Roman" w:hAnsi="Times New Roman" w:cs="Times New Roman"/>
          <w:caps w:val="0"/>
          <w:color w:val="auto"/>
          <w:sz w:val="24"/>
          <w:szCs w:val="24"/>
        </w:rPr>
        <w:t>при разработке и реализации АООП НОО</w:t>
      </w:r>
      <w:r w:rsidRPr="00E61F65">
        <w:rPr>
          <w:rFonts w:ascii="Times New Roman" w:hAnsi="Times New Roman" w:cs="Times New Roman"/>
          <w:sz w:val="24"/>
          <w:szCs w:val="24"/>
        </w:rPr>
        <w:t xml:space="preserve"> обучающихся с ЗПР предусматривает решение следующих основных задач:</w:t>
      </w:r>
    </w:p>
    <w:p w:rsidR="00533617" w:rsidRPr="00E61F65" w:rsidRDefault="00533617" w:rsidP="003811E5">
      <w:pPr>
        <w:pStyle w:val="afc"/>
        <w:spacing w:line="276" w:lineRule="auto"/>
        <w:ind w:firstLine="709"/>
        <w:rPr>
          <w:caps w:val="0"/>
          <w:color w:val="auto"/>
          <w:sz w:val="24"/>
          <w:szCs w:val="24"/>
        </w:rPr>
      </w:pPr>
      <w:r w:rsidRPr="00E61F65">
        <w:rPr>
          <w:color w:val="auto"/>
          <w:sz w:val="24"/>
          <w:szCs w:val="24"/>
        </w:rPr>
        <w:t>• </w:t>
      </w:r>
      <w:r w:rsidRPr="00E61F65">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E61F65" w:rsidRDefault="00533617" w:rsidP="003811E5">
      <w:pPr>
        <w:pStyle w:val="afc"/>
        <w:spacing w:line="276" w:lineRule="auto"/>
        <w:ind w:firstLine="709"/>
        <w:rPr>
          <w:color w:val="auto"/>
          <w:sz w:val="24"/>
          <w:szCs w:val="24"/>
        </w:rPr>
      </w:pPr>
      <w:r w:rsidRPr="00E61F65">
        <w:rPr>
          <w:color w:val="auto"/>
          <w:sz w:val="24"/>
          <w:szCs w:val="24"/>
        </w:rPr>
        <w:t>• </w:t>
      </w:r>
      <w:r w:rsidRPr="00E61F65">
        <w:rPr>
          <w:caps w:val="0"/>
          <w:color w:val="auto"/>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r w:rsidRPr="00E61F65">
        <w:rPr>
          <w:color w:val="auto"/>
          <w:sz w:val="24"/>
          <w:szCs w:val="24"/>
        </w:rPr>
        <w:t>;</w:t>
      </w:r>
    </w:p>
    <w:p w:rsidR="005572AB" w:rsidRPr="00E61F65" w:rsidRDefault="005572AB" w:rsidP="003811E5">
      <w:pPr>
        <w:pStyle w:val="afc"/>
        <w:spacing w:line="276" w:lineRule="auto"/>
        <w:ind w:firstLine="709"/>
        <w:rPr>
          <w:color w:val="auto"/>
          <w:sz w:val="24"/>
          <w:szCs w:val="24"/>
          <w:u w:color="000000"/>
        </w:rPr>
      </w:pPr>
      <w:r w:rsidRPr="00E61F65">
        <w:rPr>
          <w:color w:val="auto"/>
          <w:sz w:val="24"/>
          <w:szCs w:val="24"/>
        </w:rPr>
        <w:t>• </w:t>
      </w:r>
      <w:r w:rsidRPr="00E61F65">
        <w:rPr>
          <w:caps w:val="0"/>
          <w:color w:val="auto"/>
          <w:sz w:val="24"/>
          <w:szCs w:val="24"/>
        </w:rPr>
        <w:t>со</w:t>
      </w:r>
      <w:r w:rsidRPr="00E61F65">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E61F65">
        <w:rPr>
          <w:color w:val="auto"/>
          <w:sz w:val="24"/>
          <w:szCs w:val="24"/>
          <w:u w:color="000000"/>
        </w:rPr>
        <w:t>;</w:t>
      </w:r>
    </w:p>
    <w:p w:rsidR="00F270F3" w:rsidRPr="00E61F65" w:rsidRDefault="00F270F3" w:rsidP="003811E5">
      <w:pPr>
        <w:pStyle w:val="afc"/>
        <w:spacing w:line="276" w:lineRule="auto"/>
        <w:ind w:firstLine="709"/>
        <w:rPr>
          <w:caps w:val="0"/>
          <w:color w:val="auto"/>
          <w:sz w:val="24"/>
          <w:szCs w:val="24"/>
        </w:rPr>
      </w:pPr>
      <w:r w:rsidRPr="00E61F65">
        <w:rPr>
          <w:color w:val="auto"/>
          <w:sz w:val="24"/>
          <w:szCs w:val="24"/>
        </w:rPr>
        <w:t>• </w:t>
      </w:r>
      <w:r w:rsidRPr="00E61F65">
        <w:rPr>
          <w:caps w:val="0"/>
          <w:color w:val="auto"/>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E61F65" w:rsidRDefault="00533617" w:rsidP="003811E5">
      <w:pPr>
        <w:pStyle w:val="afc"/>
        <w:spacing w:line="276" w:lineRule="auto"/>
        <w:ind w:firstLine="709"/>
        <w:rPr>
          <w:color w:val="auto"/>
          <w:sz w:val="24"/>
          <w:szCs w:val="24"/>
        </w:rPr>
      </w:pPr>
      <w:r w:rsidRPr="00E61F65">
        <w:rPr>
          <w:color w:val="auto"/>
          <w:sz w:val="24"/>
          <w:szCs w:val="24"/>
        </w:rPr>
        <w:t>• </w:t>
      </w:r>
      <w:r w:rsidRPr="00E61F65">
        <w:rPr>
          <w:caps w:val="0"/>
          <w:color w:val="auto"/>
          <w:sz w:val="24"/>
          <w:szCs w:val="24"/>
        </w:rPr>
        <w:t>обеспечение доступности получения начального общего образования</w:t>
      </w:r>
      <w:r w:rsidRPr="00E61F65">
        <w:rPr>
          <w:color w:val="auto"/>
          <w:sz w:val="24"/>
          <w:szCs w:val="24"/>
        </w:rPr>
        <w:t>;</w:t>
      </w:r>
    </w:p>
    <w:p w:rsidR="00533617" w:rsidRPr="00E61F65" w:rsidRDefault="00533617" w:rsidP="003811E5">
      <w:pPr>
        <w:pStyle w:val="afc"/>
        <w:spacing w:line="276" w:lineRule="auto"/>
        <w:ind w:firstLine="709"/>
        <w:rPr>
          <w:color w:val="auto"/>
          <w:sz w:val="24"/>
          <w:szCs w:val="24"/>
        </w:rPr>
      </w:pPr>
      <w:r w:rsidRPr="00E61F65">
        <w:rPr>
          <w:color w:val="auto"/>
          <w:sz w:val="24"/>
          <w:szCs w:val="24"/>
        </w:rPr>
        <w:t>• </w:t>
      </w:r>
      <w:r w:rsidRPr="00E61F65">
        <w:rPr>
          <w:caps w:val="0"/>
          <w:color w:val="auto"/>
          <w:sz w:val="24"/>
          <w:szCs w:val="24"/>
        </w:rPr>
        <w:t>обеспечение преемственности начального общего и основного общего образования</w:t>
      </w:r>
      <w:r w:rsidRPr="00E61F65">
        <w:rPr>
          <w:color w:val="auto"/>
          <w:sz w:val="24"/>
          <w:szCs w:val="24"/>
        </w:rPr>
        <w:t>;</w:t>
      </w:r>
    </w:p>
    <w:p w:rsidR="00533617" w:rsidRPr="00E61F65" w:rsidRDefault="00533617" w:rsidP="003811E5">
      <w:pPr>
        <w:pStyle w:val="afc"/>
        <w:spacing w:line="276" w:lineRule="auto"/>
        <w:ind w:firstLine="709"/>
        <w:rPr>
          <w:color w:val="auto"/>
          <w:sz w:val="24"/>
          <w:szCs w:val="24"/>
        </w:rPr>
      </w:pPr>
      <w:r w:rsidRPr="00E61F65">
        <w:rPr>
          <w:color w:val="auto"/>
          <w:sz w:val="24"/>
          <w:szCs w:val="24"/>
        </w:rPr>
        <w:t>• </w:t>
      </w:r>
      <w:r w:rsidRPr="00E61F65">
        <w:rPr>
          <w:caps w:val="0"/>
          <w:color w:val="auto"/>
          <w:sz w:val="24"/>
          <w:szCs w:val="24"/>
        </w:rPr>
        <w:t xml:space="preserve">использование в образовательном процессе современных образовательных технологий </w:t>
      </w:r>
      <w:proofErr w:type="spellStart"/>
      <w:r w:rsidRPr="00E61F65">
        <w:rPr>
          <w:caps w:val="0"/>
          <w:color w:val="auto"/>
          <w:sz w:val="24"/>
          <w:szCs w:val="24"/>
        </w:rPr>
        <w:t>деятельностного</w:t>
      </w:r>
      <w:proofErr w:type="spellEnd"/>
      <w:r w:rsidRPr="00E61F65">
        <w:rPr>
          <w:caps w:val="0"/>
          <w:color w:val="auto"/>
          <w:sz w:val="24"/>
          <w:szCs w:val="24"/>
        </w:rPr>
        <w:t xml:space="preserve"> типа</w:t>
      </w:r>
      <w:r w:rsidRPr="00E61F65">
        <w:rPr>
          <w:color w:val="auto"/>
          <w:sz w:val="24"/>
          <w:szCs w:val="24"/>
        </w:rPr>
        <w:t>;</w:t>
      </w:r>
    </w:p>
    <w:p w:rsidR="00533617" w:rsidRPr="00E61F65" w:rsidRDefault="00533617" w:rsidP="003811E5">
      <w:pPr>
        <w:pStyle w:val="afc"/>
        <w:spacing w:line="276" w:lineRule="auto"/>
        <w:ind w:firstLine="709"/>
        <w:rPr>
          <w:caps w:val="0"/>
          <w:color w:val="auto"/>
          <w:sz w:val="24"/>
          <w:szCs w:val="24"/>
        </w:rPr>
      </w:pPr>
      <w:r w:rsidRPr="00E61F65">
        <w:rPr>
          <w:color w:val="auto"/>
          <w:sz w:val="24"/>
          <w:szCs w:val="24"/>
        </w:rPr>
        <w:t>• </w:t>
      </w:r>
      <w:r w:rsidRPr="00E61F65">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E61F65" w:rsidRDefault="00533617" w:rsidP="003811E5">
      <w:pPr>
        <w:pStyle w:val="afc"/>
        <w:spacing w:line="276" w:lineRule="auto"/>
        <w:ind w:firstLine="709"/>
        <w:rPr>
          <w:color w:val="auto"/>
          <w:sz w:val="24"/>
          <w:szCs w:val="24"/>
        </w:rPr>
      </w:pPr>
      <w:r w:rsidRPr="00E61F65">
        <w:rPr>
          <w:color w:val="auto"/>
          <w:sz w:val="24"/>
          <w:szCs w:val="24"/>
        </w:rPr>
        <w:t>• </w:t>
      </w:r>
      <w:r w:rsidRPr="00E61F65">
        <w:rPr>
          <w:caps w:val="0"/>
          <w:color w:val="auto"/>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61F65">
        <w:rPr>
          <w:caps w:val="0"/>
          <w:color w:val="auto"/>
          <w:sz w:val="24"/>
          <w:szCs w:val="24"/>
        </w:rPr>
        <w:t>внутришкольной</w:t>
      </w:r>
      <w:proofErr w:type="spellEnd"/>
      <w:r w:rsidRPr="00E61F65">
        <w:rPr>
          <w:caps w:val="0"/>
          <w:color w:val="auto"/>
          <w:sz w:val="24"/>
          <w:szCs w:val="24"/>
        </w:rPr>
        <w:t xml:space="preserve"> социальной среды</w:t>
      </w:r>
      <w:r w:rsidRPr="00E61F65">
        <w:rPr>
          <w:color w:val="auto"/>
          <w:sz w:val="24"/>
          <w:szCs w:val="24"/>
        </w:rPr>
        <w:t>.</w:t>
      </w:r>
    </w:p>
    <w:p w:rsidR="00112801" w:rsidRPr="00E61F65" w:rsidRDefault="00112801" w:rsidP="003811E5">
      <w:pPr>
        <w:pStyle w:val="14TexstOSNOVA1012"/>
        <w:spacing w:line="276" w:lineRule="auto"/>
        <w:ind w:firstLine="709"/>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Принципы и подходы к формированию </w:t>
      </w:r>
      <w:r w:rsidR="00533617" w:rsidRPr="00E61F65">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12801" w:rsidRPr="00E61F65" w:rsidRDefault="00112801"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Представлены в разделе 1. Общие положения.</w:t>
      </w:r>
    </w:p>
    <w:p w:rsidR="00112801" w:rsidRPr="00E61F65" w:rsidRDefault="00112801" w:rsidP="003811E5">
      <w:pPr>
        <w:pStyle w:val="14TexstOSNOVA1012"/>
        <w:spacing w:line="276" w:lineRule="auto"/>
        <w:ind w:firstLine="709"/>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Общая характеристика </w:t>
      </w:r>
      <w:r w:rsidR="00533617" w:rsidRPr="00E61F65">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DA66C2" w:rsidRPr="00E61F65" w:rsidRDefault="00DA66C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61F65">
        <w:rPr>
          <w:rFonts w:ascii="Times New Roman" w:hAnsi="Times New Roman" w:cs="Times New Roman"/>
          <w:color w:val="auto"/>
          <w:sz w:val="24"/>
          <w:szCs w:val="24"/>
        </w:rPr>
        <w:t>условиям ее реализации и результатам освоения.</w:t>
      </w:r>
    </w:p>
    <w:p w:rsidR="001C2EC5" w:rsidRPr="00E61F65" w:rsidRDefault="001C2EC5" w:rsidP="003811E5">
      <w:pPr>
        <w:spacing w:after="0"/>
        <w:ind w:firstLine="709"/>
        <w:jc w:val="both"/>
        <w:rPr>
          <w:rFonts w:ascii="Times New Roman" w:hAnsi="Times New Roman" w:cs="Times New Roman"/>
          <w:caps/>
          <w:color w:val="auto"/>
          <w:sz w:val="24"/>
          <w:szCs w:val="24"/>
        </w:rPr>
      </w:pPr>
      <w:r w:rsidRPr="00E61F65">
        <w:rPr>
          <w:rFonts w:ascii="Times New Roman" w:hAnsi="Times New Roman" w:cs="Times New Roman"/>
          <w:color w:val="auto"/>
          <w:sz w:val="24"/>
          <w:szCs w:val="24"/>
        </w:rPr>
        <w:t>Вариант 7</w:t>
      </w:r>
      <w:r w:rsidRPr="00E61F65">
        <w:rPr>
          <w:rFonts w:ascii="Times New Roman" w:hAnsi="Times New Roman" w:cs="Times New Roman"/>
          <w:caps/>
          <w:color w:val="auto"/>
          <w:sz w:val="24"/>
          <w:szCs w:val="24"/>
        </w:rPr>
        <w:t xml:space="preserve">.2 </w:t>
      </w:r>
      <w:r w:rsidRPr="00E61F65">
        <w:rPr>
          <w:rFonts w:ascii="Times New Roman" w:hAnsi="Times New Roman" w:cs="Times New Roman"/>
          <w:color w:val="auto"/>
          <w:sz w:val="24"/>
          <w:szCs w:val="24"/>
        </w:rPr>
        <w:t>предполагает, что обучающийся с</w:t>
      </w:r>
      <w:r w:rsidRPr="00E61F65">
        <w:rPr>
          <w:rFonts w:ascii="Times New Roman" w:hAnsi="Times New Roman" w:cs="Times New Roman"/>
          <w:caps/>
          <w:color w:val="auto"/>
          <w:sz w:val="24"/>
          <w:szCs w:val="24"/>
        </w:rPr>
        <w:t xml:space="preserve"> ЗПР </w:t>
      </w:r>
      <w:r w:rsidRPr="00E61F65">
        <w:rPr>
          <w:rFonts w:ascii="Times New Roman" w:hAnsi="Times New Roman" w:cs="Times New Roman"/>
          <w:color w:val="auto"/>
          <w:sz w:val="24"/>
          <w:szCs w:val="24"/>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w:t>
      </w:r>
      <w:r w:rsidRPr="00E61F65">
        <w:rPr>
          <w:rFonts w:ascii="Times New Roman" w:hAnsi="Times New Roman" w:cs="Times New Roman"/>
          <w:color w:val="auto"/>
          <w:sz w:val="24"/>
          <w:szCs w:val="24"/>
        </w:rPr>
        <w:lastRenderedPageBreak/>
        <w:t>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E61F65" w:rsidRDefault="00C22956"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E61F65">
        <w:rPr>
          <w:rFonts w:ascii="Times New Roman" w:hAnsi="Times New Roman" w:cs="Times New Roman"/>
          <w:color w:val="auto"/>
          <w:sz w:val="24"/>
          <w:szCs w:val="24"/>
        </w:rPr>
        <w:t xml:space="preserve">обеспечение </w:t>
      </w:r>
      <w:r w:rsidRPr="00E61F65">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E61F65">
        <w:rPr>
          <w:rFonts w:ascii="Times New Roman" w:hAnsi="Times New Roman" w:cs="Times New Roman"/>
          <w:color w:val="auto"/>
          <w:sz w:val="24"/>
          <w:szCs w:val="24"/>
        </w:rPr>
        <w:t xml:space="preserve">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C22956" w:rsidRPr="00E61F65" w:rsidRDefault="00C22956" w:rsidP="003811E5">
      <w:pPr>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E61F65">
        <w:rPr>
          <w:rFonts w:ascii="Times New Roman" w:hAnsi="Times New Roman" w:cs="Times New Roman"/>
          <w:color w:val="auto"/>
          <w:kern w:val="2"/>
          <w:sz w:val="24"/>
          <w:szCs w:val="24"/>
        </w:rPr>
        <w:t xml:space="preserve">составляют 5 лет (с обязательным введением первого дополнительного класса). </w:t>
      </w:r>
    </w:p>
    <w:p w:rsidR="00C22956" w:rsidRPr="00E61F65" w:rsidRDefault="00C22956"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DE360D" w:rsidRPr="00E61F65" w:rsidRDefault="00C22956"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осуществляющих образовательную деятельность</w:t>
      </w:r>
      <w:r w:rsidRPr="00E61F65">
        <w:rPr>
          <w:rStyle w:val="12"/>
          <w:rFonts w:ascii="Times New Roman" w:hAnsi="Times New Roman" w:cs="Times New Roman"/>
          <w:color w:val="auto"/>
          <w:sz w:val="24"/>
          <w:szCs w:val="24"/>
        </w:rPr>
        <w:footnoteReference w:id="2"/>
      </w:r>
      <w:r w:rsidRPr="00E61F65">
        <w:rPr>
          <w:rFonts w:ascii="Times New Roman" w:hAnsi="Times New Roman" w:cs="Times New Roman"/>
          <w:color w:val="auto"/>
          <w:sz w:val="24"/>
          <w:szCs w:val="24"/>
        </w:rPr>
        <w:t xml:space="preserve">. </w:t>
      </w:r>
    </w:p>
    <w:p w:rsidR="00C22956" w:rsidRPr="00E61F65" w:rsidRDefault="00C22956"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Для обеспечения возможности освоения обучающимися с</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w:t>
      </w:r>
      <w:r w:rsidR="00DE360D" w:rsidRPr="00E61F65">
        <w:rPr>
          <w:rFonts w:ascii="Times New Roman" w:hAnsi="Times New Roman" w:cs="Times New Roman"/>
          <w:color w:val="auto"/>
          <w:sz w:val="24"/>
          <w:szCs w:val="24"/>
        </w:rPr>
        <w:t>.</w:t>
      </w:r>
    </w:p>
    <w:p w:rsidR="00DB5815" w:rsidRPr="00E61F65" w:rsidRDefault="00DB5815"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E61F65" w:rsidRDefault="00C22956"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В процессе всего школьного обучения сохраняется </w:t>
      </w:r>
      <w:r w:rsidRPr="00E61F65">
        <w:rPr>
          <w:rFonts w:ascii="Times New Roman" w:hAnsi="Times New Roman" w:cs="Times New Roman"/>
          <w:i/>
          <w:color w:val="auto"/>
          <w:sz w:val="24"/>
          <w:szCs w:val="24"/>
        </w:rPr>
        <w:t>возможность перехода обучающегося с одного варианта программы на другой</w:t>
      </w:r>
      <w:r w:rsidRPr="00E61F65">
        <w:rPr>
          <w:rFonts w:ascii="Times New Roman" w:hAnsi="Times New Roman" w:cs="Times New Roman"/>
          <w:b/>
          <w:color w:val="auto"/>
          <w:sz w:val="24"/>
          <w:szCs w:val="24"/>
        </w:rPr>
        <w:t xml:space="preserve"> (</w:t>
      </w:r>
      <w:r w:rsidRPr="00E61F65">
        <w:rPr>
          <w:rFonts w:ascii="Times New Roman" w:hAnsi="Times New Roman" w:cs="Times New Roman"/>
          <w:color w:val="auto"/>
          <w:sz w:val="24"/>
          <w:szCs w:val="24"/>
        </w:rPr>
        <w:t xml:space="preserve">основанием для этого является заключение ПМПК). Перевод обучающегося с ЗПР с одного варианта </w:t>
      </w:r>
      <w:r w:rsidR="00DB5815" w:rsidRPr="00E61F65">
        <w:rPr>
          <w:rFonts w:ascii="Times New Roman" w:hAnsi="Times New Roman" w:cs="Times New Roman"/>
          <w:color w:val="auto"/>
          <w:sz w:val="24"/>
          <w:szCs w:val="24"/>
        </w:rPr>
        <w:t>АООП НОО</w:t>
      </w:r>
      <w:r w:rsidRPr="00E61F65">
        <w:rPr>
          <w:rFonts w:ascii="Times New Roman" w:hAnsi="Times New Roman" w:cs="Times New Roman"/>
          <w:color w:val="auto"/>
          <w:sz w:val="24"/>
          <w:szCs w:val="24"/>
        </w:rPr>
        <w:t xml:space="preserve"> на другой осуществляется Организацией на основании комплексной оценки личностных, </w:t>
      </w:r>
      <w:proofErr w:type="spellStart"/>
      <w:r w:rsidRPr="00E61F65">
        <w:rPr>
          <w:rFonts w:ascii="Times New Roman" w:hAnsi="Times New Roman" w:cs="Times New Roman"/>
          <w:color w:val="auto"/>
          <w:sz w:val="24"/>
          <w:szCs w:val="24"/>
        </w:rPr>
        <w:t>метапредметных</w:t>
      </w:r>
      <w:proofErr w:type="spellEnd"/>
      <w:r w:rsidRPr="00E61F65">
        <w:rPr>
          <w:rFonts w:ascii="Times New Roman" w:hAnsi="Times New Roman" w:cs="Times New Roman"/>
          <w:color w:val="auto"/>
          <w:sz w:val="24"/>
          <w:szCs w:val="24"/>
        </w:rPr>
        <w:t xml:space="preserve"> и предметных результатов по рекомендации ПМПК и с согласия родителей (законных представителей).</w:t>
      </w:r>
    </w:p>
    <w:p w:rsidR="00C22956" w:rsidRPr="00E61F65" w:rsidRDefault="00C22956" w:rsidP="003811E5">
      <w:pPr>
        <w:spacing w:after="0"/>
        <w:ind w:firstLine="709"/>
        <w:jc w:val="both"/>
        <w:rPr>
          <w:rFonts w:ascii="Times New Roman" w:hAnsi="Times New Roman" w:cs="Times New Roman"/>
          <w:iCs/>
          <w:color w:val="auto"/>
          <w:sz w:val="24"/>
          <w:szCs w:val="24"/>
        </w:rPr>
      </w:pPr>
      <w:r w:rsidRPr="00E61F65">
        <w:rPr>
          <w:rFonts w:ascii="Times New Roman" w:hAnsi="Times New Roman" w:cs="Times New Roman"/>
          <w:color w:val="auto"/>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w:t>
      </w:r>
      <w:r w:rsidR="00513CA2" w:rsidRPr="00E61F65">
        <w:rPr>
          <w:rFonts w:ascii="Times New Roman" w:hAnsi="Times New Roman" w:cs="Times New Roman"/>
          <w:color w:val="auto"/>
          <w:sz w:val="24"/>
          <w:szCs w:val="24"/>
        </w:rPr>
        <w:t>чтения, письма, арифметических навыков</w:t>
      </w:r>
      <w:r w:rsidRPr="00E61F65">
        <w:rPr>
          <w:rFonts w:ascii="Times New Roman" w:hAnsi="Times New Roman" w:cs="Times New Roman"/>
          <w:color w:val="auto"/>
          <w:sz w:val="24"/>
          <w:szCs w:val="24"/>
        </w:rPr>
        <w:t xml:space="preserve"> (</w:t>
      </w:r>
      <w:proofErr w:type="spellStart"/>
      <w:r w:rsidRPr="00E61F65">
        <w:rPr>
          <w:rFonts w:ascii="Times New Roman" w:hAnsi="Times New Roman" w:cs="Times New Roman"/>
          <w:color w:val="auto"/>
          <w:sz w:val="24"/>
          <w:szCs w:val="24"/>
        </w:rPr>
        <w:t>дислексия</w:t>
      </w:r>
      <w:proofErr w:type="spellEnd"/>
      <w:r w:rsidRPr="00E61F65">
        <w:rPr>
          <w:rFonts w:ascii="Times New Roman" w:hAnsi="Times New Roman" w:cs="Times New Roman"/>
          <w:color w:val="auto"/>
          <w:sz w:val="24"/>
          <w:szCs w:val="24"/>
        </w:rPr>
        <w:t xml:space="preserve">, </w:t>
      </w:r>
      <w:proofErr w:type="spellStart"/>
      <w:r w:rsidRPr="00E61F65">
        <w:rPr>
          <w:rFonts w:ascii="Times New Roman" w:hAnsi="Times New Roman" w:cs="Times New Roman"/>
          <w:color w:val="auto"/>
          <w:sz w:val="24"/>
          <w:szCs w:val="24"/>
        </w:rPr>
        <w:lastRenderedPageBreak/>
        <w:t>дисграфия</w:t>
      </w:r>
      <w:proofErr w:type="spellEnd"/>
      <w:r w:rsidRPr="00E61F65">
        <w:rPr>
          <w:rFonts w:ascii="Times New Roman" w:hAnsi="Times New Roman" w:cs="Times New Roman"/>
          <w:color w:val="auto"/>
          <w:sz w:val="24"/>
          <w:szCs w:val="24"/>
        </w:rPr>
        <w:t xml:space="preserve">, </w:t>
      </w:r>
      <w:proofErr w:type="spellStart"/>
      <w:r w:rsidRPr="00E61F65">
        <w:rPr>
          <w:rFonts w:ascii="Times New Roman" w:hAnsi="Times New Roman" w:cs="Times New Roman"/>
          <w:color w:val="auto"/>
          <w:sz w:val="24"/>
          <w:szCs w:val="24"/>
        </w:rPr>
        <w:t>дискалькулия</w:t>
      </w:r>
      <w:proofErr w:type="spellEnd"/>
      <w:r w:rsidRPr="00E61F65">
        <w:rPr>
          <w:rFonts w:ascii="Times New Roman" w:hAnsi="Times New Roman" w:cs="Times New Roman"/>
          <w:color w:val="auto"/>
          <w:sz w:val="24"/>
          <w:szCs w:val="24"/>
        </w:rPr>
        <w:t xml:space="preserve">),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E61F65">
        <w:rPr>
          <w:rFonts w:ascii="Times New Roman" w:hAnsi="Times New Roman" w:cs="Times New Roman"/>
          <w:iCs/>
          <w:color w:val="auto"/>
          <w:sz w:val="24"/>
          <w:szCs w:val="24"/>
        </w:rPr>
        <w:t xml:space="preserve">При возникновении трудностей в освоении обучающимся с ЗПР содержания АООП НОО </w:t>
      </w:r>
      <w:r w:rsidRPr="00E61F65">
        <w:rPr>
          <w:rFonts w:ascii="Times New Roman" w:hAnsi="Times New Roman" w:cs="Times New Roman"/>
          <w:color w:val="auto"/>
          <w:sz w:val="24"/>
          <w:szCs w:val="24"/>
        </w:rPr>
        <w:t xml:space="preserve">специалисты, осуществляющие его </w:t>
      </w:r>
      <w:r w:rsidRPr="00E61F65">
        <w:rPr>
          <w:rFonts w:ascii="Times New Roman" w:hAnsi="Times New Roman" w:cs="Times New Roman"/>
          <w:iCs/>
          <w:color w:val="auto"/>
          <w:sz w:val="24"/>
          <w:szCs w:val="24"/>
        </w:rPr>
        <w:t>психолого-педагогическое сопровождение</w:t>
      </w:r>
      <w:r w:rsidRPr="00E61F65">
        <w:rPr>
          <w:rFonts w:ascii="Times New Roman" w:hAnsi="Times New Roman" w:cs="Times New Roman"/>
          <w:color w:val="auto"/>
          <w:sz w:val="24"/>
          <w:szCs w:val="24"/>
        </w:rPr>
        <w:t xml:space="preserve">, </w:t>
      </w:r>
      <w:r w:rsidRPr="00E61F65">
        <w:rPr>
          <w:rFonts w:ascii="Times New Roman" w:hAnsi="Times New Roman" w:cs="Times New Roman"/>
          <w:iCs/>
          <w:color w:val="auto"/>
          <w:sz w:val="24"/>
          <w:szCs w:val="24"/>
        </w:rPr>
        <w:t>оперативно дополн</w:t>
      </w:r>
      <w:r w:rsidR="00853D3F" w:rsidRPr="00E61F65">
        <w:rPr>
          <w:rFonts w:ascii="Times New Roman" w:hAnsi="Times New Roman" w:cs="Times New Roman"/>
          <w:iCs/>
          <w:color w:val="auto"/>
          <w:sz w:val="24"/>
          <w:szCs w:val="24"/>
        </w:rPr>
        <w:t>яют</w:t>
      </w:r>
      <w:r w:rsidRPr="00E61F65">
        <w:rPr>
          <w:rFonts w:ascii="Times New Roman" w:hAnsi="Times New Roman" w:cs="Times New Roman"/>
          <w:iCs/>
          <w:color w:val="auto"/>
          <w:sz w:val="24"/>
          <w:szCs w:val="24"/>
        </w:rPr>
        <w:t xml:space="preserve"> структуру Программы коррекционной работы соответствующим направлением работы.</w:t>
      </w:r>
    </w:p>
    <w:p w:rsidR="00C22956" w:rsidRPr="00E61F65" w:rsidRDefault="00C22956" w:rsidP="003811E5">
      <w:pPr>
        <w:spacing w:after="0"/>
        <w:ind w:firstLine="709"/>
        <w:jc w:val="both"/>
        <w:rPr>
          <w:rFonts w:ascii="Times New Roman" w:hAnsi="Times New Roman" w:cs="Times New Roman"/>
          <w:bCs/>
          <w:color w:val="auto"/>
          <w:sz w:val="24"/>
          <w:szCs w:val="24"/>
        </w:rPr>
      </w:pPr>
      <w:r w:rsidRPr="00E61F65">
        <w:rPr>
          <w:rFonts w:ascii="Times New Roman" w:hAnsi="Times New Roman" w:cs="Times New Roman"/>
          <w:color w:val="auto"/>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E61F65">
        <w:rPr>
          <w:rFonts w:ascii="Times New Roman" w:hAnsi="Times New Roman" w:cs="Times New Roman"/>
          <w:iCs/>
          <w:color w:val="auto"/>
          <w:sz w:val="24"/>
          <w:szCs w:val="24"/>
        </w:rPr>
        <w:t xml:space="preserve">перевода на обучение </w:t>
      </w:r>
      <w:r w:rsidRPr="00E61F65">
        <w:rPr>
          <w:rFonts w:ascii="Times New Roman" w:hAnsi="Times New Roman" w:cs="Times New Roman"/>
          <w:color w:val="auto"/>
          <w:sz w:val="24"/>
          <w:szCs w:val="24"/>
        </w:rPr>
        <w:t>по индивидуальному учебному плану с учетом его особенностей и образовательных потребностей.</w:t>
      </w:r>
    </w:p>
    <w:p w:rsidR="00C22956" w:rsidRPr="00E61F65" w:rsidRDefault="00C22956"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Общий подход к оценке знаний и умений, составляющих</w:t>
      </w:r>
      <w:r w:rsidRPr="00E61F65">
        <w:rPr>
          <w:rFonts w:ascii="Times New Roman" w:hAnsi="Times New Roman" w:cs="Times New Roman"/>
          <w:bCs/>
          <w:i/>
          <w:color w:val="auto"/>
          <w:sz w:val="24"/>
          <w:szCs w:val="24"/>
        </w:rPr>
        <w:t xml:space="preserve"> </w:t>
      </w:r>
      <w:r w:rsidR="00513CA2" w:rsidRPr="00E61F65">
        <w:rPr>
          <w:rFonts w:ascii="Times New Roman" w:hAnsi="Times New Roman" w:cs="Times New Roman"/>
          <w:bCs/>
          <w:color w:val="auto"/>
          <w:sz w:val="24"/>
          <w:szCs w:val="24"/>
        </w:rPr>
        <w:t>предметные результаты освоения</w:t>
      </w:r>
      <w:r w:rsidRPr="00E61F65">
        <w:rPr>
          <w:rFonts w:ascii="Times New Roman" w:hAnsi="Times New Roman" w:cs="Times New Roman"/>
          <w:bCs/>
          <w:color w:val="auto"/>
          <w:sz w:val="24"/>
          <w:szCs w:val="24"/>
        </w:rPr>
        <w:t xml:space="preserve"> АООП НОО (вариант 7.2), предлагается в целом сохранить в его традиционном виде. </w:t>
      </w:r>
      <w:r w:rsidRPr="00E61F65">
        <w:rPr>
          <w:rFonts w:ascii="Times New Roman" w:hAnsi="Times New Roman" w:cs="Times New Roman"/>
          <w:color w:val="auto"/>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E61F65">
        <w:rPr>
          <w:rStyle w:val="12"/>
          <w:rFonts w:ascii="Times New Roman" w:hAnsi="Times New Roman" w:cs="Times New Roman"/>
          <w:color w:val="auto"/>
          <w:sz w:val="24"/>
          <w:szCs w:val="24"/>
        </w:rPr>
        <w:footnoteReference w:id="3"/>
      </w:r>
      <w:r w:rsidRPr="00E61F65">
        <w:rPr>
          <w:rFonts w:ascii="Times New Roman" w:hAnsi="Times New Roman" w:cs="Times New Roman"/>
          <w:color w:val="auto"/>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E61F65">
        <w:rPr>
          <w:rFonts w:ascii="Times New Roman" w:hAnsi="Times New Roman" w:cs="Times New Roman"/>
          <w:color w:val="auto"/>
          <w:sz w:val="24"/>
          <w:szCs w:val="24"/>
        </w:rPr>
        <w:t>АООП НОО обучающихся с ЗПР</w:t>
      </w:r>
      <w:r w:rsidRPr="00E61F65">
        <w:rPr>
          <w:rFonts w:ascii="Times New Roman" w:hAnsi="Times New Roman" w:cs="Times New Roman"/>
          <w:color w:val="auto"/>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E61F65" w:rsidRDefault="00C22956"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E61F65">
        <w:rPr>
          <w:rStyle w:val="12"/>
          <w:rFonts w:ascii="Times New Roman" w:hAnsi="Times New Roman" w:cs="Times New Roman"/>
          <w:color w:val="auto"/>
          <w:sz w:val="24"/>
          <w:szCs w:val="24"/>
        </w:rPr>
        <w:footnoteReference w:id="4"/>
      </w:r>
      <w:r w:rsidRPr="00E61F65">
        <w:rPr>
          <w:rFonts w:ascii="Times New Roman" w:hAnsi="Times New Roman" w:cs="Times New Roman"/>
          <w:color w:val="auto"/>
          <w:sz w:val="24"/>
          <w:szCs w:val="24"/>
        </w:rPr>
        <w:t>.</w:t>
      </w:r>
    </w:p>
    <w:p w:rsidR="00D43322" w:rsidRPr="00E61F65" w:rsidRDefault="00D43322" w:rsidP="003811E5">
      <w:pPr>
        <w:pStyle w:val="14TexstOSNOVA1012"/>
        <w:spacing w:line="276" w:lineRule="auto"/>
        <w:ind w:firstLine="709"/>
        <w:rPr>
          <w:rFonts w:ascii="Times New Roman" w:hAnsi="Times New Roman" w:cs="Times New Roman"/>
          <w:b/>
          <w:color w:val="auto"/>
          <w:sz w:val="24"/>
          <w:szCs w:val="24"/>
        </w:rPr>
      </w:pPr>
      <w:r w:rsidRPr="00E61F65">
        <w:rPr>
          <w:rFonts w:ascii="Times New Roman" w:hAnsi="Times New Roman" w:cs="Times New Roman"/>
          <w:b/>
          <w:color w:val="auto"/>
          <w:sz w:val="24"/>
          <w:szCs w:val="24"/>
        </w:rPr>
        <w:t>Психолого-педагогическая характеристика обучающихся с ЗПР</w:t>
      </w:r>
    </w:p>
    <w:p w:rsidR="003F561A" w:rsidRPr="00E61F65" w:rsidRDefault="003F561A"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b/>
          <w:color w:val="auto"/>
          <w:sz w:val="24"/>
          <w:szCs w:val="24"/>
        </w:rPr>
        <w:t>Обучающиеся с ЗПР</w:t>
      </w:r>
      <w:r w:rsidRPr="00E61F65">
        <w:rPr>
          <w:rFonts w:ascii="Times New Roman" w:hAnsi="Times New Roman" w:cs="Times New Roman"/>
          <w:b/>
          <w:bCs/>
          <w:color w:val="auto"/>
          <w:sz w:val="24"/>
          <w:szCs w:val="24"/>
        </w:rPr>
        <w:t xml:space="preserve"> </w:t>
      </w:r>
      <w:r w:rsidRPr="00E61F65">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E61F65">
        <w:rPr>
          <w:rFonts w:ascii="Times New Roman" w:hAnsi="Times New Roman" w:cs="Times New Roman"/>
          <w:color w:val="auto"/>
          <w:sz w:val="24"/>
          <w:szCs w:val="24"/>
          <w:vertAlign w:val="superscript"/>
        </w:rPr>
        <w:footnoteReference w:id="5"/>
      </w:r>
      <w:r w:rsidRPr="00E61F65">
        <w:rPr>
          <w:rFonts w:ascii="Times New Roman" w:hAnsi="Times New Roman" w:cs="Times New Roman"/>
          <w:color w:val="auto"/>
          <w:sz w:val="24"/>
          <w:szCs w:val="24"/>
        </w:rPr>
        <w:t>.</w:t>
      </w:r>
    </w:p>
    <w:p w:rsidR="003F561A" w:rsidRPr="00E61F65" w:rsidRDefault="003F561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iCs/>
          <w:color w:val="auto"/>
          <w:sz w:val="24"/>
          <w:szCs w:val="24"/>
        </w:rPr>
        <w:t xml:space="preserve">Категория обучающихся с </w:t>
      </w:r>
      <w:r w:rsidRPr="00E61F65">
        <w:rPr>
          <w:rFonts w:ascii="Times New Roman" w:hAnsi="Times New Roman" w:cs="Times New Roman"/>
          <w:color w:val="auto"/>
          <w:sz w:val="24"/>
          <w:szCs w:val="24"/>
        </w:rPr>
        <w:t>ЗПР –</w:t>
      </w:r>
      <w:r w:rsidRPr="00E61F65">
        <w:rPr>
          <w:rFonts w:ascii="Times New Roman" w:hAnsi="Times New Roman" w:cs="Times New Roman"/>
          <w:bCs/>
          <w:color w:val="auto"/>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E61F65">
        <w:rPr>
          <w:rFonts w:ascii="Times New Roman" w:hAnsi="Times New Roman" w:cs="Times New Roman"/>
          <w:b/>
          <w:bCs/>
          <w:color w:val="auto"/>
          <w:sz w:val="24"/>
          <w:szCs w:val="24"/>
        </w:rPr>
        <w:t xml:space="preserve"> </w:t>
      </w:r>
      <w:r w:rsidRPr="00E61F65">
        <w:rPr>
          <w:rFonts w:ascii="Times New Roman" w:hAnsi="Times New Roman" w:cs="Times New Roman"/>
          <w:color w:val="auto"/>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w:t>
      </w:r>
      <w:r w:rsidRPr="00E61F65">
        <w:rPr>
          <w:rFonts w:ascii="Times New Roman" w:hAnsi="Times New Roman" w:cs="Times New Roman"/>
          <w:color w:val="auto"/>
          <w:sz w:val="24"/>
          <w:szCs w:val="24"/>
        </w:rPr>
        <w:lastRenderedPageBreak/>
        <w:t xml:space="preserve">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E61F65" w:rsidRDefault="003F561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E61F65">
        <w:rPr>
          <w:rFonts w:ascii="Times New Roman" w:hAnsi="Times New Roman" w:cs="Times New Roman"/>
          <w:color w:val="auto"/>
          <w:sz w:val="24"/>
          <w:szCs w:val="24"/>
        </w:rPr>
        <w:t>саморегуляции</w:t>
      </w:r>
      <w:proofErr w:type="spellEnd"/>
      <w:r w:rsidRPr="00E61F65">
        <w:rPr>
          <w:rFonts w:ascii="Times New Roman" w:hAnsi="Times New Roman" w:cs="Times New Roman"/>
          <w:color w:val="auto"/>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E61F65" w:rsidRDefault="003F561A"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E61F65" w:rsidRDefault="003F561A"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E61F65" w:rsidRDefault="003F561A" w:rsidP="003811E5">
      <w:pPr>
        <w:widowControl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3F561A" w:rsidRPr="00E61F65" w:rsidRDefault="003F561A"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E61F65" w:rsidRDefault="003F561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sidRPr="00E61F65">
        <w:rPr>
          <w:rFonts w:ascii="Times New Roman" w:hAnsi="Times New Roman" w:cs="Times New Roman"/>
          <w:color w:val="auto"/>
          <w:sz w:val="24"/>
          <w:szCs w:val="24"/>
        </w:rPr>
        <w:lastRenderedPageBreak/>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E61F65">
        <w:rPr>
          <w:rFonts w:ascii="Times New Roman" w:hAnsi="Times New Roman" w:cs="Times New Roman"/>
          <w:color w:val="auto"/>
          <w:sz w:val="24"/>
          <w:szCs w:val="24"/>
        </w:rPr>
        <w:t>саморегуляция</w:t>
      </w:r>
      <w:proofErr w:type="spellEnd"/>
      <w:r w:rsidRPr="00E61F65">
        <w:rPr>
          <w:rFonts w:ascii="Times New Roman" w:hAnsi="Times New Roman" w:cs="Times New Roman"/>
          <w:color w:val="auto"/>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E61F65">
        <w:rPr>
          <w:rFonts w:ascii="Times New Roman" w:hAnsi="Times New Roman" w:cs="Times New Roman"/>
          <w:color w:val="auto"/>
          <w:sz w:val="24"/>
          <w:szCs w:val="24"/>
        </w:rPr>
        <w:t xml:space="preserve">Возможна </w:t>
      </w:r>
      <w:proofErr w:type="spellStart"/>
      <w:r w:rsidR="00C05362" w:rsidRPr="00E61F65">
        <w:rPr>
          <w:rFonts w:ascii="Times New Roman" w:hAnsi="Times New Roman" w:cs="Times New Roman"/>
          <w:color w:val="auto"/>
          <w:sz w:val="24"/>
          <w:szCs w:val="24"/>
        </w:rPr>
        <w:t>неадаптивно</w:t>
      </w:r>
      <w:r w:rsidR="00471E15" w:rsidRPr="00E61F65">
        <w:rPr>
          <w:rFonts w:ascii="Times New Roman" w:hAnsi="Times New Roman" w:cs="Times New Roman"/>
          <w:color w:val="auto"/>
          <w:sz w:val="24"/>
          <w:szCs w:val="24"/>
        </w:rPr>
        <w:t>сть</w:t>
      </w:r>
      <w:proofErr w:type="spellEnd"/>
      <w:r w:rsidR="00C05362" w:rsidRPr="00E61F65">
        <w:rPr>
          <w:rFonts w:ascii="Times New Roman" w:hAnsi="Times New Roman" w:cs="Times New Roman"/>
          <w:color w:val="auto"/>
          <w:sz w:val="24"/>
          <w:szCs w:val="24"/>
        </w:rPr>
        <w:t xml:space="preserve"> поведения, связанн</w:t>
      </w:r>
      <w:r w:rsidR="00471E15" w:rsidRPr="00E61F65">
        <w:rPr>
          <w:rFonts w:ascii="Times New Roman" w:hAnsi="Times New Roman" w:cs="Times New Roman"/>
          <w:color w:val="auto"/>
          <w:sz w:val="24"/>
          <w:szCs w:val="24"/>
        </w:rPr>
        <w:t>ая</w:t>
      </w:r>
      <w:r w:rsidR="00C05362" w:rsidRPr="00E61F65">
        <w:rPr>
          <w:rFonts w:ascii="Times New Roman" w:hAnsi="Times New Roman" w:cs="Times New Roman"/>
          <w:color w:val="auto"/>
          <w:sz w:val="24"/>
          <w:szCs w:val="24"/>
        </w:rPr>
        <w:t xml:space="preserve"> как с недостаточным пониманием социальных норм, так и с нарушением эмоциональной регуляции, </w:t>
      </w:r>
      <w:proofErr w:type="spellStart"/>
      <w:r w:rsidR="00C05362" w:rsidRPr="00E61F65">
        <w:rPr>
          <w:rFonts w:ascii="Times New Roman" w:hAnsi="Times New Roman" w:cs="Times New Roman"/>
          <w:color w:val="auto"/>
          <w:sz w:val="24"/>
          <w:szCs w:val="24"/>
        </w:rPr>
        <w:t>гиперактивностью</w:t>
      </w:r>
      <w:proofErr w:type="spellEnd"/>
      <w:r w:rsidR="00471E15" w:rsidRPr="00E61F65">
        <w:rPr>
          <w:rFonts w:ascii="Times New Roman" w:hAnsi="Times New Roman" w:cs="Times New Roman"/>
          <w:color w:val="auto"/>
          <w:sz w:val="24"/>
          <w:szCs w:val="24"/>
        </w:rPr>
        <w:t>.</w:t>
      </w:r>
    </w:p>
    <w:p w:rsidR="00486D71" w:rsidRPr="00E61F65" w:rsidRDefault="00486D71" w:rsidP="003811E5">
      <w:pPr>
        <w:spacing w:after="0"/>
        <w:ind w:firstLine="709"/>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Особые образовательные потребности обучающихся с ЗПР</w:t>
      </w:r>
    </w:p>
    <w:p w:rsidR="00472D5C" w:rsidRPr="00E61F65" w:rsidRDefault="00472D5C" w:rsidP="003811E5">
      <w:pPr>
        <w:pStyle w:val="14TexstOSNOVA1012"/>
        <w:spacing w:line="276" w:lineRule="auto"/>
        <w:ind w:firstLine="709"/>
        <w:rPr>
          <w:rFonts w:ascii="Times New Roman" w:hAnsi="Times New Roman" w:cs="Times New Roman"/>
          <w:b/>
          <w:caps/>
          <w:color w:val="auto"/>
          <w:sz w:val="24"/>
          <w:szCs w:val="24"/>
          <w:shd w:val="clear" w:color="auto" w:fill="FFFFFF"/>
        </w:rPr>
      </w:pPr>
      <w:r w:rsidRPr="00E61F65">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E61F65">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E61F65">
        <w:rPr>
          <w:rStyle w:val="a4"/>
          <w:rFonts w:ascii="Times New Roman" w:hAnsi="Times New Roman" w:cs="Times New Roman"/>
          <w:color w:val="auto"/>
          <w:sz w:val="24"/>
          <w:szCs w:val="24"/>
          <w:shd w:val="clear" w:color="auto" w:fill="FFFFFF"/>
        </w:rPr>
        <w:footnoteReference w:id="6"/>
      </w:r>
      <w:r w:rsidRPr="00E61F65">
        <w:rPr>
          <w:rFonts w:ascii="Times New Roman" w:hAnsi="Times New Roman" w:cs="Times New Roman"/>
          <w:color w:val="auto"/>
          <w:sz w:val="24"/>
          <w:szCs w:val="24"/>
          <w:shd w:val="clear" w:color="auto" w:fill="FFFFFF"/>
        </w:rPr>
        <w:t xml:space="preserve">, так и специфические. </w:t>
      </w:r>
    </w:p>
    <w:p w:rsidR="00472D5C" w:rsidRPr="00E61F65" w:rsidRDefault="00472D5C" w:rsidP="003811E5">
      <w:pPr>
        <w:pStyle w:val="09PodZAG"/>
        <w:widowControl w:val="0"/>
        <w:spacing w:after="0" w:line="276" w:lineRule="auto"/>
        <w:ind w:firstLine="709"/>
        <w:jc w:val="both"/>
        <w:rPr>
          <w:rFonts w:ascii="Times New Roman" w:hAnsi="Times New Roman" w:cs="Times New Roman"/>
          <w:b w:val="0"/>
          <w:caps w:val="0"/>
          <w:color w:val="auto"/>
          <w:sz w:val="24"/>
          <w:szCs w:val="24"/>
          <w:shd w:val="clear" w:color="auto" w:fill="FFFFFF"/>
        </w:rPr>
      </w:pPr>
      <w:r w:rsidRPr="00E61F65">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2D5C" w:rsidRPr="00E61F65" w:rsidRDefault="00472D5C" w:rsidP="003811E5">
      <w:pPr>
        <w:pStyle w:val="p4"/>
        <w:numPr>
          <w:ilvl w:val="0"/>
          <w:numId w:val="7"/>
        </w:numPr>
        <w:spacing w:before="0" w:beforeAutospacing="0" w:after="0" w:afterAutospacing="0" w:line="276" w:lineRule="auto"/>
        <w:ind w:left="0" w:firstLine="709"/>
        <w:jc w:val="both"/>
      </w:pPr>
      <w:r w:rsidRPr="00E61F65">
        <w:t>получение специальной помощи средствами образования сразу же после выявления первичного нарушения развития;</w:t>
      </w:r>
    </w:p>
    <w:p w:rsidR="00472D5C" w:rsidRPr="00E61F65" w:rsidRDefault="00472D5C" w:rsidP="003811E5">
      <w:pPr>
        <w:pStyle w:val="p4"/>
        <w:numPr>
          <w:ilvl w:val="0"/>
          <w:numId w:val="7"/>
        </w:numPr>
        <w:tabs>
          <w:tab w:val="left" w:pos="1021"/>
        </w:tabs>
        <w:spacing w:before="0" w:beforeAutospacing="0" w:after="0" w:afterAutospacing="0" w:line="276" w:lineRule="auto"/>
        <w:ind w:left="0" w:firstLine="709"/>
        <w:jc w:val="both"/>
      </w:pPr>
      <w:r w:rsidRPr="00E61F65">
        <w:t>выделение пропедевтического периода в образовании, обеспечивающего преемственность между дошкольным и школьным этапами;</w:t>
      </w:r>
    </w:p>
    <w:p w:rsidR="00472D5C" w:rsidRPr="00E61F65" w:rsidRDefault="00472D5C" w:rsidP="003811E5">
      <w:pPr>
        <w:pStyle w:val="p4"/>
        <w:numPr>
          <w:ilvl w:val="0"/>
          <w:numId w:val="7"/>
        </w:numPr>
        <w:tabs>
          <w:tab w:val="left" w:pos="1021"/>
        </w:tabs>
        <w:spacing w:before="0" w:beforeAutospacing="0" w:after="0" w:afterAutospacing="0" w:line="276" w:lineRule="auto"/>
        <w:ind w:left="0" w:firstLine="709"/>
        <w:jc w:val="both"/>
      </w:pPr>
      <w:r w:rsidRPr="00E61F65">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E61F65" w:rsidRDefault="00472D5C" w:rsidP="003811E5">
      <w:pPr>
        <w:pStyle w:val="p4"/>
        <w:numPr>
          <w:ilvl w:val="0"/>
          <w:numId w:val="7"/>
        </w:numPr>
        <w:tabs>
          <w:tab w:val="left" w:pos="1021"/>
        </w:tabs>
        <w:spacing w:before="0" w:beforeAutospacing="0" w:after="0" w:afterAutospacing="0" w:line="276" w:lineRule="auto"/>
        <w:ind w:left="0" w:firstLine="709"/>
        <w:jc w:val="both"/>
      </w:pPr>
      <w:r w:rsidRPr="00E61F65">
        <w:t xml:space="preserve">обязательность непрерывности коррекционно-развивающего процесса, реализуемого, как через содержание </w:t>
      </w:r>
      <w:r w:rsidR="00167F92" w:rsidRPr="00E61F65">
        <w:t>предметных</w:t>
      </w:r>
      <w:r w:rsidRPr="00E61F65">
        <w:t xml:space="preserve"> областей, так и в процессе индивидуальной работы;</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психологическое сопровождение, оптимизирующее взаимодействие ребенка с педагогами и соучениками; </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психологическое сопровождение, направленное на установление взаимодействия семьи и образовательной организации;</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постепенное расширение образовательного пространства, выходящего за пределы образовательной организации.</w:t>
      </w:r>
    </w:p>
    <w:p w:rsidR="00472D5C" w:rsidRPr="00E61F65" w:rsidRDefault="00472D5C" w:rsidP="003811E5">
      <w:pPr>
        <w:pStyle w:val="p4"/>
        <w:spacing w:before="0" w:beforeAutospacing="0" w:after="0" w:afterAutospacing="0" w:line="276" w:lineRule="auto"/>
        <w:ind w:firstLine="709"/>
        <w:jc w:val="both"/>
      </w:pPr>
      <w:r w:rsidRPr="00E61F65">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E61F65">
        <w:t>нейродинамики</w:t>
      </w:r>
      <w:proofErr w:type="spellEnd"/>
      <w:r w:rsidRPr="00E61F65">
        <w:t xml:space="preserve"> психических процессов обучающихся с ЗПР (быстрой истощаемости, низкой работоспособности, пониженного общего тонуса и др.);</w:t>
      </w:r>
    </w:p>
    <w:p w:rsidR="00472D5C" w:rsidRPr="00E61F65" w:rsidRDefault="00472D5C" w:rsidP="003811E5">
      <w:pPr>
        <w:pStyle w:val="p4"/>
        <w:spacing w:before="0" w:beforeAutospacing="0" w:after="0" w:afterAutospacing="0" w:line="276" w:lineRule="auto"/>
        <w:ind w:firstLine="709"/>
        <w:jc w:val="both"/>
      </w:pPr>
      <w:r w:rsidRPr="00E61F65">
        <w:rPr>
          <w:rStyle w:val="s1"/>
        </w:rPr>
        <w:lastRenderedPageBreak/>
        <w:sym w:font="Symbol" w:char="F0B7"/>
      </w:r>
      <w:r w:rsidRPr="00E61F65">
        <w:rPr>
          <w:rStyle w:val="s1"/>
        </w:rPr>
        <w:t> </w:t>
      </w:r>
      <w:r w:rsidRPr="00E61F65">
        <w:t>увеличение сроков освоения АООП НОО до 5 лет;</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00387241" w:rsidRPr="00E61F65">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E61F65">
        <w:t>;</w:t>
      </w:r>
    </w:p>
    <w:p w:rsidR="00387241" w:rsidRPr="00E61F65" w:rsidRDefault="00387241"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упрощение системы учебно-познавательных задач, решаемых в процессе образования;</w:t>
      </w:r>
    </w:p>
    <w:p w:rsidR="00387241" w:rsidRPr="00E61F65" w:rsidRDefault="00387241"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наглядно-действенный характер содержания образования;</w:t>
      </w:r>
    </w:p>
    <w:p w:rsidR="00245C27" w:rsidRPr="00E61F65" w:rsidRDefault="00245C27"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развитие познавательной деятельности обучающихся с ЗПР как основы компенсации, коррекции и профилактики нарушений;</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постоянная помощь в осмыслении и расширении контекста усваиваемых знаний, в закреплении и совершенствовании освоенных умений;</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 xml:space="preserve"> специальное обучение «переносу» сформированных знаний и умений в новые ситуации взаимодействия с действительностью;</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необходимость постоянной актуализации знаний, умений и одобряемых обществом норм поведения;</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постоянное стимулирование познавательной активности, побуждение интереса к себе, окружающему предметному и социальному миру;</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использование преимущественно позитивных средств стимуляции деятельности и поведения;</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E61F65">
        <w:t>психокоррекционная</w:t>
      </w:r>
      <w:proofErr w:type="spellEnd"/>
      <w:r w:rsidRPr="00E61F65">
        <w:t xml:space="preserve"> помощь, направленная на компенсацию дефицитов эмоционального развития и формирование осознанной </w:t>
      </w:r>
      <w:proofErr w:type="spellStart"/>
      <w:r w:rsidRPr="00E61F65">
        <w:t>саморегуляции</w:t>
      </w:r>
      <w:proofErr w:type="spellEnd"/>
      <w:r w:rsidRPr="00E61F65">
        <w:t xml:space="preserve"> познавательной деятельности и поведения;</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 xml:space="preserve">специальная </w:t>
      </w:r>
      <w:proofErr w:type="spellStart"/>
      <w:r w:rsidRPr="00E61F65">
        <w:t>психокоррекционная</w:t>
      </w:r>
      <w:proofErr w:type="spellEnd"/>
      <w:r w:rsidRPr="00E61F65">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E61F65" w:rsidRDefault="00472D5C" w:rsidP="003811E5">
      <w:pPr>
        <w:pStyle w:val="p4"/>
        <w:spacing w:before="0" w:beforeAutospacing="0" w:after="0" w:afterAutospacing="0" w:line="276" w:lineRule="auto"/>
        <w:ind w:firstLine="709"/>
        <w:jc w:val="both"/>
      </w:pPr>
      <w:r w:rsidRPr="00E61F65">
        <w:rPr>
          <w:rStyle w:val="s1"/>
        </w:rPr>
        <w:sym w:font="Symbol" w:char="F0B7"/>
      </w:r>
      <w:r w:rsidRPr="00E61F65">
        <w:rPr>
          <w:rStyle w:val="s1"/>
        </w:rPr>
        <w:t> </w:t>
      </w:r>
      <w:r w:rsidRPr="00E61F65">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E61F65" w:rsidRDefault="00472D5C" w:rsidP="003811E5">
      <w:pPr>
        <w:pStyle w:val="p4"/>
        <w:spacing w:before="0" w:beforeAutospacing="0" w:after="0" w:afterAutospacing="0" w:line="276" w:lineRule="auto"/>
        <w:ind w:firstLine="709"/>
        <w:jc w:val="both"/>
        <w:rPr>
          <w:rStyle w:val="s1"/>
        </w:rPr>
      </w:pPr>
      <w:r w:rsidRPr="00E61F65">
        <w:lastRenderedPageBreak/>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E61F65" w:rsidRDefault="008F288E" w:rsidP="003811E5">
      <w:pPr>
        <w:spacing w:before="120" w:after="120"/>
        <w:jc w:val="both"/>
        <w:outlineLvl w:val="2"/>
        <w:rPr>
          <w:rFonts w:ascii="Times New Roman" w:hAnsi="Times New Roman" w:cs="Times New Roman"/>
          <w:color w:val="auto"/>
          <w:sz w:val="24"/>
          <w:szCs w:val="24"/>
        </w:rPr>
      </w:pPr>
      <w:bookmarkStart w:id="7" w:name="_Toc415833126"/>
      <w:r w:rsidRPr="00E61F65">
        <w:rPr>
          <w:rFonts w:ascii="Times New Roman" w:hAnsi="Times New Roman" w:cs="Times New Roman"/>
          <w:b/>
          <w:color w:val="auto"/>
          <w:sz w:val="24"/>
          <w:szCs w:val="24"/>
        </w:rPr>
        <w:t>2</w:t>
      </w:r>
      <w:r w:rsidR="00D179EB" w:rsidRPr="00E61F65">
        <w:rPr>
          <w:rFonts w:ascii="Times New Roman" w:hAnsi="Times New Roman" w:cs="Times New Roman"/>
          <w:b/>
          <w:color w:val="auto"/>
          <w:sz w:val="24"/>
          <w:szCs w:val="24"/>
        </w:rPr>
        <w:t>.</w:t>
      </w:r>
      <w:r w:rsidR="000556FB" w:rsidRPr="00E61F65">
        <w:rPr>
          <w:rFonts w:ascii="Times New Roman" w:hAnsi="Times New Roman" w:cs="Times New Roman"/>
          <w:b/>
          <w:color w:val="auto"/>
          <w:sz w:val="24"/>
          <w:szCs w:val="24"/>
        </w:rPr>
        <w:t>1</w:t>
      </w:r>
      <w:r w:rsidR="00916A65" w:rsidRPr="00E61F65">
        <w:rPr>
          <w:rFonts w:ascii="Times New Roman" w:hAnsi="Times New Roman" w:cs="Times New Roman"/>
          <w:b/>
          <w:color w:val="auto"/>
          <w:sz w:val="24"/>
          <w:szCs w:val="24"/>
        </w:rPr>
        <w:t xml:space="preserve">.2. Планируемые результаты освоения обучающимися </w:t>
      </w:r>
      <w:r w:rsidR="00551783" w:rsidRPr="00E61F65">
        <w:rPr>
          <w:rFonts w:ascii="Times New Roman" w:hAnsi="Times New Roman" w:cs="Times New Roman"/>
          <w:b/>
          <w:color w:val="auto"/>
          <w:sz w:val="24"/>
          <w:szCs w:val="24"/>
        </w:rPr>
        <w:t xml:space="preserve">с </w:t>
      </w:r>
      <w:r w:rsidR="00C4068A" w:rsidRPr="00E61F65">
        <w:rPr>
          <w:rFonts w:ascii="Times New Roman" w:hAnsi="Times New Roman" w:cs="Times New Roman"/>
          <w:b/>
          <w:color w:val="auto"/>
          <w:sz w:val="24"/>
          <w:szCs w:val="24"/>
        </w:rPr>
        <w:t>задержкой психического развития адаптированной основной общеобразовательной программы начального общего образования</w:t>
      </w:r>
      <w:bookmarkEnd w:id="7"/>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Style w:val="afd"/>
          <w:rFonts w:ascii="Times New Roman" w:hAnsi="Times New Roman" w:cs="Times New Roman"/>
          <w:caps w:val="0"/>
          <w:color w:val="auto"/>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E61F65">
        <w:rPr>
          <w:rFonts w:ascii="Times New Roman" w:hAnsi="Times New Roman" w:cs="Times New Roman"/>
          <w:color w:val="auto"/>
          <w:sz w:val="24"/>
          <w:szCs w:val="24"/>
        </w:rPr>
        <w:t xml:space="preserve"> </w:t>
      </w:r>
      <w:r w:rsidRPr="00E61F65">
        <w:rPr>
          <w:rFonts w:ascii="Times New Roman" w:hAnsi="Times New Roman" w:cs="Times New Roman"/>
          <w:i/>
          <w:color w:val="auto"/>
          <w:sz w:val="24"/>
          <w:szCs w:val="24"/>
        </w:rPr>
        <w:t>систему</w:t>
      </w:r>
      <w:r w:rsidRPr="00E61F65">
        <w:rPr>
          <w:rStyle w:val="CenturySchoolbook"/>
          <w:rFonts w:ascii="Times New Roman" w:hAnsi="Times New Roman" w:cs="Times New Roman"/>
          <w:color w:val="auto"/>
          <w:sz w:val="24"/>
          <w:szCs w:val="24"/>
        </w:rPr>
        <w:t xml:space="preserve"> обобщённых личностно ориентированных целей образования,</w:t>
      </w:r>
      <w:r w:rsidRPr="00E61F65">
        <w:rPr>
          <w:rFonts w:ascii="Times New Roman" w:hAnsi="Times New Roman" w:cs="Times New Roman"/>
          <w:color w:val="auto"/>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E61F65" w:rsidRDefault="00CB20A1" w:rsidP="003811E5">
      <w:pPr>
        <w:pStyle w:val="afc"/>
        <w:spacing w:line="276" w:lineRule="auto"/>
        <w:ind w:firstLine="709"/>
        <w:rPr>
          <w:color w:val="auto"/>
          <w:sz w:val="24"/>
          <w:szCs w:val="24"/>
        </w:rPr>
      </w:pPr>
      <w:r w:rsidRPr="00E61F65">
        <w:rPr>
          <w:caps w:val="0"/>
          <w:color w:val="auto"/>
          <w:sz w:val="24"/>
          <w:szCs w:val="24"/>
        </w:rPr>
        <w:t>Планируемые результаты:</w:t>
      </w:r>
    </w:p>
    <w:p w:rsidR="00CB20A1" w:rsidRPr="00E61F65" w:rsidRDefault="00CB20A1" w:rsidP="003811E5">
      <w:pPr>
        <w:pStyle w:val="afc"/>
        <w:spacing w:line="276" w:lineRule="auto"/>
        <w:ind w:firstLine="709"/>
        <w:rPr>
          <w:caps w:val="0"/>
          <w:color w:val="auto"/>
          <w:sz w:val="24"/>
          <w:szCs w:val="24"/>
        </w:rPr>
      </w:pPr>
      <w:r w:rsidRPr="00E61F65">
        <w:rPr>
          <w:color w:val="auto"/>
          <w:sz w:val="24"/>
          <w:szCs w:val="24"/>
        </w:rPr>
        <w:t>• </w:t>
      </w:r>
      <w:r w:rsidRPr="00E61F65">
        <w:rPr>
          <w:caps w:val="0"/>
          <w:color w:val="auto"/>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E61F65" w:rsidRDefault="00CB20A1" w:rsidP="003811E5">
      <w:pPr>
        <w:pStyle w:val="afc"/>
        <w:spacing w:line="276" w:lineRule="auto"/>
        <w:ind w:firstLine="709"/>
        <w:rPr>
          <w:color w:val="auto"/>
          <w:sz w:val="24"/>
          <w:szCs w:val="24"/>
        </w:rPr>
      </w:pPr>
      <w:r w:rsidRPr="00E61F65">
        <w:rPr>
          <w:color w:val="auto"/>
          <w:sz w:val="24"/>
          <w:szCs w:val="24"/>
        </w:rPr>
        <w:t>• </w:t>
      </w:r>
      <w:r w:rsidRPr="00E61F65">
        <w:rPr>
          <w:caps w:val="0"/>
          <w:color w:val="auto"/>
          <w:sz w:val="24"/>
          <w:szCs w:val="24"/>
        </w:rPr>
        <w:t>являться основой для разработки АООП НОО Организаци</w:t>
      </w:r>
      <w:r w:rsidR="00853D3F" w:rsidRPr="00E61F65">
        <w:rPr>
          <w:caps w:val="0"/>
          <w:color w:val="auto"/>
          <w:sz w:val="24"/>
          <w:szCs w:val="24"/>
        </w:rPr>
        <w:t>ей</w:t>
      </w:r>
      <w:r w:rsidRPr="00E61F65">
        <w:rPr>
          <w:color w:val="auto"/>
          <w:sz w:val="24"/>
          <w:szCs w:val="24"/>
        </w:rPr>
        <w:t>;</w:t>
      </w:r>
    </w:p>
    <w:p w:rsidR="00CB20A1" w:rsidRPr="00E61F65" w:rsidRDefault="00CB20A1" w:rsidP="003811E5">
      <w:pPr>
        <w:pStyle w:val="afc"/>
        <w:spacing w:line="276" w:lineRule="auto"/>
        <w:ind w:firstLine="709"/>
        <w:rPr>
          <w:color w:val="auto"/>
          <w:sz w:val="24"/>
          <w:szCs w:val="24"/>
        </w:rPr>
      </w:pPr>
      <w:r w:rsidRPr="00E61F65">
        <w:rPr>
          <w:color w:val="auto"/>
          <w:sz w:val="24"/>
          <w:szCs w:val="24"/>
        </w:rPr>
        <w:t>• </w:t>
      </w:r>
      <w:r w:rsidRPr="00E61F65">
        <w:rPr>
          <w:caps w:val="0"/>
          <w:color w:val="auto"/>
          <w:sz w:val="24"/>
          <w:szCs w:val="24"/>
        </w:rPr>
        <w:t xml:space="preserve">являются содержательной и </w:t>
      </w:r>
      <w:proofErr w:type="spellStart"/>
      <w:r w:rsidRPr="00E61F65">
        <w:rPr>
          <w:caps w:val="0"/>
          <w:color w:val="auto"/>
          <w:sz w:val="24"/>
          <w:szCs w:val="24"/>
        </w:rPr>
        <w:t>критериальной</w:t>
      </w:r>
      <w:proofErr w:type="spellEnd"/>
      <w:r w:rsidRPr="00E61F65">
        <w:rPr>
          <w:caps w:val="0"/>
          <w:color w:val="auto"/>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E61F65" w:rsidRDefault="00CB20A1" w:rsidP="003811E5">
      <w:pPr>
        <w:pStyle w:val="afc"/>
        <w:spacing w:line="276" w:lineRule="auto"/>
        <w:ind w:firstLine="709"/>
        <w:rPr>
          <w:color w:val="auto"/>
          <w:sz w:val="24"/>
          <w:szCs w:val="24"/>
        </w:rPr>
      </w:pPr>
      <w:r w:rsidRPr="00E61F65">
        <w:rPr>
          <w:caps w:val="0"/>
          <w:color w:val="auto"/>
          <w:sz w:val="24"/>
          <w:szCs w:val="24"/>
        </w:rPr>
        <w:t xml:space="preserve">В соответствии с </w:t>
      </w:r>
      <w:r w:rsidRPr="00E61F65">
        <w:rPr>
          <w:caps w:val="0"/>
          <w:color w:val="auto"/>
          <w:kern w:val="28"/>
          <w:sz w:val="24"/>
          <w:szCs w:val="24"/>
        </w:rPr>
        <w:t xml:space="preserve">дифференцированным и </w:t>
      </w:r>
      <w:proofErr w:type="spellStart"/>
      <w:r w:rsidRPr="00E61F65">
        <w:rPr>
          <w:caps w:val="0"/>
          <w:color w:val="auto"/>
          <w:kern w:val="28"/>
          <w:sz w:val="24"/>
          <w:szCs w:val="24"/>
        </w:rPr>
        <w:t>деятельностным</w:t>
      </w:r>
      <w:proofErr w:type="spellEnd"/>
      <w:r w:rsidRPr="00E61F65">
        <w:rPr>
          <w:caps w:val="0"/>
          <w:color w:val="auto"/>
          <w:kern w:val="28"/>
          <w:sz w:val="24"/>
          <w:szCs w:val="24"/>
        </w:rPr>
        <w:t xml:space="preserve"> подходами</w:t>
      </w:r>
      <w:r w:rsidRPr="00E61F65">
        <w:rPr>
          <w:caps w:val="0"/>
          <w:color w:val="auto"/>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Структура и содержание планируемых результатов освоения АООП НОО адекватно отража</w:t>
      </w:r>
      <w:r w:rsidR="00853D3F" w:rsidRPr="00E61F65">
        <w:rPr>
          <w:rFonts w:ascii="Times New Roman" w:hAnsi="Times New Roman" w:cs="Times New Roman"/>
          <w:color w:val="auto"/>
          <w:sz w:val="24"/>
          <w:szCs w:val="24"/>
        </w:rPr>
        <w:t>ют</w:t>
      </w:r>
      <w:r w:rsidRPr="00E61F65">
        <w:rPr>
          <w:rFonts w:ascii="Times New Roman" w:hAnsi="Times New Roman" w:cs="Times New Roman"/>
          <w:color w:val="auto"/>
          <w:sz w:val="24"/>
          <w:szCs w:val="24"/>
        </w:rPr>
        <w:t xml:space="preserve"> требования ФГОС НОО обучающихся с ОВЗ, переда</w:t>
      </w:r>
      <w:r w:rsidR="00853D3F" w:rsidRPr="00E61F65">
        <w:rPr>
          <w:rFonts w:ascii="Times New Roman" w:hAnsi="Times New Roman" w:cs="Times New Roman"/>
          <w:color w:val="auto"/>
          <w:sz w:val="24"/>
          <w:szCs w:val="24"/>
        </w:rPr>
        <w:t>ют</w:t>
      </w:r>
      <w:r w:rsidRPr="00E61F65">
        <w:rPr>
          <w:rFonts w:ascii="Times New Roman" w:hAnsi="Times New Roman" w:cs="Times New Roman"/>
          <w:color w:val="auto"/>
          <w:sz w:val="24"/>
          <w:szCs w:val="24"/>
        </w:rPr>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w:t>
      </w:r>
      <w:r w:rsidR="00853D3F" w:rsidRPr="00E61F65">
        <w:rPr>
          <w:rFonts w:ascii="Times New Roman" w:hAnsi="Times New Roman" w:cs="Times New Roman"/>
          <w:color w:val="auto"/>
          <w:sz w:val="24"/>
          <w:szCs w:val="24"/>
        </w:rPr>
        <w:t>уют</w:t>
      </w:r>
      <w:r w:rsidRPr="00E61F65">
        <w:rPr>
          <w:rFonts w:ascii="Times New Roman" w:hAnsi="Times New Roman" w:cs="Times New Roman"/>
          <w:color w:val="auto"/>
          <w:sz w:val="24"/>
          <w:szCs w:val="24"/>
        </w:rPr>
        <w:t xml:space="preserve"> возрастным возможностям и особым образовательным потребностям обучающихся с ЗПР.</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Освоение АООП НОО (вариант 7.2) обеспечивает достижение обучающимися с ЗПР трех видов результатов: </w:t>
      </w:r>
      <w:r w:rsidRPr="00E61F65">
        <w:rPr>
          <w:rFonts w:ascii="Times New Roman" w:hAnsi="Times New Roman" w:cs="Times New Roman"/>
          <w:b/>
          <w:i/>
          <w:color w:val="auto"/>
          <w:sz w:val="24"/>
          <w:szCs w:val="24"/>
        </w:rPr>
        <w:t xml:space="preserve">личностных, </w:t>
      </w:r>
      <w:proofErr w:type="spellStart"/>
      <w:r w:rsidRPr="00E61F65">
        <w:rPr>
          <w:rFonts w:ascii="Times New Roman" w:hAnsi="Times New Roman" w:cs="Times New Roman"/>
          <w:b/>
          <w:i/>
          <w:color w:val="auto"/>
          <w:sz w:val="24"/>
          <w:szCs w:val="24"/>
        </w:rPr>
        <w:t>метапредметных</w:t>
      </w:r>
      <w:proofErr w:type="spellEnd"/>
      <w:r w:rsidRPr="00E61F65">
        <w:rPr>
          <w:rFonts w:ascii="Times New Roman" w:hAnsi="Times New Roman" w:cs="Times New Roman"/>
          <w:color w:val="auto"/>
          <w:sz w:val="24"/>
          <w:szCs w:val="24"/>
        </w:rPr>
        <w:t xml:space="preserve"> и </w:t>
      </w:r>
      <w:r w:rsidRPr="00E61F65">
        <w:rPr>
          <w:rFonts w:ascii="Times New Roman" w:hAnsi="Times New Roman" w:cs="Times New Roman"/>
          <w:b/>
          <w:i/>
          <w:color w:val="auto"/>
          <w:sz w:val="24"/>
          <w:szCs w:val="24"/>
        </w:rPr>
        <w:t>предметных</w:t>
      </w:r>
      <w:r w:rsidRPr="00E61F65">
        <w:rPr>
          <w:rFonts w:ascii="Times New Roman" w:hAnsi="Times New Roman" w:cs="Times New Roman"/>
          <w:color w:val="auto"/>
          <w:sz w:val="24"/>
          <w:szCs w:val="24"/>
        </w:rPr>
        <w:t xml:space="preserve">. </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
          <w:i/>
          <w:color w:val="auto"/>
          <w:sz w:val="24"/>
          <w:szCs w:val="24"/>
        </w:rPr>
        <w:t>Личностные результаты</w:t>
      </w:r>
      <w:r w:rsidRPr="00E61F65">
        <w:rPr>
          <w:rFonts w:ascii="Times New Roman" w:hAnsi="Times New Roman" w:cs="Times New Roman"/>
          <w:color w:val="auto"/>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E61F65">
        <w:rPr>
          <w:rFonts w:ascii="Times New Roman" w:hAnsi="Times New Roman" w:cs="Times New Roman"/>
          <w:color w:val="auto"/>
          <w:sz w:val="24"/>
          <w:szCs w:val="24"/>
        </w:rPr>
        <w:t>социо</w:t>
      </w:r>
      <w:proofErr w:type="spellEnd"/>
      <w:r w:rsidRPr="00E61F65">
        <w:rPr>
          <w:rFonts w:ascii="Times New Roman" w:hAnsi="Times New Roman" w:cs="Times New Roman"/>
          <w:color w:val="auto"/>
          <w:sz w:val="24"/>
          <w:szCs w:val="24"/>
        </w:rPr>
        <w:t>-культурным опытом.</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eastAsia="Times New Roman" w:hAnsi="Times New Roman" w:cs="Times New Roman"/>
          <w:bCs/>
          <w:color w:val="auto"/>
          <w:sz w:val="24"/>
          <w:szCs w:val="24"/>
        </w:rPr>
        <w:t xml:space="preserve">С учетом </w:t>
      </w:r>
      <w:r w:rsidRPr="00E61F65">
        <w:rPr>
          <w:rFonts w:ascii="Times New Roman" w:hAnsi="Times New Roman" w:cs="Times New Roman"/>
          <w:color w:val="auto"/>
          <w:sz w:val="24"/>
          <w:szCs w:val="24"/>
        </w:rPr>
        <w:t xml:space="preserve">индивидуальных возможностей и особых образовательных потребностей обучающихся с ЗПР </w:t>
      </w:r>
      <w:r w:rsidRPr="00E61F65">
        <w:rPr>
          <w:rFonts w:ascii="Times New Roman" w:eastAsia="Times New Roman" w:hAnsi="Times New Roman" w:cs="Times New Roman"/>
          <w:b/>
          <w:bCs/>
          <w:i/>
          <w:color w:val="auto"/>
          <w:sz w:val="24"/>
          <w:szCs w:val="24"/>
        </w:rPr>
        <w:t>личностные результаты</w:t>
      </w:r>
      <w:r w:rsidRPr="00E61F65">
        <w:rPr>
          <w:rFonts w:ascii="Times New Roman" w:eastAsia="Times New Roman" w:hAnsi="Times New Roman" w:cs="Times New Roman"/>
          <w:color w:val="auto"/>
          <w:sz w:val="24"/>
          <w:szCs w:val="24"/>
        </w:rPr>
        <w:t xml:space="preserve"> освоения АООП НОО </w:t>
      </w:r>
      <w:r w:rsidR="00001401" w:rsidRPr="00E61F65">
        <w:rPr>
          <w:rFonts w:ascii="Times New Roman" w:eastAsia="Times New Roman" w:hAnsi="Times New Roman" w:cs="Times New Roman"/>
          <w:color w:val="auto"/>
          <w:sz w:val="24"/>
          <w:szCs w:val="24"/>
        </w:rPr>
        <w:t xml:space="preserve">должны </w:t>
      </w:r>
      <w:r w:rsidRPr="00E61F65">
        <w:rPr>
          <w:rFonts w:ascii="Times New Roman" w:eastAsia="Times New Roman" w:hAnsi="Times New Roman" w:cs="Times New Roman"/>
          <w:color w:val="auto"/>
          <w:sz w:val="24"/>
          <w:szCs w:val="24"/>
        </w:rPr>
        <w:t>отража</w:t>
      </w:r>
      <w:r w:rsidR="00001401" w:rsidRPr="00E61F65">
        <w:rPr>
          <w:rFonts w:ascii="Times New Roman" w:eastAsia="Times New Roman" w:hAnsi="Times New Roman" w:cs="Times New Roman"/>
          <w:color w:val="auto"/>
          <w:sz w:val="24"/>
          <w:szCs w:val="24"/>
        </w:rPr>
        <w:t>ть</w:t>
      </w:r>
      <w:r w:rsidRPr="00E61F65">
        <w:rPr>
          <w:rFonts w:ascii="Times New Roman" w:eastAsia="Times New Roman" w:hAnsi="Times New Roman" w:cs="Times New Roman"/>
          <w:color w:val="auto"/>
          <w:sz w:val="24"/>
          <w:szCs w:val="24"/>
        </w:rPr>
        <w:t>:</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lastRenderedPageBreak/>
        <w:t>2) формирование целостного, социально ориентированного взгляда на мир в его органичном единстве природной и социальной частей;</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3) формирование уважительного отношения к иному мнению, истории и культуре других народов;</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4) овладение начальными навыками адаптации в динамично изменяющемся и развивающемся мире;</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E61F65" w:rsidRDefault="00CB20A1" w:rsidP="003811E5">
      <w:pPr>
        <w:spacing w:after="0"/>
        <w:ind w:firstLine="709"/>
        <w:jc w:val="both"/>
        <w:rPr>
          <w:rFonts w:ascii="Times New Roman" w:hAnsi="Times New Roman" w:cs="Times New Roman"/>
          <w:bCs/>
          <w:color w:val="auto"/>
          <w:sz w:val="24"/>
          <w:szCs w:val="24"/>
        </w:rPr>
      </w:pPr>
      <w:r w:rsidRPr="00E61F65">
        <w:rPr>
          <w:rFonts w:ascii="Times New Roman" w:hAnsi="Times New Roman" w:cs="Times New Roman"/>
          <w:color w:val="auto"/>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7) формирование эстетических потребностей, ценностей и чувств;</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9) развитие навыков сотрудничества со взрослыми и сверстниками в разных социальных ситуациях;</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11) развитие адекватных представлений о собственных возможностях, о насущно необходимом жизнеобеспечении;</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12) овладение социально-бытовыми умениями, используемыми в повседневной жизни; </w:t>
      </w:r>
    </w:p>
    <w:p w:rsidR="00CB20A1" w:rsidRPr="00E61F65" w:rsidRDefault="00CB20A1" w:rsidP="003811E5">
      <w:pPr>
        <w:spacing w:after="0"/>
        <w:ind w:firstLine="709"/>
        <w:jc w:val="both"/>
        <w:rPr>
          <w:rFonts w:ascii="Times New Roman" w:hAnsi="Times New Roman" w:cs="Times New Roman"/>
          <w:iCs/>
          <w:color w:val="auto"/>
          <w:sz w:val="24"/>
          <w:szCs w:val="24"/>
        </w:rPr>
      </w:pPr>
      <w:r w:rsidRPr="00E61F65">
        <w:rPr>
          <w:rFonts w:ascii="Times New Roman" w:hAnsi="Times New Roman" w:cs="Times New Roman"/>
          <w:color w:val="auto"/>
          <w:sz w:val="24"/>
          <w:szCs w:val="24"/>
        </w:rPr>
        <w:t xml:space="preserve">13) владение навыками коммуникации и принятыми ритуалами социального взаимодействия, </w:t>
      </w:r>
      <w:r w:rsidRPr="00E61F65">
        <w:rPr>
          <w:rFonts w:ascii="Times New Roman" w:hAnsi="Times New Roman" w:cs="Times New Roman"/>
          <w:iCs/>
          <w:color w:val="auto"/>
          <w:sz w:val="24"/>
          <w:szCs w:val="24"/>
        </w:rPr>
        <w:t>в том числе с использованием информационных технологий;</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iCs/>
          <w:color w:val="auto"/>
          <w:sz w:val="24"/>
          <w:szCs w:val="24"/>
        </w:rPr>
        <w:t>14) </w:t>
      </w:r>
      <w:r w:rsidRPr="00E61F65">
        <w:rPr>
          <w:rFonts w:ascii="Times New Roman" w:hAnsi="Times New Roman" w:cs="Times New Roman"/>
          <w:color w:val="auto"/>
          <w:sz w:val="24"/>
          <w:szCs w:val="24"/>
        </w:rPr>
        <w:t>способность к осмыслению и дифференциации картины мира, ее временно-пространственной организации.</w:t>
      </w:r>
    </w:p>
    <w:p w:rsidR="00CB20A1" w:rsidRPr="00E61F65" w:rsidRDefault="00CB20A1" w:rsidP="003811E5">
      <w:pPr>
        <w:spacing w:after="0"/>
        <w:ind w:firstLine="709"/>
        <w:jc w:val="both"/>
        <w:rPr>
          <w:rFonts w:ascii="Times New Roman" w:hAnsi="Times New Roman" w:cs="Times New Roman"/>
          <w:color w:val="auto"/>
          <w:sz w:val="24"/>
          <w:szCs w:val="24"/>
        </w:rPr>
      </w:pPr>
      <w:proofErr w:type="spellStart"/>
      <w:r w:rsidRPr="00E61F65">
        <w:rPr>
          <w:rFonts w:ascii="Times New Roman" w:hAnsi="Times New Roman" w:cs="Times New Roman"/>
          <w:b/>
          <w:i/>
          <w:color w:val="auto"/>
          <w:sz w:val="24"/>
          <w:szCs w:val="24"/>
        </w:rPr>
        <w:t>Метапредметные</w:t>
      </w:r>
      <w:proofErr w:type="spellEnd"/>
      <w:r w:rsidRPr="00E61F65">
        <w:rPr>
          <w:rFonts w:ascii="Times New Roman" w:hAnsi="Times New Roman" w:cs="Times New Roman"/>
          <w:b/>
          <w:i/>
          <w:color w:val="auto"/>
          <w:sz w:val="24"/>
          <w:szCs w:val="24"/>
        </w:rPr>
        <w:t xml:space="preserve"> результаты</w:t>
      </w:r>
      <w:r w:rsidRPr="00E61F65">
        <w:rPr>
          <w:rFonts w:ascii="Times New Roman" w:hAnsi="Times New Roman" w:cs="Times New Roman"/>
          <w:color w:val="auto"/>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61F65">
        <w:rPr>
          <w:rFonts w:ascii="Times New Roman" w:hAnsi="Times New Roman" w:cs="Times New Roman"/>
          <w:color w:val="auto"/>
          <w:sz w:val="24"/>
          <w:szCs w:val="24"/>
        </w:rPr>
        <w:t>межпредметными</w:t>
      </w:r>
      <w:proofErr w:type="spellEnd"/>
      <w:r w:rsidRPr="00E61F65">
        <w:rPr>
          <w:rFonts w:ascii="Times New Roman" w:hAnsi="Times New Roman" w:cs="Times New Roman"/>
          <w:color w:val="auto"/>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E61F65" w:rsidRDefault="00CB20A1" w:rsidP="003811E5">
      <w:pPr>
        <w:spacing w:after="0"/>
        <w:ind w:firstLine="709"/>
        <w:jc w:val="both"/>
        <w:rPr>
          <w:rFonts w:ascii="Times New Roman" w:hAnsi="Times New Roman" w:cs="Times New Roman"/>
          <w:bCs/>
          <w:color w:val="auto"/>
          <w:sz w:val="24"/>
          <w:szCs w:val="24"/>
        </w:rPr>
      </w:pPr>
      <w:r w:rsidRPr="00E61F65">
        <w:rPr>
          <w:rFonts w:ascii="Times New Roman" w:eastAsia="Times New Roman" w:hAnsi="Times New Roman" w:cs="Times New Roman"/>
          <w:bCs/>
          <w:color w:val="auto"/>
          <w:sz w:val="24"/>
          <w:szCs w:val="24"/>
        </w:rPr>
        <w:t xml:space="preserve">С учетом </w:t>
      </w:r>
      <w:r w:rsidRPr="00E61F65">
        <w:rPr>
          <w:rFonts w:ascii="Times New Roman" w:hAnsi="Times New Roman" w:cs="Times New Roman"/>
          <w:color w:val="auto"/>
          <w:sz w:val="24"/>
          <w:szCs w:val="24"/>
        </w:rPr>
        <w:t xml:space="preserve">индивидуальных возможностей и особых образовательных потребностей обучающихся с ЗПР </w:t>
      </w:r>
      <w:proofErr w:type="spellStart"/>
      <w:r w:rsidRPr="00E61F65">
        <w:rPr>
          <w:rFonts w:ascii="Times New Roman" w:eastAsia="Times New Roman" w:hAnsi="Times New Roman" w:cs="Times New Roman"/>
          <w:b/>
          <w:bCs/>
          <w:i/>
          <w:color w:val="auto"/>
          <w:sz w:val="24"/>
          <w:szCs w:val="24"/>
        </w:rPr>
        <w:t>метапредметные</w:t>
      </w:r>
      <w:proofErr w:type="spellEnd"/>
      <w:r w:rsidRPr="00E61F65">
        <w:rPr>
          <w:rFonts w:ascii="Times New Roman" w:eastAsia="Times New Roman" w:hAnsi="Times New Roman" w:cs="Times New Roman"/>
          <w:b/>
          <w:bCs/>
          <w:i/>
          <w:color w:val="auto"/>
          <w:sz w:val="24"/>
          <w:szCs w:val="24"/>
        </w:rPr>
        <w:t xml:space="preserve"> результаты</w:t>
      </w:r>
      <w:r w:rsidRPr="00E61F65">
        <w:rPr>
          <w:rFonts w:ascii="Times New Roman" w:eastAsia="Times New Roman" w:hAnsi="Times New Roman" w:cs="Times New Roman"/>
          <w:color w:val="auto"/>
          <w:sz w:val="24"/>
          <w:szCs w:val="24"/>
        </w:rPr>
        <w:t xml:space="preserve"> освоения АООП НОО </w:t>
      </w:r>
      <w:r w:rsidR="00001401" w:rsidRPr="00E61F65">
        <w:rPr>
          <w:rFonts w:ascii="Times New Roman" w:eastAsia="Times New Roman" w:hAnsi="Times New Roman" w:cs="Times New Roman"/>
          <w:color w:val="auto"/>
          <w:sz w:val="24"/>
          <w:szCs w:val="24"/>
        </w:rPr>
        <w:t xml:space="preserve">должны </w:t>
      </w:r>
      <w:r w:rsidRPr="00E61F65">
        <w:rPr>
          <w:rFonts w:ascii="Times New Roman" w:eastAsia="Times New Roman" w:hAnsi="Times New Roman" w:cs="Times New Roman"/>
          <w:color w:val="auto"/>
          <w:sz w:val="24"/>
          <w:szCs w:val="24"/>
        </w:rPr>
        <w:t>отража</w:t>
      </w:r>
      <w:r w:rsidR="00001401" w:rsidRPr="00E61F65">
        <w:rPr>
          <w:rFonts w:ascii="Times New Roman" w:eastAsia="Times New Roman" w:hAnsi="Times New Roman" w:cs="Times New Roman"/>
          <w:color w:val="auto"/>
          <w:sz w:val="24"/>
          <w:szCs w:val="24"/>
        </w:rPr>
        <w:t>ть</w:t>
      </w:r>
      <w:r w:rsidRPr="00E61F65">
        <w:rPr>
          <w:rFonts w:ascii="Times New Roman" w:eastAsia="Times New Roman" w:hAnsi="Times New Roman" w:cs="Times New Roman"/>
          <w:color w:val="auto"/>
          <w:sz w:val="24"/>
          <w:szCs w:val="24"/>
        </w:rPr>
        <w:t>:</w:t>
      </w:r>
    </w:p>
    <w:p w:rsidR="00CB20A1" w:rsidRPr="00E61F65" w:rsidRDefault="00CB20A1" w:rsidP="003811E5">
      <w:pPr>
        <w:spacing w:after="0"/>
        <w:ind w:firstLine="709"/>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lastRenderedPageBreak/>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5) </w:t>
      </w:r>
      <w:r w:rsidRPr="00E61F65">
        <w:rPr>
          <w:rFonts w:ascii="Times New Roman" w:hAnsi="Times New Roman" w:cs="Times New Roman"/>
          <w:color w:val="auto"/>
          <w:sz w:val="24"/>
          <w:szCs w:val="24"/>
        </w:rPr>
        <w:t xml:space="preserve">овладение навыками смыслового чтения </w:t>
      </w:r>
      <w:r w:rsidRPr="00E61F65">
        <w:rPr>
          <w:rFonts w:ascii="Times New Roman" w:hAnsi="Times New Roman" w:cs="Times New Roman"/>
          <w:bCs/>
          <w:color w:val="auto"/>
          <w:sz w:val="24"/>
          <w:szCs w:val="24"/>
        </w:rPr>
        <w:t>доступных по содержанию и объему художественных текстов и научно-популярных статей в соответствии с целями и задачами;</w:t>
      </w:r>
      <w:r w:rsidRPr="00E61F65">
        <w:rPr>
          <w:rFonts w:ascii="Times New Roman" w:hAnsi="Times New Roman" w:cs="Times New Roman"/>
          <w:color w:val="auto"/>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6) </w:t>
      </w:r>
      <w:r w:rsidRPr="00E61F65">
        <w:rPr>
          <w:rFonts w:ascii="Times New Roman" w:hAnsi="Times New Roman" w:cs="Times New Roman"/>
          <w:color w:val="auto"/>
          <w:sz w:val="24"/>
          <w:szCs w:val="24"/>
        </w:rPr>
        <w:t xml:space="preserve">овладение логическими действиями сравнения, анализа, синтеза, обобщения, классификации </w:t>
      </w:r>
      <w:r w:rsidRPr="00E61F65">
        <w:rPr>
          <w:rFonts w:ascii="Times New Roman" w:hAnsi="Times New Roman" w:cs="Times New Roman"/>
          <w:bCs/>
          <w:color w:val="auto"/>
          <w:sz w:val="24"/>
          <w:szCs w:val="24"/>
        </w:rPr>
        <w:t>по родовидовым признакам</w:t>
      </w:r>
      <w:r w:rsidRPr="00E61F65">
        <w:rPr>
          <w:rFonts w:ascii="Times New Roman" w:hAnsi="Times New Roman" w:cs="Times New Roman"/>
          <w:color w:val="auto"/>
          <w:sz w:val="24"/>
          <w:szCs w:val="24"/>
        </w:rPr>
        <w:t xml:space="preserve">, установления аналогий и причинно-следственных связей, построения рассуждений, отнесения к известным понятиям </w:t>
      </w:r>
      <w:r w:rsidRPr="00E61F65">
        <w:rPr>
          <w:rFonts w:ascii="Times New Roman" w:hAnsi="Times New Roman" w:cs="Times New Roman"/>
          <w:bCs/>
          <w:color w:val="auto"/>
          <w:sz w:val="24"/>
          <w:szCs w:val="24"/>
        </w:rPr>
        <w:t>на уровне, соответствующем индивидуальным возможностям</w:t>
      </w:r>
      <w:r w:rsidRPr="00E61F65">
        <w:rPr>
          <w:rFonts w:ascii="Times New Roman" w:hAnsi="Times New Roman" w:cs="Times New Roman"/>
          <w:color w:val="auto"/>
          <w:sz w:val="24"/>
          <w:szCs w:val="24"/>
        </w:rPr>
        <w:t>;</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9) готовность конструктивно разрешать конфликты посредством учета интересов сторон и сотрудничества;</w:t>
      </w:r>
    </w:p>
    <w:p w:rsidR="00CB20A1" w:rsidRPr="00E61F65" w:rsidRDefault="00CB20A1"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 xml:space="preserve">11) овладение некоторыми базовыми предметными и </w:t>
      </w:r>
      <w:proofErr w:type="spellStart"/>
      <w:r w:rsidRPr="00E61F65">
        <w:rPr>
          <w:rFonts w:ascii="Times New Roman" w:hAnsi="Times New Roman" w:cs="Times New Roman"/>
          <w:bCs/>
          <w:color w:val="auto"/>
          <w:sz w:val="24"/>
          <w:szCs w:val="24"/>
        </w:rPr>
        <w:t>межпредметными</w:t>
      </w:r>
      <w:proofErr w:type="spellEnd"/>
      <w:r w:rsidRPr="00E61F65">
        <w:rPr>
          <w:rFonts w:ascii="Times New Roman" w:hAnsi="Times New Roman" w:cs="Times New Roman"/>
          <w:bCs/>
          <w:color w:val="auto"/>
          <w:sz w:val="24"/>
          <w:szCs w:val="24"/>
        </w:rPr>
        <w:t xml:space="preserve"> понятиями, отражающими доступные существенные связи и отношения между объектами и процессами.</w:t>
      </w:r>
    </w:p>
    <w:p w:rsidR="00CB20A1" w:rsidRPr="00E61F65" w:rsidRDefault="00CB20A1" w:rsidP="003811E5">
      <w:pPr>
        <w:spacing w:after="0"/>
        <w:ind w:firstLine="709"/>
        <w:jc w:val="both"/>
        <w:rPr>
          <w:rFonts w:ascii="Times New Roman" w:hAnsi="Times New Roman" w:cs="Times New Roman"/>
          <w:bCs/>
          <w:color w:val="auto"/>
          <w:kern w:val="28"/>
          <w:sz w:val="24"/>
          <w:szCs w:val="24"/>
        </w:rPr>
      </w:pPr>
      <w:r w:rsidRPr="00E61F65">
        <w:rPr>
          <w:rFonts w:ascii="Times New Roman" w:hAnsi="Times New Roman" w:cs="Times New Roman"/>
          <w:b/>
          <w:bCs/>
          <w:i/>
          <w:color w:val="auto"/>
          <w:kern w:val="28"/>
          <w:sz w:val="24"/>
          <w:szCs w:val="24"/>
        </w:rPr>
        <w:t>Предметные результаты</w:t>
      </w:r>
      <w:r w:rsidRPr="00E61F65">
        <w:rPr>
          <w:rFonts w:ascii="Times New Roman" w:hAnsi="Times New Roman" w:cs="Times New Roman"/>
          <w:bCs/>
          <w:color w:val="auto"/>
          <w:kern w:val="28"/>
          <w:sz w:val="24"/>
          <w:szCs w:val="24"/>
        </w:rPr>
        <w:t xml:space="preserve"> освоения АООП НОО с учетом специфики содержания предметных областей включают </w:t>
      </w:r>
      <w:r w:rsidR="004B5FE0" w:rsidRPr="00E61F65">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E61F65">
        <w:rPr>
          <w:rFonts w:ascii="Times New Roman" w:hAnsi="Times New Roman" w:cs="Times New Roman"/>
          <w:bCs/>
          <w:color w:val="auto"/>
          <w:kern w:val="28"/>
          <w:sz w:val="24"/>
          <w:szCs w:val="24"/>
        </w:rPr>
        <w:t>.</w:t>
      </w:r>
    </w:p>
    <w:p w:rsidR="00CB20A1" w:rsidRPr="00E61F65" w:rsidRDefault="00CB20A1" w:rsidP="003811E5">
      <w:pPr>
        <w:spacing w:after="0"/>
        <w:ind w:firstLine="709"/>
        <w:jc w:val="both"/>
        <w:rPr>
          <w:rFonts w:ascii="Times New Roman" w:hAnsi="Times New Roman" w:cs="Times New Roman"/>
          <w:bCs/>
          <w:color w:val="auto"/>
          <w:kern w:val="28"/>
          <w:sz w:val="24"/>
          <w:szCs w:val="24"/>
        </w:rPr>
      </w:pPr>
      <w:r w:rsidRPr="00E61F65">
        <w:rPr>
          <w:rFonts w:ascii="Times New Roman" w:eastAsia="Times New Roman" w:hAnsi="Times New Roman" w:cs="Times New Roman"/>
          <w:bCs/>
          <w:color w:val="auto"/>
          <w:sz w:val="24"/>
          <w:szCs w:val="24"/>
        </w:rPr>
        <w:t xml:space="preserve">С учетом </w:t>
      </w:r>
      <w:r w:rsidRPr="00E61F65">
        <w:rPr>
          <w:rFonts w:ascii="Times New Roman" w:hAnsi="Times New Roman" w:cs="Times New Roman"/>
          <w:color w:val="auto"/>
          <w:sz w:val="24"/>
          <w:szCs w:val="24"/>
        </w:rPr>
        <w:t xml:space="preserve">индивидуальных возможностей и особых образовательных потребностей обучающихся с ЗПР </w:t>
      </w:r>
      <w:r w:rsidRPr="00E61F65">
        <w:rPr>
          <w:rFonts w:ascii="Times New Roman" w:hAnsi="Times New Roman" w:cs="Times New Roman"/>
          <w:b/>
          <w:i/>
          <w:color w:val="auto"/>
          <w:sz w:val="24"/>
          <w:szCs w:val="24"/>
        </w:rPr>
        <w:t>предметные результаты</w:t>
      </w:r>
      <w:r w:rsidRPr="00E61F65">
        <w:rPr>
          <w:rFonts w:ascii="Times New Roman" w:hAnsi="Times New Roman" w:cs="Times New Roman"/>
          <w:color w:val="auto"/>
          <w:sz w:val="24"/>
          <w:szCs w:val="24"/>
        </w:rPr>
        <w:t xml:space="preserve"> </w:t>
      </w:r>
      <w:r w:rsidR="00001401" w:rsidRPr="00E61F65">
        <w:rPr>
          <w:rFonts w:ascii="Times New Roman" w:hAnsi="Times New Roman" w:cs="Times New Roman"/>
          <w:color w:val="auto"/>
          <w:sz w:val="24"/>
          <w:szCs w:val="24"/>
        </w:rPr>
        <w:t xml:space="preserve">должны </w:t>
      </w:r>
      <w:r w:rsidRPr="00E61F65">
        <w:rPr>
          <w:rFonts w:ascii="Times New Roman" w:hAnsi="Times New Roman" w:cs="Times New Roman"/>
          <w:color w:val="auto"/>
          <w:sz w:val="24"/>
          <w:szCs w:val="24"/>
        </w:rPr>
        <w:t>отража</w:t>
      </w:r>
      <w:r w:rsidR="00001401" w:rsidRPr="00E61F65">
        <w:rPr>
          <w:rFonts w:ascii="Times New Roman" w:hAnsi="Times New Roman" w:cs="Times New Roman"/>
          <w:color w:val="auto"/>
          <w:sz w:val="24"/>
          <w:szCs w:val="24"/>
        </w:rPr>
        <w:t>ть</w:t>
      </w:r>
      <w:r w:rsidRPr="00E61F65">
        <w:rPr>
          <w:rFonts w:ascii="Times New Roman" w:hAnsi="Times New Roman" w:cs="Times New Roman"/>
          <w:color w:val="auto"/>
          <w:sz w:val="24"/>
          <w:szCs w:val="24"/>
        </w:rPr>
        <w:t>:</w:t>
      </w:r>
    </w:p>
    <w:p w:rsidR="00CB20A1" w:rsidRPr="00E61F65" w:rsidRDefault="00CB20A1" w:rsidP="003811E5">
      <w:pPr>
        <w:autoSpaceDE w:val="0"/>
        <w:spacing w:after="0"/>
        <w:ind w:firstLine="720"/>
        <w:jc w:val="both"/>
        <w:rPr>
          <w:rFonts w:ascii="Times New Roman" w:hAnsi="Times New Roman" w:cs="Times New Roman"/>
          <w:b/>
          <w:bCs/>
          <w:color w:val="auto"/>
          <w:sz w:val="24"/>
          <w:szCs w:val="24"/>
        </w:rPr>
      </w:pPr>
      <w:r w:rsidRPr="00E61F65">
        <w:rPr>
          <w:rFonts w:ascii="Times New Roman" w:hAnsi="Times New Roman" w:cs="Times New Roman"/>
          <w:b/>
          <w:bCs/>
          <w:color w:val="auto"/>
          <w:sz w:val="24"/>
          <w:szCs w:val="24"/>
        </w:rPr>
        <w:t>Филология</w:t>
      </w:r>
    </w:p>
    <w:p w:rsidR="00CB20A1" w:rsidRPr="00E61F65" w:rsidRDefault="00CB20A1" w:rsidP="003811E5">
      <w:pPr>
        <w:autoSpaceDE w:val="0"/>
        <w:spacing w:after="0"/>
        <w:ind w:firstLine="720"/>
        <w:jc w:val="both"/>
        <w:rPr>
          <w:rFonts w:ascii="Times New Roman" w:hAnsi="Times New Roman" w:cs="Times New Roman"/>
          <w:b/>
          <w:bCs/>
          <w:i/>
          <w:color w:val="auto"/>
          <w:sz w:val="24"/>
          <w:szCs w:val="24"/>
        </w:rPr>
      </w:pPr>
      <w:r w:rsidRPr="00E61F65">
        <w:rPr>
          <w:rFonts w:ascii="Times New Roman" w:hAnsi="Times New Roman" w:cs="Times New Roman"/>
          <w:b/>
          <w:bCs/>
          <w:i/>
          <w:color w:val="auto"/>
          <w:sz w:val="24"/>
          <w:szCs w:val="24"/>
        </w:rPr>
        <w:t>Русский язык. Родной язык:</w:t>
      </w:r>
    </w:p>
    <w:p w:rsidR="00CB20A1" w:rsidRPr="00E61F65" w:rsidRDefault="00CB20A1" w:rsidP="003811E5">
      <w:pPr>
        <w:numPr>
          <w:ilvl w:val="0"/>
          <w:numId w:val="12"/>
        </w:numPr>
        <w:autoSpaceDE w:val="0"/>
        <w:spacing w:after="0"/>
        <w:ind w:firstLine="720"/>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E61F65" w:rsidRDefault="00CB20A1" w:rsidP="003811E5">
      <w:pPr>
        <w:pStyle w:val="af2"/>
        <w:numPr>
          <w:ilvl w:val="0"/>
          <w:numId w:val="12"/>
        </w:numPr>
        <w:suppressAutoHyphens/>
        <w:spacing w:line="276" w:lineRule="auto"/>
        <w:ind w:firstLine="720"/>
        <w:contextualSpacing w:val="0"/>
        <w:jc w:val="both"/>
        <w:rPr>
          <w:bCs/>
          <w:caps w:val="0"/>
        </w:rPr>
      </w:pPr>
      <w:r w:rsidRPr="00E61F65">
        <w:rPr>
          <w:bCs/>
          <w:caps w:val="0"/>
        </w:rPr>
        <w:t>формирование интереса к изучению родного (русского) языка;</w:t>
      </w:r>
    </w:p>
    <w:p w:rsidR="00CB20A1" w:rsidRPr="00E61F65" w:rsidRDefault="00CB20A1" w:rsidP="003811E5">
      <w:pPr>
        <w:numPr>
          <w:ilvl w:val="0"/>
          <w:numId w:val="12"/>
        </w:numPr>
        <w:autoSpaceDE w:val="0"/>
        <w:spacing w:after="0"/>
        <w:ind w:firstLine="720"/>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 xml:space="preserve">овладение первоначальными представлениями о правилах речевого этикета; </w:t>
      </w:r>
    </w:p>
    <w:p w:rsidR="00CB20A1" w:rsidRPr="00E61F65" w:rsidRDefault="00CB20A1" w:rsidP="003811E5">
      <w:pPr>
        <w:pStyle w:val="af2"/>
        <w:numPr>
          <w:ilvl w:val="0"/>
          <w:numId w:val="12"/>
        </w:numPr>
        <w:suppressAutoHyphens/>
        <w:spacing w:line="276" w:lineRule="auto"/>
        <w:ind w:firstLine="720"/>
        <w:contextualSpacing w:val="0"/>
        <w:jc w:val="both"/>
        <w:rPr>
          <w:bCs/>
          <w:caps w:val="0"/>
        </w:rPr>
      </w:pPr>
      <w:r w:rsidRPr="00E61F65">
        <w:rPr>
          <w:bCs/>
          <w:caps w:val="0"/>
        </w:rPr>
        <w:t>овладение основами грамотного письма;</w:t>
      </w:r>
    </w:p>
    <w:p w:rsidR="00CB20A1" w:rsidRPr="00E61F65" w:rsidRDefault="00CB20A1" w:rsidP="003811E5">
      <w:pPr>
        <w:pStyle w:val="af2"/>
        <w:numPr>
          <w:ilvl w:val="0"/>
          <w:numId w:val="12"/>
        </w:numPr>
        <w:suppressAutoHyphens/>
        <w:spacing w:line="276" w:lineRule="auto"/>
        <w:ind w:firstLine="720"/>
        <w:contextualSpacing w:val="0"/>
        <w:jc w:val="both"/>
        <w:rPr>
          <w:bCs/>
          <w:caps w:val="0"/>
        </w:rPr>
      </w:pPr>
      <w:r w:rsidRPr="00E61F65">
        <w:rPr>
          <w:bCs/>
          <w:caps w:val="0"/>
        </w:rPr>
        <w:t>овладение обучающимися коммуникативно-речевыми умениями, необходимыми для совершенствования их речевой практики;</w:t>
      </w:r>
    </w:p>
    <w:p w:rsidR="00CB20A1" w:rsidRPr="00E61F65" w:rsidRDefault="00CB20A1" w:rsidP="003811E5">
      <w:pPr>
        <w:numPr>
          <w:ilvl w:val="0"/>
          <w:numId w:val="12"/>
        </w:numPr>
        <w:autoSpaceDE w:val="0"/>
        <w:spacing w:after="0"/>
        <w:ind w:firstLine="720"/>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E61F65" w:rsidRDefault="00CB20A1" w:rsidP="003811E5">
      <w:pPr>
        <w:pStyle w:val="af2"/>
        <w:numPr>
          <w:ilvl w:val="0"/>
          <w:numId w:val="12"/>
        </w:numPr>
        <w:suppressAutoHyphens/>
        <w:spacing w:line="276" w:lineRule="auto"/>
        <w:ind w:firstLine="709"/>
        <w:contextualSpacing w:val="0"/>
        <w:jc w:val="both"/>
        <w:rPr>
          <w:bCs/>
          <w:caps w:val="0"/>
        </w:rPr>
      </w:pPr>
      <w:r w:rsidRPr="00E61F65">
        <w:rPr>
          <w:bCs/>
          <w:caps w:val="0"/>
        </w:rPr>
        <w:lastRenderedPageBreak/>
        <w:t>использование знаний в области русского языка и сформированных грамматико-орфографических умений для решения практических задач.</w:t>
      </w:r>
    </w:p>
    <w:p w:rsidR="00CB20A1" w:rsidRPr="00E61F65" w:rsidRDefault="00CB20A1" w:rsidP="003811E5">
      <w:pPr>
        <w:tabs>
          <w:tab w:val="left" w:pos="1080"/>
        </w:tabs>
        <w:autoSpaceDE w:val="0"/>
        <w:spacing w:after="0"/>
        <w:ind w:firstLine="720"/>
        <w:jc w:val="both"/>
        <w:rPr>
          <w:rFonts w:ascii="Times New Roman" w:hAnsi="Times New Roman" w:cs="Times New Roman"/>
          <w:b/>
          <w:bCs/>
          <w:i/>
          <w:color w:val="auto"/>
          <w:sz w:val="24"/>
          <w:szCs w:val="24"/>
        </w:rPr>
      </w:pPr>
      <w:r w:rsidRPr="00E61F65">
        <w:rPr>
          <w:rFonts w:ascii="Times New Roman" w:hAnsi="Times New Roman" w:cs="Times New Roman"/>
          <w:b/>
          <w:bCs/>
          <w:i/>
          <w:color w:val="auto"/>
          <w:sz w:val="24"/>
          <w:szCs w:val="24"/>
        </w:rPr>
        <w:t>Литературное чтение. Литературное чтение на родном языке:</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осознанное, правильное, плавное чтение вслух целыми словами с использованием некоторых средств устной выразительности речи;</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 xml:space="preserve">понимание роли чтения, использование разных видов чтения; </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 xml:space="preserve">формирование потребности в систематическом чтении; </w:t>
      </w:r>
    </w:p>
    <w:p w:rsidR="00CB20A1" w:rsidRPr="00E61F65" w:rsidRDefault="00CB20A1" w:rsidP="003811E5">
      <w:pPr>
        <w:pStyle w:val="af2"/>
        <w:numPr>
          <w:ilvl w:val="0"/>
          <w:numId w:val="15"/>
        </w:numPr>
        <w:suppressAutoHyphens/>
        <w:spacing w:line="276" w:lineRule="auto"/>
        <w:ind w:firstLine="709"/>
        <w:contextualSpacing w:val="0"/>
        <w:jc w:val="both"/>
        <w:rPr>
          <w:bCs/>
          <w:caps w:val="0"/>
        </w:rPr>
      </w:pPr>
      <w:r w:rsidRPr="00E61F65">
        <w:rPr>
          <w:bCs/>
          <w:caps w:val="0"/>
        </w:rPr>
        <w:t xml:space="preserve">выбор с помощью взрослого интересующей литературы. </w:t>
      </w:r>
    </w:p>
    <w:p w:rsidR="00CB20A1" w:rsidRPr="00E61F65" w:rsidRDefault="00CB20A1" w:rsidP="003811E5">
      <w:pPr>
        <w:autoSpaceDE w:val="0"/>
        <w:spacing w:after="0"/>
        <w:ind w:firstLine="720"/>
        <w:jc w:val="both"/>
        <w:rPr>
          <w:rFonts w:ascii="Times New Roman" w:hAnsi="Times New Roman" w:cs="Times New Roman"/>
          <w:b/>
          <w:bCs/>
          <w:i/>
          <w:color w:val="auto"/>
          <w:spacing w:val="-15"/>
          <w:sz w:val="24"/>
          <w:szCs w:val="24"/>
        </w:rPr>
      </w:pPr>
      <w:r w:rsidRPr="00E61F65">
        <w:rPr>
          <w:rFonts w:ascii="Times New Roman" w:hAnsi="Times New Roman" w:cs="Times New Roman"/>
          <w:b/>
          <w:bCs/>
          <w:i/>
          <w:color w:val="auto"/>
          <w:spacing w:val="-15"/>
          <w:sz w:val="24"/>
          <w:szCs w:val="24"/>
        </w:rPr>
        <w:t>Иностранный язык:</w:t>
      </w:r>
    </w:p>
    <w:p w:rsidR="00CB20A1" w:rsidRPr="00E61F65" w:rsidRDefault="00CB20A1" w:rsidP="003811E5">
      <w:pPr>
        <w:numPr>
          <w:ilvl w:val="0"/>
          <w:numId w:val="18"/>
        </w:numPr>
        <w:spacing w:after="0"/>
        <w:ind w:left="0"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E61F65" w:rsidRDefault="00CB20A1" w:rsidP="003811E5">
      <w:pPr>
        <w:numPr>
          <w:ilvl w:val="0"/>
          <w:numId w:val="18"/>
        </w:numPr>
        <w:spacing w:after="0"/>
        <w:ind w:left="0"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E61F65" w:rsidRDefault="00CB20A1" w:rsidP="003811E5">
      <w:pPr>
        <w:numPr>
          <w:ilvl w:val="0"/>
          <w:numId w:val="18"/>
        </w:numPr>
        <w:spacing w:after="0"/>
        <w:ind w:left="0" w:firstLine="709"/>
        <w:jc w:val="both"/>
        <w:rPr>
          <w:rFonts w:ascii="Times New Roman" w:hAnsi="Times New Roman" w:cs="Times New Roman"/>
          <w:color w:val="auto"/>
          <w:sz w:val="24"/>
          <w:szCs w:val="24"/>
        </w:rPr>
      </w:pPr>
      <w:proofErr w:type="spellStart"/>
      <w:r w:rsidRPr="00E61F65">
        <w:rPr>
          <w:rFonts w:ascii="Times New Roman" w:hAnsi="Times New Roman" w:cs="Times New Roman"/>
          <w:color w:val="auto"/>
          <w:sz w:val="24"/>
          <w:szCs w:val="24"/>
        </w:rPr>
        <w:t>сформированность</w:t>
      </w:r>
      <w:proofErr w:type="spellEnd"/>
      <w:r w:rsidRPr="00E61F65">
        <w:rPr>
          <w:rFonts w:ascii="Times New Roman" w:hAnsi="Times New Roman" w:cs="Times New Roman"/>
          <w:color w:val="auto"/>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E61F65" w:rsidRDefault="00CB20A1" w:rsidP="003811E5">
      <w:pPr>
        <w:tabs>
          <w:tab w:val="left" w:pos="1080"/>
        </w:tabs>
        <w:autoSpaceDE w:val="0"/>
        <w:spacing w:after="0"/>
        <w:ind w:firstLine="72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Математика и информатика</w:t>
      </w:r>
    </w:p>
    <w:p w:rsidR="00CB20A1" w:rsidRPr="00E61F65" w:rsidRDefault="00CB20A1" w:rsidP="003811E5">
      <w:pPr>
        <w:tabs>
          <w:tab w:val="left" w:pos="1080"/>
        </w:tabs>
        <w:autoSpaceDE w:val="0"/>
        <w:spacing w:after="0"/>
        <w:ind w:firstLine="720"/>
        <w:jc w:val="both"/>
        <w:rPr>
          <w:rFonts w:ascii="Times New Roman" w:hAnsi="Times New Roman" w:cs="Times New Roman"/>
          <w:i/>
          <w:color w:val="auto"/>
          <w:sz w:val="24"/>
          <w:szCs w:val="24"/>
        </w:rPr>
      </w:pPr>
      <w:r w:rsidRPr="00E61F65">
        <w:rPr>
          <w:rFonts w:ascii="Times New Roman" w:hAnsi="Times New Roman" w:cs="Times New Roman"/>
          <w:b/>
          <w:i/>
          <w:color w:val="auto"/>
          <w:sz w:val="24"/>
          <w:szCs w:val="24"/>
        </w:rPr>
        <w:t>Математика:</w:t>
      </w:r>
    </w:p>
    <w:p w:rsidR="00CB20A1" w:rsidRPr="00E61F65" w:rsidRDefault="00CB20A1" w:rsidP="003811E5">
      <w:pPr>
        <w:pStyle w:val="af2"/>
        <w:numPr>
          <w:ilvl w:val="0"/>
          <w:numId w:val="16"/>
        </w:numPr>
        <w:suppressAutoHyphens/>
        <w:spacing w:line="276" w:lineRule="auto"/>
        <w:ind w:firstLine="709"/>
        <w:contextualSpacing w:val="0"/>
        <w:jc w:val="both"/>
        <w:rPr>
          <w:bCs/>
          <w:caps w:val="0"/>
        </w:rPr>
      </w:pPr>
      <w:r w:rsidRPr="00E61F65">
        <w:rPr>
          <w:bCs/>
          <w:caps w:val="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E61F65" w:rsidRDefault="00CB20A1" w:rsidP="003811E5">
      <w:pPr>
        <w:pStyle w:val="af2"/>
        <w:numPr>
          <w:ilvl w:val="0"/>
          <w:numId w:val="16"/>
        </w:numPr>
        <w:suppressAutoHyphens/>
        <w:spacing w:line="276" w:lineRule="auto"/>
        <w:ind w:firstLine="709"/>
        <w:contextualSpacing w:val="0"/>
        <w:jc w:val="both"/>
        <w:rPr>
          <w:bCs/>
          <w:caps w:val="0"/>
        </w:rPr>
      </w:pPr>
      <w:r w:rsidRPr="00E61F65">
        <w:rPr>
          <w:bCs/>
          <w:caps w:val="0"/>
        </w:rPr>
        <w:t>приобретение начального опыта применения математических знаний для решения учебно-познавательных и учебно-практических задач;</w:t>
      </w:r>
    </w:p>
    <w:p w:rsidR="00CB20A1" w:rsidRPr="00E61F65" w:rsidRDefault="00CB20A1" w:rsidP="003811E5">
      <w:pPr>
        <w:pStyle w:val="af2"/>
        <w:numPr>
          <w:ilvl w:val="0"/>
          <w:numId w:val="16"/>
        </w:numPr>
        <w:suppressAutoHyphens/>
        <w:spacing w:line="276" w:lineRule="auto"/>
        <w:ind w:firstLine="709"/>
        <w:contextualSpacing w:val="0"/>
        <w:jc w:val="both"/>
        <w:rPr>
          <w:bCs/>
          <w:caps w:val="0"/>
        </w:rPr>
      </w:pPr>
      <w:r w:rsidRPr="00E61F65">
        <w:rPr>
          <w:bCs/>
          <w:caps w:val="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E61F65" w:rsidRDefault="00CB20A1" w:rsidP="003811E5">
      <w:pPr>
        <w:spacing w:after="0"/>
        <w:ind w:right="113" w:firstLine="709"/>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Обществознание и естествознание (Окружающий мир)</w:t>
      </w:r>
    </w:p>
    <w:p w:rsidR="00CB20A1" w:rsidRPr="00E61F65" w:rsidRDefault="00CB20A1" w:rsidP="003811E5">
      <w:pPr>
        <w:spacing w:after="0"/>
        <w:ind w:right="113" w:firstLine="709"/>
        <w:jc w:val="both"/>
        <w:rPr>
          <w:rFonts w:ascii="Times New Roman" w:hAnsi="Times New Roman" w:cs="Times New Roman"/>
          <w:i/>
          <w:color w:val="auto"/>
          <w:sz w:val="24"/>
          <w:szCs w:val="24"/>
        </w:rPr>
      </w:pPr>
      <w:r w:rsidRPr="00E61F65">
        <w:rPr>
          <w:rFonts w:ascii="Times New Roman" w:hAnsi="Times New Roman" w:cs="Times New Roman"/>
          <w:b/>
          <w:i/>
          <w:color w:val="auto"/>
          <w:sz w:val="24"/>
          <w:szCs w:val="24"/>
        </w:rPr>
        <w:t>Окружающий мир:</w:t>
      </w:r>
    </w:p>
    <w:p w:rsidR="00CB20A1" w:rsidRPr="00E61F65" w:rsidRDefault="00CB20A1" w:rsidP="003811E5">
      <w:pPr>
        <w:numPr>
          <w:ilvl w:val="0"/>
          <w:numId w:val="9"/>
        </w:numPr>
        <w:tabs>
          <w:tab w:val="left" w:pos="1080"/>
        </w:tabs>
        <w:autoSpaceDE w:val="0"/>
        <w:spacing w:after="0"/>
        <w:ind w:left="0" w:firstLine="709"/>
        <w:jc w:val="both"/>
        <w:rPr>
          <w:rFonts w:ascii="Times New Roman" w:hAnsi="Times New Roman" w:cs="Times New Roman"/>
          <w:bCs/>
          <w:color w:val="auto"/>
          <w:sz w:val="24"/>
          <w:szCs w:val="24"/>
        </w:rPr>
      </w:pPr>
      <w:proofErr w:type="spellStart"/>
      <w:r w:rsidRPr="00E61F65">
        <w:rPr>
          <w:rFonts w:ascii="Times New Roman" w:hAnsi="Times New Roman" w:cs="Times New Roman"/>
          <w:color w:val="auto"/>
          <w:sz w:val="24"/>
          <w:szCs w:val="24"/>
        </w:rPr>
        <w:lastRenderedPageBreak/>
        <w:t>сформированность</w:t>
      </w:r>
      <w:proofErr w:type="spellEnd"/>
      <w:r w:rsidRPr="00E61F65">
        <w:rPr>
          <w:rFonts w:ascii="Times New Roman" w:hAnsi="Times New Roman" w:cs="Times New Roman"/>
          <w:color w:val="auto"/>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E61F65" w:rsidRDefault="00CB20A1" w:rsidP="003811E5">
      <w:pPr>
        <w:numPr>
          <w:ilvl w:val="0"/>
          <w:numId w:val="9"/>
        </w:numPr>
        <w:tabs>
          <w:tab w:val="left" w:pos="1080"/>
        </w:tabs>
        <w:autoSpaceDE w:val="0"/>
        <w:spacing w:after="0"/>
        <w:ind w:left="0" w:firstLine="709"/>
        <w:jc w:val="both"/>
        <w:rPr>
          <w:rFonts w:ascii="Times New Roman" w:hAnsi="Times New Roman" w:cs="Times New Roman"/>
          <w:color w:val="auto"/>
          <w:sz w:val="24"/>
          <w:szCs w:val="24"/>
          <w:shd w:val="clear" w:color="auto" w:fill="FF0000"/>
        </w:rPr>
      </w:pPr>
      <w:r w:rsidRPr="00E61F65">
        <w:rPr>
          <w:rFonts w:ascii="Times New Roman" w:hAnsi="Times New Roman" w:cs="Times New Roman"/>
          <w:bCs/>
          <w:color w:val="auto"/>
          <w:sz w:val="24"/>
          <w:szCs w:val="24"/>
        </w:rPr>
        <w:t xml:space="preserve">расширение, углубление и систематизация знаний о предметах и явлениях окружающего мира, </w:t>
      </w:r>
      <w:r w:rsidRPr="00E61F65">
        <w:rPr>
          <w:rFonts w:ascii="Times New Roman" w:hAnsi="Times New Roman" w:cs="Times New Roman"/>
          <w:color w:val="auto"/>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61F65">
        <w:rPr>
          <w:rFonts w:ascii="Times New Roman" w:hAnsi="Times New Roman" w:cs="Times New Roman"/>
          <w:color w:val="auto"/>
          <w:sz w:val="24"/>
          <w:szCs w:val="24"/>
        </w:rPr>
        <w:t>здоровьесберегающего</w:t>
      </w:r>
      <w:proofErr w:type="spellEnd"/>
      <w:r w:rsidRPr="00E61F65">
        <w:rPr>
          <w:rFonts w:ascii="Times New Roman" w:hAnsi="Times New Roman" w:cs="Times New Roman"/>
          <w:color w:val="auto"/>
          <w:sz w:val="24"/>
          <w:szCs w:val="24"/>
        </w:rPr>
        <w:t xml:space="preserve"> поведения в природной и социальной среде;</w:t>
      </w:r>
    </w:p>
    <w:p w:rsidR="00CB20A1" w:rsidRPr="00E61F65" w:rsidRDefault="00CB20A1" w:rsidP="003811E5">
      <w:pPr>
        <w:numPr>
          <w:ilvl w:val="0"/>
          <w:numId w:val="9"/>
        </w:numPr>
        <w:tabs>
          <w:tab w:val="left" w:pos="1080"/>
        </w:tabs>
        <w:autoSpaceDE w:val="0"/>
        <w:spacing w:after="0"/>
        <w:ind w:left="0"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E61F65" w:rsidRDefault="00CB20A1" w:rsidP="003811E5">
      <w:pPr>
        <w:numPr>
          <w:ilvl w:val="0"/>
          <w:numId w:val="9"/>
        </w:numPr>
        <w:tabs>
          <w:tab w:val="left" w:pos="1080"/>
        </w:tabs>
        <w:autoSpaceDE w:val="0"/>
        <w:spacing w:after="0"/>
        <w:ind w:left="0"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развитие навыков устанавливать и выявлять причинно-следственные связи в окружающем </w:t>
      </w:r>
      <w:proofErr w:type="spellStart"/>
      <w:r w:rsidRPr="00E61F65">
        <w:rPr>
          <w:rFonts w:ascii="Times New Roman" w:hAnsi="Times New Roman" w:cs="Times New Roman"/>
          <w:color w:val="auto"/>
          <w:sz w:val="24"/>
          <w:szCs w:val="24"/>
        </w:rPr>
        <w:t>мире,умение</w:t>
      </w:r>
      <w:proofErr w:type="spellEnd"/>
      <w:r w:rsidRPr="00E61F65">
        <w:rPr>
          <w:rFonts w:ascii="Times New Roman" w:hAnsi="Times New Roman" w:cs="Times New Roman"/>
          <w:color w:val="auto"/>
          <w:sz w:val="24"/>
          <w:szCs w:val="24"/>
        </w:rPr>
        <w:t xml:space="preserve"> прогнозировать простые последствия собственных действий и действий, совершаемых другими людьми;</w:t>
      </w:r>
    </w:p>
    <w:p w:rsidR="00CB20A1" w:rsidRPr="00E61F65" w:rsidRDefault="00CB20A1" w:rsidP="003811E5">
      <w:pPr>
        <w:tabs>
          <w:tab w:val="left" w:pos="1080"/>
        </w:tabs>
        <w:autoSpaceDE w:val="0"/>
        <w:spacing w:after="0"/>
        <w:ind w:firstLine="72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Основы религиозных культур и светской этики</w:t>
      </w:r>
    </w:p>
    <w:p w:rsidR="00CB20A1" w:rsidRPr="00E61F65" w:rsidRDefault="00CB20A1" w:rsidP="003811E5">
      <w:pPr>
        <w:tabs>
          <w:tab w:val="left" w:pos="1080"/>
        </w:tabs>
        <w:autoSpaceDE w:val="0"/>
        <w:spacing w:after="0"/>
        <w:ind w:firstLine="720"/>
        <w:jc w:val="both"/>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Основы религиозных культур и светской этики:</w:t>
      </w:r>
    </w:p>
    <w:p w:rsidR="00CB20A1" w:rsidRPr="00E61F65" w:rsidRDefault="00CB20A1" w:rsidP="003811E5">
      <w:pPr>
        <w:numPr>
          <w:ilvl w:val="0"/>
          <w:numId w:val="10"/>
        </w:numPr>
        <w:tabs>
          <w:tab w:val="left" w:pos="1080"/>
        </w:tabs>
        <w:autoSpaceDE w:val="0"/>
        <w:spacing w:after="0"/>
        <w:ind w:left="0" w:firstLine="720"/>
        <w:jc w:val="both"/>
        <w:rPr>
          <w:rFonts w:ascii="Times New Roman" w:hAnsi="Times New Roman" w:cs="Times New Roman"/>
          <w:color w:val="auto"/>
          <w:sz w:val="24"/>
          <w:szCs w:val="24"/>
          <w:shd w:val="clear" w:color="auto" w:fill="FFFF00"/>
        </w:rPr>
      </w:pPr>
      <w:r w:rsidRPr="00E61F65">
        <w:rPr>
          <w:rFonts w:ascii="Times New Roman" w:hAnsi="Times New Roman" w:cs="Times New Roman"/>
          <w:color w:val="auto"/>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E61F65" w:rsidRDefault="00CB20A1" w:rsidP="003811E5">
      <w:pPr>
        <w:numPr>
          <w:ilvl w:val="0"/>
          <w:numId w:val="10"/>
        </w:numPr>
        <w:tabs>
          <w:tab w:val="left" w:pos="1080"/>
        </w:tabs>
        <w:autoSpaceDE w:val="0"/>
        <w:spacing w:after="0"/>
        <w:ind w:left="0" w:firstLine="720"/>
        <w:jc w:val="both"/>
        <w:rPr>
          <w:rFonts w:ascii="Times New Roman" w:hAnsi="Times New Roman" w:cs="Times New Roman"/>
          <w:color w:val="auto"/>
          <w:kern w:val="28"/>
          <w:sz w:val="24"/>
          <w:szCs w:val="24"/>
          <w:shd w:val="clear" w:color="auto" w:fill="FF0000"/>
        </w:rPr>
      </w:pPr>
      <w:r w:rsidRPr="00E61F65">
        <w:rPr>
          <w:rFonts w:ascii="Times New Roman" w:hAnsi="Times New Roman" w:cs="Times New Roman"/>
          <w:color w:val="auto"/>
          <w:kern w:val="28"/>
          <w:sz w:val="24"/>
          <w:szCs w:val="24"/>
        </w:rPr>
        <w:t>понимание значения нравственности, веры и религии в жизни человека и общества;</w:t>
      </w:r>
    </w:p>
    <w:p w:rsidR="00CB20A1" w:rsidRPr="00E61F65" w:rsidRDefault="00CB20A1" w:rsidP="003811E5">
      <w:pPr>
        <w:numPr>
          <w:ilvl w:val="0"/>
          <w:numId w:val="10"/>
        </w:numPr>
        <w:tabs>
          <w:tab w:val="left" w:pos="1080"/>
        </w:tabs>
        <w:autoSpaceDE w:val="0"/>
        <w:spacing w:after="0"/>
        <w:ind w:left="0" w:firstLine="720"/>
        <w:jc w:val="both"/>
        <w:rPr>
          <w:rFonts w:ascii="Times New Roman" w:hAnsi="Times New Roman" w:cs="Times New Roman"/>
          <w:color w:val="auto"/>
          <w:kern w:val="28"/>
          <w:sz w:val="24"/>
          <w:szCs w:val="24"/>
          <w:shd w:val="clear" w:color="auto" w:fill="FF0000"/>
        </w:rPr>
      </w:pPr>
      <w:r w:rsidRPr="00E61F65">
        <w:rPr>
          <w:rFonts w:ascii="Times New Roman" w:hAnsi="Times New Roman" w:cs="Times New Roman"/>
          <w:color w:val="auto"/>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E61F65" w:rsidRDefault="00CB20A1" w:rsidP="003811E5">
      <w:pPr>
        <w:numPr>
          <w:ilvl w:val="0"/>
          <w:numId w:val="10"/>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осознание ценности человеческой жизни.</w:t>
      </w:r>
    </w:p>
    <w:p w:rsidR="00CB20A1" w:rsidRPr="00E61F65" w:rsidRDefault="00CB20A1" w:rsidP="003811E5">
      <w:pPr>
        <w:tabs>
          <w:tab w:val="left" w:pos="1080"/>
        </w:tabs>
        <w:autoSpaceDE w:val="0"/>
        <w:spacing w:after="0"/>
        <w:ind w:firstLine="720"/>
        <w:jc w:val="both"/>
        <w:rPr>
          <w:rFonts w:ascii="Times New Roman" w:hAnsi="Times New Roman" w:cs="Times New Roman"/>
          <w:b/>
          <w:color w:val="auto"/>
          <w:kern w:val="28"/>
          <w:sz w:val="24"/>
          <w:szCs w:val="24"/>
        </w:rPr>
      </w:pPr>
      <w:r w:rsidRPr="00E61F65">
        <w:rPr>
          <w:rFonts w:ascii="Times New Roman" w:hAnsi="Times New Roman" w:cs="Times New Roman"/>
          <w:b/>
          <w:color w:val="auto"/>
          <w:kern w:val="28"/>
          <w:sz w:val="24"/>
          <w:szCs w:val="24"/>
        </w:rPr>
        <w:t>Искусство</w:t>
      </w:r>
    </w:p>
    <w:p w:rsidR="00CB20A1" w:rsidRPr="00E61F65" w:rsidRDefault="00CB20A1" w:rsidP="003811E5">
      <w:pPr>
        <w:tabs>
          <w:tab w:val="left" w:pos="1080"/>
        </w:tabs>
        <w:autoSpaceDE w:val="0"/>
        <w:spacing w:after="0"/>
        <w:ind w:firstLine="720"/>
        <w:jc w:val="both"/>
        <w:rPr>
          <w:rFonts w:ascii="Times New Roman" w:hAnsi="Times New Roman" w:cs="Times New Roman"/>
          <w:i/>
          <w:color w:val="auto"/>
          <w:kern w:val="28"/>
          <w:sz w:val="24"/>
          <w:szCs w:val="24"/>
        </w:rPr>
      </w:pPr>
      <w:r w:rsidRPr="00E61F65">
        <w:rPr>
          <w:rFonts w:ascii="Times New Roman" w:hAnsi="Times New Roman" w:cs="Times New Roman"/>
          <w:b/>
          <w:i/>
          <w:color w:val="auto"/>
          <w:kern w:val="28"/>
          <w:sz w:val="24"/>
          <w:szCs w:val="24"/>
        </w:rPr>
        <w:t>Изобразительное искусство:</w:t>
      </w:r>
    </w:p>
    <w:p w:rsidR="00CB20A1" w:rsidRPr="00E61F65" w:rsidRDefault="00CB20A1" w:rsidP="003811E5">
      <w:pPr>
        <w:numPr>
          <w:ilvl w:val="0"/>
          <w:numId w:val="11"/>
        </w:numPr>
        <w:tabs>
          <w:tab w:val="left" w:pos="1080"/>
        </w:tabs>
        <w:autoSpaceDE w:val="0"/>
        <w:spacing w:after="0"/>
        <w:ind w:left="0" w:firstLine="720"/>
        <w:jc w:val="both"/>
        <w:rPr>
          <w:rFonts w:ascii="Times New Roman" w:hAnsi="Times New Roman" w:cs="Times New Roman"/>
          <w:bCs/>
          <w:color w:val="auto"/>
          <w:kern w:val="28"/>
          <w:sz w:val="24"/>
          <w:szCs w:val="24"/>
        </w:rPr>
      </w:pPr>
      <w:proofErr w:type="spellStart"/>
      <w:r w:rsidRPr="00E61F65">
        <w:rPr>
          <w:rFonts w:ascii="Times New Roman" w:hAnsi="Times New Roman" w:cs="Times New Roman"/>
          <w:color w:val="auto"/>
          <w:kern w:val="28"/>
          <w:sz w:val="24"/>
          <w:szCs w:val="24"/>
        </w:rPr>
        <w:t>сформированность</w:t>
      </w:r>
      <w:proofErr w:type="spellEnd"/>
      <w:r w:rsidRPr="00E61F65">
        <w:rPr>
          <w:rFonts w:ascii="Times New Roman" w:hAnsi="Times New Roman" w:cs="Times New Roman"/>
          <w:color w:val="auto"/>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E61F65" w:rsidRDefault="00CB20A1" w:rsidP="003811E5">
      <w:pPr>
        <w:numPr>
          <w:ilvl w:val="0"/>
          <w:numId w:val="11"/>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bCs/>
          <w:color w:val="auto"/>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E61F65" w:rsidRDefault="00CB20A1" w:rsidP="003811E5">
      <w:pPr>
        <w:numPr>
          <w:ilvl w:val="0"/>
          <w:numId w:val="11"/>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овладение элементарными практическими умениями и навыками в различных видах художественной деятельности </w:t>
      </w:r>
      <w:r w:rsidRPr="00E61F65">
        <w:rPr>
          <w:rFonts w:ascii="Times New Roman" w:hAnsi="Times New Roman" w:cs="Times New Roman"/>
          <w:bCs/>
          <w:color w:val="auto"/>
          <w:kern w:val="28"/>
          <w:sz w:val="24"/>
          <w:szCs w:val="24"/>
        </w:rPr>
        <w:t>(изобразительного, декоративно-прикладного и народного искусства, скульптуры, дизайна и др.);</w:t>
      </w:r>
    </w:p>
    <w:p w:rsidR="00CB20A1" w:rsidRPr="00E61F65" w:rsidRDefault="00CB20A1" w:rsidP="003811E5">
      <w:pPr>
        <w:numPr>
          <w:ilvl w:val="0"/>
          <w:numId w:val="11"/>
        </w:numPr>
        <w:tabs>
          <w:tab w:val="left" w:pos="1080"/>
        </w:tabs>
        <w:autoSpaceDE w:val="0"/>
        <w:spacing w:after="0"/>
        <w:ind w:left="0" w:firstLine="720"/>
        <w:jc w:val="both"/>
        <w:rPr>
          <w:rFonts w:ascii="Times New Roman" w:hAnsi="Times New Roman" w:cs="Times New Roman"/>
          <w:bCs/>
          <w:color w:val="auto"/>
          <w:kern w:val="28"/>
          <w:sz w:val="24"/>
          <w:szCs w:val="24"/>
        </w:rPr>
      </w:pPr>
      <w:r w:rsidRPr="00E61F65">
        <w:rPr>
          <w:rFonts w:ascii="Times New Roman" w:hAnsi="Times New Roman" w:cs="Times New Roman"/>
          <w:color w:val="auto"/>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E61F65" w:rsidRDefault="00CB20A1" w:rsidP="003811E5">
      <w:pPr>
        <w:numPr>
          <w:ilvl w:val="0"/>
          <w:numId w:val="11"/>
        </w:numPr>
        <w:tabs>
          <w:tab w:val="left" w:pos="1080"/>
        </w:tabs>
        <w:autoSpaceDE w:val="0"/>
        <w:spacing w:after="0"/>
        <w:ind w:left="0" w:firstLine="720"/>
        <w:jc w:val="both"/>
        <w:rPr>
          <w:rFonts w:ascii="Times New Roman" w:hAnsi="Times New Roman" w:cs="Times New Roman"/>
          <w:b/>
          <w:color w:val="auto"/>
          <w:kern w:val="28"/>
          <w:sz w:val="24"/>
          <w:szCs w:val="24"/>
        </w:rPr>
      </w:pPr>
      <w:r w:rsidRPr="00E61F65">
        <w:rPr>
          <w:rFonts w:ascii="Times New Roman" w:hAnsi="Times New Roman" w:cs="Times New Roman"/>
          <w:bCs/>
          <w:color w:val="auto"/>
          <w:kern w:val="28"/>
          <w:sz w:val="24"/>
          <w:szCs w:val="24"/>
        </w:rPr>
        <w:t>овладение практическими умениями самовыражения средствами изобразительного искусства</w:t>
      </w:r>
      <w:r w:rsidRPr="00E61F65">
        <w:rPr>
          <w:rFonts w:ascii="Times New Roman" w:hAnsi="Times New Roman" w:cs="Times New Roman"/>
          <w:color w:val="auto"/>
          <w:kern w:val="28"/>
          <w:sz w:val="24"/>
          <w:szCs w:val="24"/>
        </w:rPr>
        <w:t>.</w:t>
      </w:r>
    </w:p>
    <w:p w:rsidR="00CB20A1" w:rsidRPr="00E61F65" w:rsidRDefault="00CB20A1" w:rsidP="003811E5">
      <w:pPr>
        <w:tabs>
          <w:tab w:val="left" w:pos="1080"/>
        </w:tabs>
        <w:autoSpaceDE w:val="0"/>
        <w:spacing w:after="0"/>
        <w:ind w:firstLine="720"/>
        <w:jc w:val="both"/>
        <w:rPr>
          <w:rFonts w:ascii="Times New Roman" w:hAnsi="Times New Roman" w:cs="Times New Roman"/>
          <w:i/>
          <w:color w:val="auto"/>
          <w:kern w:val="28"/>
          <w:sz w:val="24"/>
          <w:szCs w:val="24"/>
        </w:rPr>
      </w:pPr>
      <w:r w:rsidRPr="00E61F65">
        <w:rPr>
          <w:rFonts w:ascii="Times New Roman" w:hAnsi="Times New Roman" w:cs="Times New Roman"/>
          <w:b/>
          <w:i/>
          <w:color w:val="auto"/>
          <w:kern w:val="28"/>
          <w:sz w:val="24"/>
          <w:szCs w:val="24"/>
        </w:rPr>
        <w:t>Музыка:</w:t>
      </w:r>
    </w:p>
    <w:p w:rsidR="00CB20A1" w:rsidRPr="00E61F65" w:rsidRDefault="00CB20A1" w:rsidP="003811E5">
      <w:pPr>
        <w:numPr>
          <w:ilvl w:val="0"/>
          <w:numId w:val="8"/>
        </w:numPr>
        <w:tabs>
          <w:tab w:val="left" w:pos="1080"/>
        </w:tabs>
        <w:autoSpaceDE w:val="0"/>
        <w:spacing w:after="0"/>
        <w:ind w:left="0" w:firstLine="720"/>
        <w:jc w:val="both"/>
        <w:rPr>
          <w:rFonts w:ascii="Times New Roman" w:hAnsi="Times New Roman" w:cs="Times New Roman"/>
          <w:bCs/>
          <w:color w:val="auto"/>
          <w:kern w:val="28"/>
          <w:sz w:val="24"/>
          <w:szCs w:val="24"/>
        </w:rPr>
      </w:pPr>
      <w:r w:rsidRPr="00E61F65">
        <w:rPr>
          <w:rFonts w:ascii="Times New Roman" w:hAnsi="Times New Roman" w:cs="Times New Roman"/>
          <w:color w:val="auto"/>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E61F65" w:rsidRDefault="00CB20A1" w:rsidP="003811E5">
      <w:pPr>
        <w:numPr>
          <w:ilvl w:val="0"/>
          <w:numId w:val="8"/>
        </w:numPr>
        <w:tabs>
          <w:tab w:val="left" w:pos="1080"/>
        </w:tabs>
        <w:autoSpaceDE w:val="0"/>
        <w:spacing w:after="0"/>
        <w:ind w:left="0" w:firstLine="720"/>
        <w:jc w:val="both"/>
        <w:rPr>
          <w:rFonts w:ascii="Times New Roman" w:hAnsi="Times New Roman" w:cs="Times New Roman"/>
          <w:bCs/>
          <w:color w:val="auto"/>
          <w:kern w:val="28"/>
          <w:sz w:val="24"/>
          <w:szCs w:val="24"/>
        </w:rPr>
      </w:pPr>
      <w:r w:rsidRPr="00E61F65">
        <w:rPr>
          <w:rFonts w:ascii="Times New Roman" w:hAnsi="Times New Roman" w:cs="Times New Roman"/>
          <w:bCs/>
          <w:color w:val="auto"/>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E61F65" w:rsidRDefault="00CB20A1" w:rsidP="003811E5">
      <w:pPr>
        <w:numPr>
          <w:ilvl w:val="0"/>
          <w:numId w:val="8"/>
        </w:numPr>
        <w:tabs>
          <w:tab w:val="left" w:pos="1080"/>
        </w:tabs>
        <w:autoSpaceDE w:val="0"/>
        <w:spacing w:after="0"/>
        <w:ind w:left="0" w:firstLine="720"/>
        <w:jc w:val="both"/>
        <w:rPr>
          <w:rFonts w:ascii="Times New Roman" w:hAnsi="Times New Roman" w:cs="Times New Roman"/>
          <w:bCs/>
          <w:color w:val="auto"/>
          <w:kern w:val="28"/>
          <w:sz w:val="24"/>
          <w:szCs w:val="24"/>
        </w:rPr>
      </w:pPr>
      <w:r w:rsidRPr="00E61F65">
        <w:rPr>
          <w:rFonts w:ascii="Times New Roman" w:hAnsi="Times New Roman" w:cs="Times New Roman"/>
          <w:bCs/>
          <w:color w:val="auto"/>
          <w:kern w:val="28"/>
          <w:sz w:val="24"/>
          <w:szCs w:val="24"/>
        </w:rPr>
        <w:lastRenderedPageBreak/>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E61F65" w:rsidRDefault="00CB20A1" w:rsidP="003811E5">
      <w:pPr>
        <w:numPr>
          <w:ilvl w:val="0"/>
          <w:numId w:val="8"/>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bCs/>
          <w:color w:val="auto"/>
          <w:kern w:val="28"/>
          <w:sz w:val="24"/>
          <w:szCs w:val="24"/>
        </w:rPr>
        <w:t>формирование эстетических чувств в процессе слушания музыкальных произведений различных жанров;</w:t>
      </w:r>
    </w:p>
    <w:p w:rsidR="00CB20A1" w:rsidRPr="00E61F65" w:rsidRDefault="00CB20A1" w:rsidP="003811E5">
      <w:pPr>
        <w:numPr>
          <w:ilvl w:val="0"/>
          <w:numId w:val="8"/>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E61F65" w:rsidRDefault="00CB20A1" w:rsidP="003811E5">
      <w:pPr>
        <w:tabs>
          <w:tab w:val="left" w:pos="1080"/>
        </w:tabs>
        <w:autoSpaceDE w:val="0"/>
        <w:spacing w:after="0"/>
        <w:ind w:firstLine="720"/>
        <w:jc w:val="both"/>
        <w:rPr>
          <w:rFonts w:ascii="Times New Roman" w:hAnsi="Times New Roman" w:cs="Times New Roman"/>
          <w:b/>
          <w:color w:val="auto"/>
          <w:kern w:val="28"/>
          <w:sz w:val="24"/>
          <w:szCs w:val="24"/>
        </w:rPr>
      </w:pPr>
      <w:r w:rsidRPr="00E61F65">
        <w:rPr>
          <w:rFonts w:ascii="Times New Roman" w:hAnsi="Times New Roman" w:cs="Times New Roman"/>
          <w:b/>
          <w:color w:val="auto"/>
          <w:kern w:val="28"/>
          <w:sz w:val="24"/>
          <w:szCs w:val="24"/>
        </w:rPr>
        <w:t>Технология</w:t>
      </w:r>
    </w:p>
    <w:p w:rsidR="00CB20A1" w:rsidRPr="00E61F65" w:rsidRDefault="00CB20A1" w:rsidP="003811E5">
      <w:pPr>
        <w:tabs>
          <w:tab w:val="left" w:pos="1080"/>
        </w:tabs>
        <w:autoSpaceDE w:val="0"/>
        <w:spacing w:after="0"/>
        <w:ind w:firstLine="720"/>
        <w:jc w:val="both"/>
        <w:rPr>
          <w:rFonts w:ascii="Times New Roman" w:hAnsi="Times New Roman" w:cs="Times New Roman"/>
          <w:bCs/>
          <w:color w:val="auto"/>
          <w:kern w:val="28"/>
          <w:sz w:val="24"/>
          <w:szCs w:val="24"/>
        </w:rPr>
      </w:pPr>
      <w:r w:rsidRPr="00E61F65">
        <w:rPr>
          <w:rFonts w:ascii="Times New Roman" w:hAnsi="Times New Roman" w:cs="Times New Roman"/>
          <w:b/>
          <w:i/>
          <w:color w:val="auto"/>
          <w:kern w:val="28"/>
          <w:sz w:val="24"/>
          <w:szCs w:val="24"/>
        </w:rPr>
        <w:t>Технология</w:t>
      </w:r>
      <w:r w:rsidR="00853D3F" w:rsidRPr="00E61F65">
        <w:rPr>
          <w:rFonts w:ascii="Times New Roman" w:hAnsi="Times New Roman" w:cs="Times New Roman"/>
          <w:b/>
          <w:i/>
          <w:color w:val="auto"/>
          <w:kern w:val="28"/>
          <w:sz w:val="24"/>
          <w:szCs w:val="24"/>
        </w:rPr>
        <w:t xml:space="preserve">: </w:t>
      </w:r>
      <w:r w:rsidRPr="00E61F65">
        <w:rPr>
          <w:rFonts w:ascii="Times New Roman" w:hAnsi="Times New Roman" w:cs="Times New Roman"/>
          <w:bCs/>
          <w:color w:val="auto"/>
          <w:kern w:val="28"/>
          <w:sz w:val="24"/>
          <w:szCs w:val="24"/>
        </w:rPr>
        <w:t>формирование навыков самообслуживания, овладение некоторыми технологическими приемами ручной обработки материалов,</w:t>
      </w:r>
      <w:r w:rsidRPr="00E61F65">
        <w:rPr>
          <w:rFonts w:ascii="Times New Roman" w:hAnsi="Times New Roman" w:cs="Times New Roman"/>
          <w:color w:val="auto"/>
          <w:kern w:val="28"/>
          <w:sz w:val="24"/>
          <w:szCs w:val="24"/>
        </w:rPr>
        <w:t xml:space="preserve"> усвоение правил техники безопасности;</w:t>
      </w:r>
    </w:p>
    <w:p w:rsidR="00CB20A1" w:rsidRPr="00E61F65" w:rsidRDefault="00CB20A1" w:rsidP="003811E5">
      <w:pPr>
        <w:numPr>
          <w:ilvl w:val="0"/>
          <w:numId w:val="14"/>
        </w:numPr>
        <w:tabs>
          <w:tab w:val="left" w:pos="1080"/>
        </w:tabs>
        <w:autoSpaceDE w:val="0"/>
        <w:spacing w:after="0"/>
        <w:ind w:left="0" w:firstLine="720"/>
        <w:jc w:val="both"/>
        <w:rPr>
          <w:rFonts w:ascii="Times New Roman" w:hAnsi="Times New Roman" w:cs="Times New Roman"/>
          <w:bCs/>
          <w:color w:val="auto"/>
          <w:kern w:val="28"/>
          <w:sz w:val="24"/>
          <w:szCs w:val="24"/>
        </w:rPr>
      </w:pPr>
      <w:r w:rsidRPr="00E61F65">
        <w:rPr>
          <w:rFonts w:ascii="Times New Roman" w:hAnsi="Times New Roman" w:cs="Times New Roman"/>
          <w:bCs/>
          <w:color w:val="auto"/>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E61F65" w:rsidRDefault="00CB20A1" w:rsidP="003811E5">
      <w:pPr>
        <w:numPr>
          <w:ilvl w:val="0"/>
          <w:numId w:val="14"/>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bCs/>
          <w:color w:val="auto"/>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E61F65" w:rsidRDefault="00CB20A1" w:rsidP="003811E5">
      <w:pPr>
        <w:numPr>
          <w:ilvl w:val="0"/>
          <w:numId w:val="14"/>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E61F65" w:rsidRDefault="00CB20A1" w:rsidP="003811E5">
      <w:pPr>
        <w:numPr>
          <w:ilvl w:val="0"/>
          <w:numId w:val="14"/>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использование приобретенных знаний и умений </w:t>
      </w:r>
      <w:r w:rsidRPr="00E61F65">
        <w:rPr>
          <w:rFonts w:ascii="Times New Roman" w:hAnsi="Times New Roman" w:cs="Times New Roman"/>
          <w:bCs/>
          <w:color w:val="auto"/>
          <w:kern w:val="28"/>
          <w:sz w:val="24"/>
          <w:szCs w:val="24"/>
        </w:rPr>
        <w:t>для решения практических задач.</w:t>
      </w:r>
    </w:p>
    <w:p w:rsidR="00CB20A1" w:rsidRPr="00E61F65" w:rsidRDefault="00CB20A1" w:rsidP="003811E5">
      <w:pPr>
        <w:tabs>
          <w:tab w:val="left" w:pos="1080"/>
        </w:tabs>
        <w:autoSpaceDE w:val="0"/>
        <w:spacing w:after="0"/>
        <w:ind w:firstLine="720"/>
        <w:jc w:val="both"/>
        <w:rPr>
          <w:rFonts w:ascii="Times New Roman" w:hAnsi="Times New Roman" w:cs="Times New Roman"/>
          <w:b/>
          <w:color w:val="auto"/>
          <w:kern w:val="28"/>
          <w:sz w:val="24"/>
          <w:szCs w:val="24"/>
        </w:rPr>
      </w:pPr>
      <w:r w:rsidRPr="00E61F65">
        <w:rPr>
          <w:rFonts w:ascii="Times New Roman" w:hAnsi="Times New Roman" w:cs="Times New Roman"/>
          <w:b/>
          <w:color w:val="auto"/>
          <w:kern w:val="28"/>
          <w:sz w:val="24"/>
          <w:szCs w:val="24"/>
        </w:rPr>
        <w:t>Физическая культура</w:t>
      </w:r>
    </w:p>
    <w:p w:rsidR="00CB20A1" w:rsidRPr="00E61F65" w:rsidRDefault="00CB20A1" w:rsidP="003811E5">
      <w:pPr>
        <w:tabs>
          <w:tab w:val="left" w:pos="1080"/>
        </w:tabs>
        <w:autoSpaceDE w:val="0"/>
        <w:spacing w:after="0"/>
        <w:ind w:firstLine="720"/>
        <w:jc w:val="both"/>
        <w:rPr>
          <w:rFonts w:ascii="Times New Roman" w:hAnsi="Times New Roman" w:cs="Times New Roman"/>
          <w:bCs/>
          <w:i/>
          <w:color w:val="auto"/>
          <w:kern w:val="28"/>
          <w:sz w:val="24"/>
          <w:szCs w:val="24"/>
        </w:rPr>
      </w:pPr>
      <w:r w:rsidRPr="00E61F65">
        <w:rPr>
          <w:rFonts w:ascii="Times New Roman" w:hAnsi="Times New Roman" w:cs="Times New Roman"/>
          <w:b/>
          <w:i/>
          <w:color w:val="auto"/>
          <w:kern w:val="28"/>
          <w:sz w:val="24"/>
          <w:szCs w:val="24"/>
        </w:rPr>
        <w:t>Физическая культура</w:t>
      </w:r>
    </w:p>
    <w:p w:rsidR="00CB20A1" w:rsidRPr="00E61F65" w:rsidRDefault="00CB20A1" w:rsidP="003811E5">
      <w:pPr>
        <w:numPr>
          <w:ilvl w:val="0"/>
          <w:numId w:val="13"/>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bCs/>
          <w:color w:val="auto"/>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E61F65" w:rsidRDefault="00CB20A1" w:rsidP="003811E5">
      <w:pPr>
        <w:numPr>
          <w:ilvl w:val="0"/>
          <w:numId w:val="13"/>
        </w:numPr>
        <w:tabs>
          <w:tab w:val="left" w:pos="1080"/>
        </w:tabs>
        <w:autoSpaceDE w:val="0"/>
        <w:spacing w:after="0"/>
        <w:ind w:left="0"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овладение умениями организовывать </w:t>
      </w:r>
      <w:proofErr w:type="spellStart"/>
      <w:r w:rsidRPr="00E61F65">
        <w:rPr>
          <w:rFonts w:ascii="Times New Roman" w:hAnsi="Times New Roman" w:cs="Times New Roman"/>
          <w:color w:val="auto"/>
          <w:kern w:val="28"/>
          <w:sz w:val="24"/>
          <w:szCs w:val="24"/>
        </w:rPr>
        <w:t>здоровьесберегающую</w:t>
      </w:r>
      <w:proofErr w:type="spellEnd"/>
      <w:r w:rsidRPr="00E61F65">
        <w:rPr>
          <w:rFonts w:ascii="Times New Roman" w:hAnsi="Times New Roman" w:cs="Times New Roman"/>
          <w:color w:val="auto"/>
          <w:kern w:val="28"/>
          <w:sz w:val="24"/>
          <w:szCs w:val="24"/>
        </w:rPr>
        <w:t xml:space="preserve"> жизнедеятельность (режим дня, утренняя зарядка, оздоровительные мероприятия, подвижные игры и т. д.); </w:t>
      </w:r>
    </w:p>
    <w:p w:rsidR="00CB20A1" w:rsidRPr="00E61F65" w:rsidRDefault="00CB20A1" w:rsidP="003811E5">
      <w:pPr>
        <w:numPr>
          <w:ilvl w:val="0"/>
          <w:numId w:val="13"/>
        </w:numPr>
        <w:tabs>
          <w:tab w:val="left" w:pos="1080"/>
        </w:tabs>
        <w:autoSpaceDE w:val="0"/>
        <w:spacing w:after="0"/>
        <w:ind w:left="0" w:firstLine="720"/>
        <w:jc w:val="both"/>
        <w:rPr>
          <w:rFonts w:ascii="Times New Roman" w:hAnsi="Times New Roman" w:cs="Times New Roman"/>
          <w:b/>
          <w:bCs/>
          <w:color w:val="auto"/>
          <w:kern w:val="28"/>
          <w:sz w:val="24"/>
          <w:szCs w:val="24"/>
        </w:rPr>
      </w:pPr>
      <w:r w:rsidRPr="00E61F65">
        <w:rPr>
          <w:rFonts w:ascii="Times New Roman" w:hAnsi="Times New Roman" w:cs="Times New Roman"/>
          <w:color w:val="auto"/>
          <w:kern w:val="28"/>
          <w:sz w:val="24"/>
          <w:szCs w:val="24"/>
        </w:rPr>
        <w:t>формирование умения следить за своим физическим состоянием, величиной физических нагрузок.</w:t>
      </w:r>
    </w:p>
    <w:p w:rsidR="00CB20A1" w:rsidRPr="00E61F65" w:rsidRDefault="00CB20A1" w:rsidP="003811E5">
      <w:pPr>
        <w:tabs>
          <w:tab w:val="left" w:pos="1080"/>
        </w:tabs>
        <w:autoSpaceDE w:val="0"/>
        <w:spacing w:after="0"/>
        <w:jc w:val="both"/>
        <w:rPr>
          <w:rFonts w:ascii="Times New Roman" w:hAnsi="Times New Roman" w:cs="Times New Roman"/>
          <w:color w:val="auto"/>
          <w:kern w:val="28"/>
          <w:sz w:val="24"/>
          <w:szCs w:val="24"/>
        </w:rPr>
      </w:pPr>
      <w:r w:rsidRPr="00E61F65">
        <w:rPr>
          <w:rFonts w:ascii="Times New Roman" w:hAnsi="Times New Roman" w:cs="Times New Roman"/>
          <w:b/>
          <w:bCs/>
          <w:color w:val="auto"/>
          <w:sz w:val="24"/>
          <w:szCs w:val="24"/>
        </w:rPr>
        <w:t xml:space="preserve">Результаты освоения коррекционно-развивающей области </w:t>
      </w:r>
      <w:r w:rsidR="00176CAD" w:rsidRPr="00E61F65">
        <w:rPr>
          <w:rFonts w:ascii="Times New Roman" w:hAnsi="Times New Roman" w:cs="Times New Roman"/>
          <w:b/>
          <w:bCs/>
          <w:color w:val="auto"/>
          <w:sz w:val="24"/>
          <w:szCs w:val="24"/>
        </w:rPr>
        <w:br/>
      </w:r>
      <w:r w:rsidR="00176CAD" w:rsidRPr="00E61F65">
        <w:rPr>
          <w:rFonts w:ascii="Times New Roman" w:hAnsi="Times New Roman" w:cs="Times New Roman"/>
          <w:b/>
          <w:color w:val="auto"/>
          <w:sz w:val="24"/>
          <w:szCs w:val="24"/>
        </w:rPr>
        <w:t xml:space="preserve">адаптированной основной общеобразовательной программы </w:t>
      </w:r>
      <w:r w:rsidR="00176CAD" w:rsidRPr="00E61F65">
        <w:rPr>
          <w:rFonts w:ascii="Times New Roman" w:hAnsi="Times New Roman" w:cs="Times New Roman"/>
          <w:b/>
          <w:color w:val="auto"/>
          <w:sz w:val="24"/>
          <w:szCs w:val="24"/>
        </w:rPr>
        <w:br/>
        <w:t>начального общего образования</w:t>
      </w:r>
    </w:p>
    <w:p w:rsidR="00CB20A1" w:rsidRPr="00E61F65" w:rsidRDefault="00CB20A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Результаты освоения </w:t>
      </w:r>
      <w:r w:rsidRPr="00E61F65">
        <w:rPr>
          <w:rFonts w:ascii="Times New Roman" w:hAnsi="Times New Roman" w:cs="Times New Roman"/>
          <w:b/>
          <w:bCs/>
          <w:i/>
          <w:color w:val="auto"/>
          <w:sz w:val="24"/>
          <w:szCs w:val="24"/>
        </w:rPr>
        <w:t>коррекционно-развивающей области</w:t>
      </w:r>
      <w:r w:rsidRPr="00E61F65">
        <w:rPr>
          <w:rFonts w:ascii="Times New Roman" w:hAnsi="Times New Roman" w:cs="Times New Roman"/>
          <w:b/>
          <w:bCs/>
          <w:color w:val="auto"/>
          <w:sz w:val="24"/>
          <w:szCs w:val="24"/>
        </w:rPr>
        <w:t xml:space="preserve"> </w:t>
      </w:r>
      <w:r w:rsidRPr="00E61F65">
        <w:rPr>
          <w:rFonts w:ascii="Times New Roman" w:hAnsi="Times New Roman" w:cs="Times New Roman"/>
          <w:color w:val="auto"/>
          <w:sz w:val="24"/>
          <w:szCs w:val="24"/>
        </w:rPr>
        <w:t xml:space="preserve">АООП НОО </w:t>
      </w:r>
      <w:r w:rsidR="00176CAD" w:rsidRPr="00E61F65">
        <w:rPr>
          <w:rFonts w:ascii="Times New Roman" w:hAnsi="Times New Roman" w:cs="Times New Roman"/>
          <w:color w:val="auto"/>
          <w:sz w:val="24"/>
          <w:szCs w:val="24"/>
        </w:rPr>
        <w:t xml:space="preserve">обучающихся с ЗПР </w:t>
      </w:r>
      <w:r w:rsidRPr="00E61F65">
        <w:rPr>
          <w:rFonts w:ascii="Times New Roman" w:hAnsi="Times New Roman" w:cs="Times New Roman"/>
          <w:color w:val="auto"/>
          <w:sz w:val="24"/>
          <w:szCs w:val="24"/>
        </w:rPr>
        <w:t xml:space="preserve">должны отражать: </w:t>
      </w:r>
    </w:p>
    <w:p w:rsidR="00CB20A1" w:rsidRPr="00E61F65" w:rsidRDefault="00CB20A1" w:rsidP="003811E5">
      <w:pPr>
        <w:spacing w:after="0"/>
        <w:ind w:firstLine="709"/>
        <w:jc w:val="both"/>
        <w:rPr>
          <w:rFonts w:ascii="Times New Roman" w:hAnsi="Times New Roman" w:cs="Times New Roman"/>
          <w:color w:val="auto"/>
          <w:sz w:val="24"/>
          <w:szCs w:val="24"/>
        </w:rPr>
      </w:pPr>
      <w:proofErr w:type="spellStart"/>
      <w:r w:rsidRPr="00E61F65">
        <w:rPr>
          <w:rFonts w:ascii="Times New Roman" w:hAnsi="Times New Roman" w:cs="Times New Roman"/>
          <w:b/>
          <w:bCs/>
          <w:i/>
          <w:color w:val="auto"/>
          <w:kern w:val="2"/>
          <w:sz w:val="24"/>
          <w:szCs w:val="24"/>
        </w:rPr>
        <w:t>Корреционный</w:t>
      </w:r>
      <w:proofErr w:type="spellEnd"/>
      <w:r w:rsidRPr="00E61F65">
        <w:rPr>
          <w:rFonts w:ascii="Times New Roman" w:hAnsi="Times New Roman" w:cs="Times New Roman"/>
          <w:b/>
          <w:bCs/>
          <w:i/>
          <w:color w:val="auto"/>
          <w:kern w:val="2"/>
          <w:sz w:val="24"/>
          <w:szCs w:val="24"/>
        </w:rPr>
        <w:t xml:space="preserve"> курс</w:t>
      </w:r>
      <w:r w:rsidRPr="00E61F65">
        <w:rPr>
          <w:rFonts w:ascii="Times New Roman" w:hAnsi="Times New Roman" w:cs="Times New Roman"/>
          <w:b/>
          <w:bCs/>
          <w:color w:val="auto"/>
          <w:kern w:val="2"/>
          <w:sz w:val="24"/>
          <w:szCs w:val="24"/>
        </w:rPr>
        <w:t xml:space="preserve"> «</w:t>
      </w:r>
      <w:r w:rsidRPr="00E61F65">
        <w:rPr>
          <w:rFonts w:ascii="Times New Roman" w:hAnsi="Times New Roman" w:cs="Times New Roman"/>
          <w:b/>
          <w:bCs/>
          <w:i/>
          <w:iCs/>
          <w:color w:val="auto"/>
          <w:kern w:val="2"/>
          <w:sz w:val="24"/>
          <w:szCs w:val="24"/>
        </w:rPr>
        <w:t>Ритмика</w:t>
      </w:r>
      <w:r w:rsidRPr="00E61F65">
        <w:rPr>
          <w:rFonts w:ascii="Times New Roman" w:hAnsi="Times New Roman" w:cs="Times New Roman"/>
          <w:b/>
          <w:bCs/>
          <w:color w:val="auto"/>
          <w:kern w:val="2"/>
          <w:sz w:val="24"/>
          <w:szCs w:val="24"/>
        </w:rPr>
        <w:t>»</w:t>
      </w:r>
      <w:r w:rsidRPr="00E61F65">
        <w:rPr>
          <w:rFonts w:ascii="Times New Roman" w:hAnsi="Times New Roman" w:cs="Times New Roman"/>
          <w:b/>
          <w:bCs/>
          <w:i/>
          <w:iCs/>
          <w:color w:val="auto"/>
          <w:kern w:val="2"/>
          <w:sz w:val="24"/>
          <w:szCs w:val="24"/>
        </w:rPr>
        <w:t xml:space="preserve">: </w:t>
      </w:r>
      <w:r w:rsidRPr="00E61F65">
        <w:rPr>
          <w:rFonts w:ascii="Times New Roman" w:hAnsi="Times New Roman" w:cs="Times New Roman"/>
          <w:color w:val="auto"/>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w:t>
      </w:r>
      <w:r w:rsidRPr="00E61F65">
        <w:rPr>
          <w:rFonts w:ascii="Times New Roman" w:hAnsi="Times New Roman" w:cs="Times New Roman"/>
          <w:color w:val="auto"/>
          <w:sz w:val="24"/>
          <w:szCs w:val="24"/>
        </w:rPr>
        <w:lastRenderedPageBreak/>
        <w:t>движений, эстетического вкуса; развитие выразительности движений и самовыражения; развитие мобильности.</w:t>
      </w:r>
    </w:p>
    <w:p w:rsidR="00CB20A1" w:rsidRPr="00E61F65" w:rsidRDefault="00CB20A1" w:rsidP="003811E5">
      <w:pPr>
        <w:spacing w:after="0"/>
        <w:ind w:firstLine="709"/>
        <w:jc w:val="both"/>
        <w:rPr>
          <w:rFonts w:ascii="Times New Roman" w:hAnsi="Times New Roman" w:cs="Times New Roman"/>
          <w:b/>
          <w:bCs/>
          <w:color w:val="auto"/>
          <w:kern w:val="2"/>
          <w:sz w:val="24"/>
          <w:szCs w:val="24"/>
        </w:rPr>
      </w:pPr>
      <w:r w:rsidRPr="00E61F65">
        <w:rPr>
          <w:rFonts w:ascii="Times New Roman" w:hAnsi="Times New Roman" w:cs="Times New Roman"/>
          <w:b/>
          <w:bCs/>
          <w:i/>
          <w:color w:val="auto"/>
          <w:kern w:val="2"/>
          <w:sz w:val="24"/>
          <w:szCs w:val="24"/>
        </w:rPr>
        <w:t>Коррекционный курс «</w:t>
      </w:r>
      <w:r w:rsidRPr="00E61F65">
        <w:rPr>
          <w:rFonts w:ascii="Times New Roman" w:hAnsi="Times New Roman" w:cs="Times New Roman"/>
          <w:b/>
          <w:i/>
          <w:color w:val="auto"/>
          <w:sz w:val="24"/>
          <w:szCs w:val="24"/>
        </w:rPr>
        <w:t>Коррекционно-развивающие занятия</w:t>
      </w:r>
      <w:r w:rsidRPr="00E61F65">
        <w:rPr>
          <w:rFonts w:ascii="Times New Roman" w:hAnsi="Times New Roman" w:cs="Times New Roman"/>
          <w:b/>
          <w:bCs/>
          <w:color w:val="auto"/>
          <w:kern w:val="2"/>
          <w:sz w:val="24"/>
          <w:szCs w:val="24"/>
        </w:rPr>
        <w:t>»</w:t>
      </w:r>
    </w:p>
    <w:p w:rsidR="00CB20A1" w:rsidRPr="00E61F65" w:rsidRDefault="00CB20A1" w:rsidP="003811E5">
      <w:pPr>
        <w:spacing w:after="0"/>
        <w:ind w:firstLine="709"/>
        <w:jc w:val="both"/>
        <w:rPr>
          <w:rFonts w:ascii="Times New Roman" w:hAnsi="Times New Roman" w:cs="Times New Roman"/>
          <w:b/>
          <w:bCs/>
          <w:color w:val="auto"/>
          <w:kern w:val="2"/>
          <w:sz w:val="24"/>
          <w:szCs w:val="24"/>
        </w:rPr>
      </w:pPr>
      <w:r w:rsidRPr="00E61F65">
        <w:rPr>
          <w:rFonts w:ascii="Times New Roman" w:hAnsi="Times New Roman" w:cs="Times New Roman"/>
          <w:b/>
          <w:i/>
          <w:color w:val="auto"/>
          <w:sz w:val="24"/>
          <w:szCs w:val="24"/>
        </w:rPr>
        <w:t>Логопедические занятия</w:t>
      </w:r>
      <w:r w:rsidRPr="00E61F65">
        <w:rPr>
          <w:rFonts w:ascii="Times New Roman" w:hAnsi="Times New Roman" w:cs="Times New Roman"/>
          <w:color w:val="auto"/>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E61F65" w:rsidRDefault="00CB20A1" w:rsidP="003811E5">
      <w:pPr>
        <w:spacing w:after="0"/>
        <w:ind w:firstLine="709"/>
        <w:jc w:val="both"/>
        <w:rPr>
          <w:rFonts w:ascii="Times New Roman" w:hAnsi="Times New Roman" w:cs="Times New Roman"/>
          <w:color w:val="auto"/>
          <w:sz w:val="24"/>
          <w:szCs w:val="24"/>
        </w:rPr>
      </w:pPr>
      <w:proofErr w:type="spellStart"/>
      <w:r w:rsidRPr="00E61F65">
        <w:rPr>
          <w:rFonts w:ascii="Times New Roman" w:hAnsi="Times New Roman" w:cs="Times New Roman"/>
          <w:b/>
          <w:i/>
          <w:color w:val="auto"/>
          <w:sz w:val="24"/>
          <w:szCs w:val="24"/>
        </w:rPr>
        <w:t>Психокоррекционные</w:t>
      </w:r>
      <w:proofErr w:type="spellEnd"/>
      <w:r w:rsidRPr="00E61F65">
        <w:rPr>
          <w:rFonts w:ascii="Times New Roman" w:hAnsi="Times New Roman" w:cs="Times New Roman"/>
          <w:b/>
          <w:i/>
          <w:color w:val="auto"/>
          <w:sz w:val="24"/>
          <w:szCs w:val="24"/>
        </w:rPr>
        <w:t xml:space="preserve"> занятия: </w:t>
      </w:r>
      <w:r w:rsidRPr="00E61F65">
        <w:rPr>
          <w:rFonts w:ascii="Times New Roman" w:hAnsi="Times New Roman" w:cs="Times New Roman"/>
          <w:color w:val="auto"/>
          <w:sz w:val="24"/>
          <w:szCs w:val="24"/>
        </w:rPr>
        <w:t xml:space="preserve">формирование учебной мотивации, стимуляция сенсорно-перцептивных, </w:t>
      </w:r>
      <w:proofErr w:type="spellStart"/>
      <w:r w:rsidRPr="00E61F65">
        <w:rPr>
          <w:rFonts w:ascii="Times New Roman" w:hAnsi="Times New Roman" w:cs="Times New Roman"/>
          <w:color w:val="auto"/>
          <w:sz w:val="24"/>
          <w:szCs w:val="24"/>
        </w:rPr>
        <w:t>мнемических</w:t>
      </w:r>
      <w:proofErr w:type="spellEnd"/>
      <w:r w:rsidRPr="00E61F65">
        <w:rPr>
          <w:rFonts w:ascii="Times New Roman" w:hAnsi="Times New Roman" w:cs="Times New Roman"/>
          <w:color w:val="auto"/>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E61F65">
        <w:rPr>
          <w:rFonts w:ascii="Times New Roman" w:hAnsi="Times New Roman" w:cs="Times New Roman"/>
          <w:color w:val="auto"/>
          <w:sz w:val="24"/>
          <w:szCs w:val="24"/>
        </w:rPr>
        <w:t>эмпатии</w:t>
      </w:r>
      <w:proofErr w:type="spellEnd"/>
      <w:r w:rsidRPr="00E61F65">
        <w:rPr>
          <w:rFonts w:ascii="Times New Roman" w:hAnsi="Times New Roman" w:cs="Times New Roman"/>
          <w:color w:val="auto"/>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E61F65" w:rsidRDefault="00CB20A1" w:rsidP="003811E5">
      <w:pPr>
        <w:tabs>
          <w:tab w:val="left" w:pos="1080"/>
        </w:tabs>
        <w:autoSpaceDE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E61F65" w:rsidRDefault="008F288E" w:rsidP="003811E5">
      <w:pPr>
        <w:spacing w:before="120" w:after="120"/>
        <w:jc w:val="both"/>
        <w:outlineLvl w:val="2"/>
        <w:rPr>
          <w:rFonts w:ascii="Times New Roman" w:hAnsi="Times New Roman" w:cs="Times New Roman"/>
          <w:b/>
          <w:color w:val="auto"/>
          <w:sz w:val="24"/>
          <w:szCs w:val="24"/>
        </w:rPr>
      </w:pPr>
      <w:bookmarkStart w:id="8" w:name="_Toc415833127"/>
      <w:r w:rsidRPr="00E61F65">
        <w:rPr>
          <w:rFonts w:ascii="Times New Roman" w:hAnsi="Times New Roman" w:cs="Times New Roman"/>
          <w:b/>
          <w:color w:val="auto"/>
          <w:sz w:val="24"/>
          <w:szCs w:val="24"/>
        </w:rPr>
        <w:t>2</w:t>
      </w:r>
      <w:r w:rsidR="003C0437" w:rsidRPr="00E61F65">
        <w:rPr>
          <w:rFonts w:ascii="Times New Roman" w:hAnsi="Times New Roman" w:cs="Times New Roman"/>
          <w:b/>
          <w:color w:val="auto"/>
          <w:sz w:val="24"/>
          <w:szCs w:val="24"/>
        </w:rPr>
        <w:t>.</w:t>
      </w:r>
      <w:r w:rsidR="000556FB" w:rsidRPr="00E61F65">
        <w:rPr>
          <w:rFonts w:ascii="Times New Roman" w:hAnsi="Times New Roman" w:cs="Times New Roman"/>
          <w:b/>
          <w:color w:val="auto"/>
          <w:sz w:val="24"/>
          <w:szCs w:val="24"/>
        </w:rPr>
        <w:t>1</w:t>
      </w:r>
      <w:r w:rsidR="00B66500" w:rsidRPr="00E61F65">
        <w:rPr>
          <w:rFonts w:ascii="Times New Roman" w:hAnsi="Times New Roman" w:cs="Times New Roman"/>
          <w:b/>
          <w:color w:val="auto"/>
          <w:sz w:val="24"/>
          <w:szCs w:val="24"/>
        </w:rPr>
        <w:t xml:space="preserve">.3. </w:t>
      </w:r>
      <w:r w:rsidR="00B66500" w:rsidRPr="00E61F65">
        <w:rPr>
          <w:rFonts w:ascii="Times New Roman" w:hAnsi="Times New Roman" w:cs="Times New Roman"/>
          <w:b/>
          <w:color w:val="auto"/>
          <w:spacing w:val="2"/>
          <w:sz w:val="24"/>
          <w:szCs w:val="24"/>
        </w:rPr>
        <w:t xml:space="preserve">Система оценки достижения обучающимися </w:t>
      </w:r>
      <w:r w:rsidR="000C4DD9" w:rsidRPr="00E61F65">
        <w:rPr>
          <w:rFonts w:ascii="Times New Roman" w:hAnsi="Times New Roman" w:cs="Times New Roman"/>
          <w:b/>
          <w:color w:val="auto"/>
          <w:spacing w:val="2"/>
          <w:sz w:val="24"/>
          <w:szCs w:val="24"/>
        </w:rPr>
        <w:br/>
      </w:r>
      <w:r w:rsidR="00F05F63" w:rsidRPr="00E61F65">
        <w:rPr>
          <w:rFonts w:ascii="Times New Roman" w:hAnsi="Times New Roman" w:cs="Times New Roman"/>
          <w:b/>
          <w:color w:val="auto"/>
          <w:spacing w:val="2"/>
          <w:sz w:val="24"/>
          <w:szCs w:val="24"/>
        </w:rPr>
        <w:t xml:space="preserve">с </w:t>
      </w:r>
      <w:r w:rsidR="00C4068A" w:rsidRPr="00E61F65">
        <w:rPr>
          <w:rFonts w:ascii="Times New Roman" w:hAnsi="Times New Roman" w:cs="Times New Roman"/>
          <w:b/>
          <w:color w:val="auto"/>
          <w:sz w:val="24"/>
          <w:szCs w:val="24"/>
        </w:rPr>
        <w:t>задержкой психического развития</w:t>
      </w:r>
      <w:r w:rsidR="00C4068A" w:rsidRPr="00E61F65">
        <w:rPr>
          <w:rFonts w:ascii="Times New Roman" w:hAnsi="Times New Roman" w:cs="Times New Roman"/>
          <w:b/>
          <w:color w:val="auto"/>
          <w:spacing w:val="2"/>
          <w:sz w:val="24"/>
          <w:szCs w:val="24"/>
        </w:rPr>
        <w:t xml:space="preserve"> </w:t>
      </w:r>
      <w:r w:rsidR="00B66500" w:rsidRPr="00E61F65">
        <w:rPr>
          <w:rFonts w:ascii="Times New Roman" w:hAnsi="Times New Roman" w:cs="Times New Roman"/>
          <w:b/>
          <w:color w:val="auto"/>
          <w:spacing w:val="2"/>
          <w:sz w:val="24"/>
          <w:szCs w:val="24"/>
        </w:rPr>
        <w:t xml:space="preserve">планируемых результатов освоения </w:t>
      </w:r>
      <w:r w:rsidR="00C4068A" w:rsidRPr="00E61F65">
        <w:rPr>
          <w:rFonts w:ascii="Times New Roman" w:hAnsi="Times New Roman" w:cs="Times New Roman"/>
          <w:b/>
          <w:color w:val="auto"/>
          <w:sz w:val="24"/>
          <w:szCs w:val="24"/>
        </w:rPr>
        <w:t xml:space="preserve">адаптированной основной общеобразовательной программы </w:t>
      </w:r>
      <w:r w:rsidR="000C4DD9" w:rsidRPr="00E61F65">
        <w:rPr>
          <w:rFonts w:ascii="Times New Roman" w:hAnsi="Times New Roman" w:cs="Times New Roman"/>
          <w:b/>
          <w:color w:val="auto"/>
          <w:sz w:val="24"/>
          <w:szCs w:val="24"/>
        </w:rPr>
        <w:br/>
      </w:r>
      <w:r w:rsidR="00C4068A" w:rsidRPr="00E61F65">
        <w:rPr>
          <w:rFonts w:ascii="Times New Roman" w:hAnsi="Times New Roman" w:cs="Times New Roman"/>
          <w:b/>
          <w:color w:val="auto"/>
          <w:sz w:val="24"/>
          <w:szCs w:val="24"/>
        </w:rPr>
        <w:t>начального общего образования</w:t>
      </w:r>
      <w:bookmarkEnd w:id="8"/>
    </w:p>
    <w:p w:rsidR="003A5E34" w:rsidRPr="00E61F65" w:rsidRDefault="003A5E34" w:rsidP="003811E5">
      <w:pPr>
        <w:pStyle w:val="afc"/>
        <w:spacing w:line="276" w:lineRule="auto"/>
        <w:ind w:firstLine="709"/>
        <w:rPr>
          <w:caps w:val="0"/>
          <w:color w:val="auto"/>
          <w:sz w:val="24"/>
          <w:szCs w:val="24"/>
        </w:rPr>
      </w:pPr>
      <w:r w:rsidRPr="00E61F65">
        <w:rPr>
          <w:caps w:val="0"/>
          <w:color w:val="auto"/>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E61F65">
        <w:rPr>
          <w:caps w:val="0"/>
          <w:color w:val="auto"/>
          <w:sz w:val="24"/>
          <w:szCs w:val="24"/>
        </w:rPr>
        <w:t>вовлечённость</w:t>
      </w:r>
      <w:proofErr w:type="spellEnd"/>
      <w:r w:rsidRPr="00E61F65">
        <w:rPr>
          <w:caps w:val="0"/>
          <w:color w:val="auto"/>
          <w:sz w:val="24"/>
          <w:szCs w:val="24"/>
        </w:rPr>
        <w:t xml:space="preserve"> в оценочную деятельность как педагогов, так и обучающихся и их родителей (законных представителей).</w:t>
      </w:r>
    </w:p>
    <w:p w:rsidR="003A5E34" w:rsidRPr="00E61F65" w:rsidRDefault="003A5E34" w:rsidP="003811E5">
      <w:pPr>
        <w:pStyle w:val="afc"/>
        <w:spacing w:line="276" w:lineRule="auto"/>
        <w:ind w:firstLine="709"/>
        <w:rPr>
          <w:color w:val="auto"/>
          <w:sz w:val="24"/>
          <w:szCs w:val="24"/>
        </w:rPr>
      </w:pPr>
      <w:r w:rsidRPr="00E61F65">
        <w:rPr>
          <w:caps w:val="0"/>
          <w:color w:val="auto"/>
          <w:sz w:val="24"/>
          <w:szCs w:val="24"/>
        </w:rPr>
        <w:t>В соответствии с ФГОС НОО обучающихся с ОВЗ основным</w:t>
      </w:r>
      <w:r w:rsidRPr="00E61F65">
        <w:rPr>
          <w:rStyle w:val="210"/>
          <w:b w:val="0"/>
          <w:bCs w:val="0"/>
          <w:color w:val="auto"/>
          <w:sz w:val="24"/>
          <w:szCs w:val="24"/>
        </w:rPr>
        <w:t xml:space="preserve"> </w:t>
      </w:r>
      <w:r w:rsidRPr="00E61F65">
        <w:rPr>
          <w:rStyle w:val="210"/>
          <w:b w:val="0"/>
          <w:bCs w:val="0"/>
          <w:caps w:val="0"/>
          <w:color w:val="auto"/>
          <w:sz w:val="24"/>
          <w:szCs w:val="24"/>
        </w:rPr>
        <w:t>объектом</w:t>
      </w:r>
      <w:r w:rsidRPr="00E61F65">
        <w:rPr>
          <w:caps w:val="0"/>
          <w:color w:val="auto"/>
          <w:sz w:val="24"/>
          <w:szCs w:val="24"/>
        </w:rPr>
        <w:t xml:space="preserve"> системы оценки, её</w:t>
      </w:r>
      <w:r w:rsidRPr="00E61F65">
        <w:rPr>
          <w:rStyle w:val="210"/>
          <w:b w:val="0"/>
          <w:bCs w:val="0"/>
          <w:color w:val="auto"/>
          <w:sz w:val="24"/>
          <w:szCs w:val="24"/>
        </w:rPr>
        <w:t xml:space="preserve"> </w:t>
      </w:r>
      <w:r w:rsidRPr="00E61F65">
        <w:rPr>
          <w:rStyle w:val="210"/>
          <w:b w:val="0"/>
          <w:bCs w:val="0"/>
          <w:caps w:val="0"/>
          <w:color w:val="auto"/>
          <w:sz w:val="24"/>
          <w:szCs w:val="24"/>
        </w:rPr>
        <w:t xml:space="preserve">содержательной и </w:t>
      </w:r>
      <w:proofErr w:type="spellStart"/>
      <w:r w:rsidRPr="00E61F65">
        <w:rPr>
          <w:rStyle w:val="210"/>
          <w:b w:val="0"/>
          <w:bCs w:val="0"/>
          <w:caps w:val="0"/>
          <w:color w:val="auto"/>
          <w:sz w:val="24"/>
          <w:szCs w:val="24"/>
        </w:rPr>
        <w:t>критериальной</w:t>
      </w:r>
      <w:proofErr w:type="spellEnd"/>
      <w:r w:rsidRPr="00E61F65">
        <w:rPr>
          <w:rStyle w:val="210"/>
          <w:b w:val="0"/>
          <w:bCs w:val="0"/>
          <w:caps w:val="0"/>
          <w:color w:val="auto"/>
          <w:sz w:val="24"/>
          <w:szCs w:val="24"/>
        </w:rPr>
        <w:t xml:space="preserve"> базой выступают планируемые результаты</w:t>
      </w:r>
      <w:r w:rsidRPr="00E61F65">
        <w:rPr>
          <w:caps w:val="0"/>
          <w:color w:val="auto"/>
          <w:sz w:val="24"/>
          <w:szCs w:val="24"/>
        </w:rPr>
        <w:t xml:space="preserve"> освоения обучающимися АООП НОО.</w:t>
      </w:r>
    </w:p>
    <w:p w:rsidR="003A5E34" w:rsidRPr="00E61F65" w:rsidRDefault="003A5E34" w:rsidP="003811E5">
      <w:pPr>
        <w:pStyle w:val="afc"/>
        <w:spacing w:line="276" w:lineRule="auto"/>
        <w:ind w:firstLine="709"/>
        <w:rPr>
          <w:color w:val="auto"/>
          <w:sz w:val="24"/>
          <w:szCs w:val="24"/>
        </w:rPr>
      </w:pPr>
      <w:r w:rsidRPr="00E61F65">
        <w:rPr>
          <w:caps w:val="0"/>
          <w:color w:val="auto"/>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E61F65">
        <w:rPr>
          <w:rStyle w:val="210"/>
          <w:b w:val="0"/>
          <w:bCs w:val="0"/>
          <w:color w:val="auto"/>
          <w:sz w:val="24"/>
          <w:szCs w:val="24"/>
        </w:rPr>
        <w:t xml:space="preserve"> </w:t>
      </w:r>
      <w:r w:rsidRPr="00E61F65">
        <w:rPr>
          <w:rStyle w:val="210"/>
          <w:b w:val="0"/>
          <w:bCs w:val="0"/>
          <w:i/>
          <w:caps w:val="0"/>
          <w:color w:val="auto"/>
          <w:sz w:val="24"/>
          <w:szCs w:val="24"/>
        </w:rPr>
        <w:t>функциями</w:t>
      </w:r>
      <w:r w:rsidRPr="00E61F65">
        <w:rPr>
          <w:caps w:val="0"/>
          <w:color w:val="auto"/>
          <w:sz w:val="24"/>
          <w:szCs w:val="24"/>
        </w:rPr>
        <w:t xml:space="preserve"> являются</w:t>
      </w:r>
      <w:r w:rsidRPr="00E61F65">
        <w:rPr>
          <w:rStyle w:val="200"/>
          <w:b w:val="0"/>
          <w:bCs w:val="0"/>
          <w:i w:val="0"/>
          <w:iCs w:val="0"/>
          <w:color w:val="auto"/>
          <w:sz w:val="24"/>
          <w:szCs w:val="24"/>
        </w:rPr>
        <w:t xml:space="preserve"> </w:t>
      </w:r>
      <w:r w:rsidRPr="00E61F65">
        <w:rPr>
          <w:rStyle w:val="200"/>
          <w:b w:val="0"/>
          <w:bCs w:val="0"/>
          <w:iCs w:val="0"/>
          <w:caps w:val="0"/>
          <w:color w:val="auto"/>
          <w:sz w:val="24"/>
          <w:szCs w:val="24"/>
        </w:rPr>
        <w:t>ориентация образовательного процесса</w:t>
      </w:r>
      <w:r w:rsidRPr="00E61F65">
        <w:rPr>
          <w:caps w:val="0"/>
          <w:color w:val="auto"/>
          <w:sz w:val="24"/>
          <w:szCs w:val="24"/>
        </w:rPr>
        <w:t xml:space="preserve"> на достижение планируемых результатов освоения АООП НОО и обеспечение эффективной</w:t>
      </w:r>
      <w:r w:rsidRPr="00E61F65">
        <w:rPr>
          <w:rStyle w:val="200"/>
          <w:b w:val="0"/>
          <w:bCs w:val="0"/>
          <w:i w:val="0"/>
          <w:iCs w:val="0"/>
          <w:color w:val="auto"/>
          <w:sz w:val="24"/>
          <w:szCs w:val="24"/>
        </w:rPr>
        <w:t xml:space="preserve"> </w:t>
      </w:r>
      <w:r w:rsidRPr="00E61F65">
        <w:rPr>
          <w:rStyle w:val="200"/>
          <w:b w:val="0"/>
          <w:bCs w:val="0"/>
          <w:iCs w:val="0"/>
          <w:caps w:val="0"/>
          <w:color w:val="auto"/>
          <w:sz w:val="24"/>
          <w:szCs w:val="24"/>
        </w:rPr>
        <w:t>обратной связи</w:t>
      </w:r>
      <w:r w:rsidRPr="00E61F65">
        <w:rPr>
          <w:rStyle w:val="200"/>
          <w:b w:val="0"/>
          <w:bCs w:val="0"/>
          <w:i w:val="0"/>
          <w:iCs w:val="0"/>
          <w:color w:val="auto"/>
          <w:sz w:val="24"/>
          <w:szCs w:val="24"/>
        </w:rPr>
        <w:t>,</w:t>
      </w:r>
      <w:r w:rsidRPr="00E61F65">
        <w:rPr>
          <w:caps w:val="0"/>
          <w:color w:val="auto"/>
          <w:sz w:val="24"/>
          <w:szCs w:val="24"/>
        </w:rPr>
        <w:t xml:space="preserve"> позволяющей осуществлять</w:t>
      </w:r>
      <w:r w:rsidRPr="00E61F65">
        <w:rPr>
          <w:rStyle w:val="200"/>
          <w:b w:val="0"/>
          <w:bCs w:val="0"/>
          <w:i w:val="0"/>
          <w:iCs w:val="0"/>
          <w:color w:val="auto"/>
          <w:sz w:val="24"/>
          <w:szCs w:val="24"/>
        </w:rPr>
        <w:t xml:space="preserve"> </w:t>
      </w:r>
      <w:r w:rsidRPr="00E61F65">
        <w:rPr>
          <w:rStyle w:val="200"/>
          <w:b w:val="0"/>
          <w:bCs w:val="0"/>
          <w:i w:val="0"/>
          <w:iCs w:val="0"/>
          <w:caps w:val="0"/>
          <w:color w:val="auto"/>
          <w:sz w:val="24"/>
          <w:szCs w:val="24"/>
        </w:rPr>
        <w:t>управление образовательным процессом</w:t>
      </w:r>
      <w:r w:rsidRPr="00E61F65">
        <w:rPr>
          <w:rStyle w:val="200"/>
          <w:b w:val="0"/>
          <w:bCs w:val="0"/>
          <w:i w:val="0"/>
          <w:iCs w:val="0"/>
          <w:color w:val="auto"/>
          <w:sz w:val="24"/>
          <w:szCs w:val="24"/>
        </w:rPr>
        <w:t>.</w:t>
      </w:r>
    </w:p>
    <w:p w:rsidR="003A5E34" w:rsidRPr="00E61F65" w:rsidRDefault="003A5E34"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Основными направлениями и целями оценочной деятель</w:t>
      </w:r>
      <w:r w:rsidRPr="00E61F65">
        <w:rPr>
          <w:rFonts w:ascii="Times New Roman" w:hAnsi="Times New Roman" w:cs="Times New Roman"/>
          <w:color w:val="auto"/>
          <w:spacing w:val="2"/>
          <w:sz w:val="24"/>
          <w:szCs w:val="24"/>
        </w:rPr>
        <w:t xml:space="preserve">ности в соответствии с требованиями </w:t>
      </w:r>
      <w:r w:rsidRPr="00E61F65">
        <w:rPr>
          <w:rFonts w:ascii="Times New Roman" w:hAnsi="Times New Roman" w:cs="Times New Roman"/>
          <w:caps/>
          <w:color w:val="auto"/>
          <w:sz w:val="24"/>
          <w:szCs w:val="24"/>
        </w:rPr>
        <w:t xml:space="preserve">ФГОС НОО </w:t>
      </w:r>
      <w:r w:rsidRPr="00E61F65">
        <w:rPr>
          <w:rFonts w:ascii="Times New Roman" w:hAnsi="Times New Roman" w:cs="Times New Roman"/>
          <w:color w:val="auto"/>
          <w:sz w:val="24"/>
          <w:szCs w:val="24"/>
        </w:rPr>
        <w:t xml:space="preserve">обучающихся с </w:t>
      </w:r>
      <w:r w:rsidRPr="00E61F65">
        <w:rPr>
          <w:rFonts w:ascii="Times New Roman" w:hAnsi="Times New Roman" w:cs="Times New Roman"/>
          <w:caps/>
          <w:color w:val="auto"/>
          <w:sz w:val="24"/>
          <w:szCs w:val="24"/>
        </w:rPr>
        <w:t>ОВЗ</w:t>
      </w:r>
      <w:r w:rsidRPr="00E61F65">
        <w:rPr>
          <w:rFonts w:ascii="Times New Roman" w:hAnsi="Times New Roman" w:cs="Times New Roman"/>
          <w:color w:val="auto"/>
          <w:spacing w:val="2"/>
          <w:sz w:val="24"/>
          <w:szCs w:val="24"/>
        </w:rPr>
        <w:t xml:space="preserve"> являются </w:t>
      </w:r>
      <w:r w:rsidRPr="00E61F65">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E61F65" w:rsidRDefault="00015199" w:rsidP="003811E5">
      <w:pPr>
        <w:spacing w:after="0"/>
        <w:ind w:firstLine="567"/>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lastRenderedPageBreak/>
        <w:t>Система оценки достижения обучающимися с ЗПР планируемых результатов освоения АООП НОО призвана решить следующие задачи:</w:t>
      </w:r>
    </w:p>
    <w:p w:rsidR="00015199" w:rsidRPr="00E61F65" w:rsidRDefault="00015199" w:rsidP="003811E5">
      <w:pPr>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E61F65" w:rsidRDefault="00015199" w:rsidP="003811E5">
      <w:pPr>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E61F65" w:rsidRDefault="00015199" w:rsidP="003811E5">
      <w:pPr>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обеспечивать комплексный подход к оценке результатов</w:t>
      </w:r>
      <w:r w:rsidRPr="00E61F65">
        <w:rPr>
          <w:rFonts w:ascii="Times New Roman" w:hAnsi="Times New Roman" w:cs="Times New Roman"/>
          <w:b/>
          <w:color w:val="auto"/>
          <w:sz w:val="24"/>
          <w:szCs w:val="24"/>
        </w:rPr>
        <w:t xml:space="preserve"> </w:t>
      </w:r>
      <w:r w:rsidRPr="00E61F65">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Pr="00E61F65">
        <w:rPr>
          <w:rFonts w:ascii="Times New Roman" w:hAnsi="Times New Roman" w:cs="Times New Roman"/>
          <w:color w:val="auto"/>
          <w:sz w:val="24"/>
          <w:szCs w:val="24"/>
        </w:rPr>
        <w:t>метапредметных</w:t>
      </w:r>
      <w:proofErr w:type="spellEnd"/>
      <w:r w:rsidRPr="00E61F65">
        <w:rPr>
          <w:rFonts w:ascii="Times New Roman" w:hAnsi="Times New Roman" w:cs="Times New Roman"/>
          <w:color w:val="auto"/>
          <w:sz w:val="24"/>
          <w:szCs w:val="24"/>
        </w:rPr>
        <w:t xml:space="preserve"> и предметных результатов;</w:t>
      </w:r>
    </w:p>
    <w:p w:rsidR="00015199" w:rsidRPr="00E61F65" w:rsidRDefault="00015199" w:rsidP="003811E5">
      <w:pPr>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E61F65" w:rsidRDefault="00015199" w:rsidP="003811E5">
      <w:pPr>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E61F65" w:rsidRDefault="003A5E34"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E61F65">
        <w:rPr>
          <w:rFonts w:ascii="Times New Roman" w:hAnsi="Times New Roman" w:cs="Times New Roman"/>
          <w:color w:val="auto"/>
          <w:kern w:val="28"/>
          <w:sz w:val="24"/>
          <w:szCs w:val="24"/>
        </w:rPr>
        <w:t>ФГОС НОО обучающихся с ЗПР</w:t>
      </w:r>
      <w:r w:rsidRPr="00E61F65">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E61F65">
        <w:rPr>
          <w:rFonts w:ascii="Times New Roman" w:hAnsi="Times New Roman" w:cs="Times New Roman"/>
          <w:color w:val="auto"/>
          <w:kern w:val="28"/>
          <w:sz w:val="24"/>
          <w:szCs w:val="24"/>
        </w:rPr>
        <w:t xml:space="preserve">ФГОС НОО </w:t>
      </w:r>
      <w:r w:rsidR="00D47CB4" w:rsidRPr="00E61F65">
        <w:rPr>
          <w:rFonts w:ascii="Times New Roman" w:hAnsi="Times New Roman" w:cs="Times New Roman"/>
          <w:color w:val="auto"/>
          <w:kern w:val="28"/>
          <w:sz w:val="24"/>
          <w:szCs w:val="24"/>
        </w:rPr>
        <w:lastRenderedPageBreak/>
        <w:t>обучающихся с ЗПР</w:t>
      </w:r>
      <w:r w:rsidRPr="00E61F65">
        <w:rPr>
          <w:rFonts w:ascii="Times New Roman" w:hAnsi="Times New Roman" w:cs="Times New Roman"/>
          <w:color w:val="auto"/>
          <w:kern w:val="28"/>
          <w:sz w:val="24"/>
          <w:szCs w:val="24"/>
        </w:rPr>
        <w:t xml:space="preserve"> оценке подлежат </w:t>
      </w:r>
      <w:r w:rsidRPr="00E61F65">
        <w:rPr>
          <w:rFonts w:ascii="Times New Roman" w:hAnsi="Times New Roman" w:cs="Times New Roman"/>
          <w:color w:val="auto"/>
          <w:sz w:val="24"/>
          <w:szCs w:val="24"/>
        </w:rPr>
        <w:t xml:space="preserve">личностные, </w:t>
      </w:r>
      <w:proofErr w:type="spellStart"/>
      <w:r w:rsidRPr="00E61F65">
        <w:rPr>
          <w:rFonts w:ascii="Times New Roman" w:hAnsi="Times New Roman" w:cs="Times New Roman"/>
          <w:color w:val="auto"/>
          <w:sz w:val="24"/>
          <w:szCs w:val="24"/>
        </w:rPr>
        <w:t>метапредметные</w:t>
      </w:r>
      <w:proofErr w:type="spellEnd"/>
      <w:r w:rsidRPr="00E61F65">
        <w:rPr>
          <w:rFonts w:ascii="Times New Roman" w:hAnsi="Times New Roman" w:cs="Times New Roman"/>
          <w:color w:val="auto"/>
          <w:sz w:val="24"/>
          <w:szCs w:val="24"/>
        </w:rPr>
        <w:t xml:space="preserve"> и предметные результаты.</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b/>
          <w:i/>
          <w:color w:val="auto"/>
          <w:sz w:val="24"/>
          <w:szCs w:val="24"/>
        </w:rPr>
        <w:t>Личностные результаты</w:t>
      </w:r>
      <w:r w:rsidRPr="00E61F65">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E61F65" w:rsidRDefault="00C02FB2" w:rsidP="003811E5">
      <w:pPr>
        <w:spacing w:after="0"/>
        <w:ind w:firstLine="709"/>
        <w:contextualSpacing/>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E61F65">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E61F65">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F47D6"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На основе требований, сформулированных в</w:t>
      </w:r>
      <w:r w:rsidR="00BF47D6" w:rsidRPr="00E61F65">
        <w:rPr>
          <w:rFonts w:ascii="Times New Roman" w:hAnsi="Times New Roman" w:cs="Times New Roman"/>
          <w:color w:val="auto"/>
          <w:sz w:val="24"/>
          <w:szCs w:val="24"/>
        </w:rPr>
        <w:t xml:space="preserve">о </w:t>
      </w:r>
      <w:r w:rsidR="00D47CB4" w:rsidRPr="00E61F65">
        <w:rPr>
          <w:rFonts w:ascii="Times New Roman" w:hAnsi="Times New Roman" w:cs="Times New Roman"/>
          <w:color w:val="auto"/>
          <w:kern w:val="28"/>
          <w:sz w:val="24"/>
          <w:szCs w:val="24"/>
        </w:rPr>
        <w:t xml:space="preserve">ФГОС НОО обучающихся с </w:t>
      </w:r>
      <w:r w:rsidR="00BF47D6" w:rsidRPr="00E61F65">
        <w:rPr>
          <w:rFonts w:ascii="Times New Roman" w:hAnsi="Times New Roman" w:cs="Times New Roman"/>
          <w:color w:val="auto"/>
          <w:kern w:val="28"/>
          <w:sz w:val="24"/>
          <w:szCs w:val="24"/>
        </w:rPr>
        <w:t>ОВЗ</w:t>
      </w:r>
      <w:r w:rsidRPr="00E61F65">
        <w:rPr>
          <w:rFonts w:ascii="Times New Roman" w:hAnsi="Times New Roman" w:cs="Times New Roman"/>
          <w:color w:val="auto"/>
          <w:sz w:val="24"/>
          <w:szCs w:val="24"/>
        </w:rPr>
        <w:t xml:space="preserve">, Организация </w:t>
      </w:r>
      <w:r w:rsidR="00BF47D6" w:rsidRPr="00E61F65">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E61F65" w:rsidRDefault="00BF47D6"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E61F65" w:rsidRDefault="00BF47D6"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lastRenderedPageBreak/>
        <w:t>2) перечень параметров и индика</w:t>
      </w:r>
      <w:r w:rsidR="00F1275F" w:rsidRPr="00E61F65">
        <w:rPr>
          <w:rFonts w:ascii="Times New Roman" w:hAnsi="Times New Roman" w:cs="Times New Roman"/>
          <w:color w:val="auto"/>
          <w:sz w:val="24"/>
          <w:szCs w:val="24"/>
        </w:rPr>
        <w:t>торов оценки каждого результата;</w:t>
      </w:r>
    </w:p>
    <w:p w:rsidR="00F1275F" w:rsidRPr="00E61F65" w:rsidRDefault="00F1275F"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 систему бальной оценки результатов;</w:t>
      </w:r>
    </w:p>
    <w:p w:rsidR="00F1275F" w:rsidRPr="00E61F65" w:rsidRDefault="00F1275F"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E61F65" w:rsidRDefault="00F1275F"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E61F65" w:rsidRDefault="00F1275F"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proofErr w:type="spellStart"/>
      <w:r w:rsidRPr="00E61F65">
        <w:rPr>
          <w:rFonts w:ascii="Times New Roman" w:hAnsi="Times New Roman" w:cs="Times New Roman"/>
          <w:b/>
          <w:i/>
          <w:color w:val="auto"/>
          <w:sz w:val="24"/>
          <w:szCs w:val="24"/>
        </w:rPr>
        <w:t>Метапредметные</w:t>
      </w:r>
      <w:proofErr w:type="spellEnd"/>
      <w:r w:rsidRPr="00E61F65">
        <w:rPr>
          <w:rFonts w:ascii="Times New Roman" w:hAnsi="Times New Roman" w:cs="Times New Roman"/>
          <w:b/>
          <w:i/>
          <w:color w:val="auto"/>
          <w:sz w:val="24"/>
          <w:szCs w:val="24"/>
        </w:rPr>
        <w:t xml:space="preserve"> результаты</w:t>
      </w:r>
      <w:r w:rsidRPr="00E61F65">
        <w:rPr>
          <w:rFonts w:ascii="Times New Roman" w:hAnsi="Times New Roman" w:cs="Times New Roman"/>
          <w:color w:val="auto"/>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61F65">
        <w:rPr>
          <w:rFonts w:ascii="Times New Roman" w:hAnsi="Times New Roman" w:cs="Times New Roman"/>
          <w:color w:val="auto"/>
          <w:sz w:val="24"/>
          <w:szCs w:val="24"/>
        </w:rPr>
        <w:t>межпредметными</w:t>
      </w:r>
      <w:proofErr w:type="spellEnd"/>
      <w:r w:rsidRPr="00E61F65">
        <w:rPr>
          <w:rFonts w:ascii="Times New Roman" w:hAnsi="Times New Roman" w:cs="Times New Roman"/>
          <w:color w:val="auto"/>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pacing w:val="2"/>
          <w:sz w:val="24"/>
          <w:szCs w:val="24"/>
        </w:rPr>
      </w:pPr>
      <w:r w:rsidRPr="00E61F65">
        <w:rPr>
          <w:rFonts w:ascii="Times New Roman" w:hAnsi="Times New Roman" w:cs="Times New Roman"/>
          <w:color w:val="auto"/>
          <w:sz w:val="24"/>
          <w:szCs w:val="24"/>
        </w:rPr>
        <w:t xml:space="preserve">Оценка </w:t>
      </w:r>
      <w:proofErr w:type="spellStart"/>
      <w:r w:rsidRPr="00E61F65">
        <w:rPr>
          <w:rFonts w:ascii="Times New Roman" w:hAnsi="Times New Roman" w:cs="Times New Roman"/>
          <w:color w:val="auto"/>
          <w:sz w:val="24"/>
          <w:szCs w:val="24"/>
        </w:rPr>
        <w:t>метапредметных</w:t>
      </w:r>
      <w:proofErr w:type="spellEnd"/>
      <w:r w:rsidRPr="00E61F65">
        <w:rPr>
          <w:rFonts w:ascii="Times New Roman" w:hAnsi="Times New Roman" w:cs="Times New Roman"/>
          <w:color w:val="auto"/>
          <w:sz w:val="24"/>
          <w:szCs w:val="24"/>
        </w:rPr>
        <w:t xml:space="preserve"> результатов предполагает </w:t>
      </w:r>
      <w:r w:rsidRPr="00E61F65">
        <w:rPr>
          <w:rFonts w:ascii="Times New Roman" w:hAnsi="Times New Roman" w:cs="Times New Roman"/>
          <w:color w:val="auto"/>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E61F65">
        <w:rPr>
          <w:rFonts w:ascii="Times New Roman" w:hAnsi="Times New Roman" w:cs="Times New Roman"/>
          <w:color w:val="auto"/>
          <w:spacing w:val="2"/>
          <w:sz w:val="24"/>
          <w:szCs w:val="24"/>
        </w:rPr>
        <w:t xml:space="preserve">е. таких умственных действий обучающихся, </w:t>
      </w:r>
      <w:r w:rsidRPr="00E61F65">
        <w:rPr>
          <w:rFonts w:ascii="Times New Roman" w:hAnsi="Times New Roman" w:cs="Times New Roman"/>
          <w:color w:val="auto"/>
          <w:sz w:val="24"/>
          <w:szCs w:val="24"/>
        </w:rPr>
        <w:t>которые направлены на управление своей познавательной деятельностью</w:t>
      </w:r>
      <w:r w:rsidRPr="00E61F65">
        <w:rPr>
          <w:rFonts w:ascii="Times New Roman" w:hAnsi="Times New Roman" w:cs="Times New Roman"/>
          <w:color w:val="auto"/>
          <w:spacing w:val="2"/>
          <w:sz w:val="24"/>
          <w:szCs w:val="24"/>
        </w:rPr>
        <w:t>.</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bCs/>
          <w:iCs/>
          <w:color w:val="auto"/>
          <w:sz w:val="24"/>
          <w:szCs w:val="24"/>
        </w:rPr>
        <w:t xml:space="preserve">Основное содержание оценки </w:t>
      </w:r>
      <w:proofErr w:type="spellStart"/>
      <w:r w:rsidRPr="00E61F65">
        <w:rPr>
          <w:rFonts w:ascii="Times New Roman" w:hAnsi="Times New Roman" w:cs="Times New Roman"/>
          <w:bCs/>
          <w:iCs/>
          <w:color w:val="auto"/>
          <w:sz w:val="24"/>
          <w:szCs w:val="24"/>
        </w:rPr>
        <w:t>метапредметных</w:t>
      </w:r>
      <w:proofErr w:type="spellEnd"/>
      <w:r w:rsidRPr="00E61F65">
        <w:rPr>
          <w:rFonts w:ascii="Times New Roman" w:hAnsi="Times New Roman" w:cs="Times New Roman"/>
          <w:bCs/>
          <w:iCs/>
          <w:color w:val="auto"/>
          <w:sz w:val="24"/>
          <w:szCs w:val="24"/>
        </w:rPr>
        <w:t xml:space="preserve"> результатов</w:t>
      </w:r>
      <w:r w:rsidRPr="00E61F65">
        <w:rPr>
          <w:rFonts w:ascii="Times New Roman" w:hAnsi="Times New Roman" w:cs="Times New Roman"/>
          <w:color w:val="auto"/>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E61F65">
        <w:rPr>
          <w:rFonts w:ascii="Times New Roman" w:hAnsi="Times New Roman" w:cs="Times New Roman"/>
          <w:color w:val="auto"/>
          <w:spacing w:val="2"/>
          <w:sz w:val="24"/>
          <w:szCs w:val="24"/>
        </w:rPr>
        <w:t xml:space="preserve">обучающихся с ЗПР к самостоятельному усвоению новых знаний </w:t>
      </w:r>
      <w:r w:rsidRPr="00E61F65">
        <w:rPr>
          <w:rFonts w:ascii="Times New Roman" w:hAnsi="Times New Roman" w:cs="Times New Roman"/>
          <w:color w:val="auto"/>
          <w:sz w:val="24"/>
          <w:szCs w:val="24"/>
        </w:rPr>
        <w:t>и умений, включая организацию этого процесса.</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Уровень </w:t>
      </w:r>
      <w:proofErr w:type="spellStart"/>
      <w:r w:rsidRPr="00E61F65">
        <w:rPr>
          <w:rFonts w:ascii="Times New Roman" w:hAnsi="Times New Roman" w:cs="Times New Roman"/>
          <w:color w:val="auto"/>
          <w:sz w:val="24"/>
          <w:szCs w:val="24"/>
        </w:rPr>
        <w:t>сформированности</w:t>
      </w:r>
      <w:proofErr w:type="spellEnd"/>
      <w:r w:rsidRPr="00E61F65">
        <w:rPr>
          <w:rFonts w:ascii="Times New Roman" w:hAnsi="Times New Roman" w:cs="Times New Roman"/>
          <w:color w:val="auto"/>
          <w:sz w:val="24"/>
          <w:szCs w:val="24"/>
        </w:rPr>
        <w:t xml:space="preserve"> универсальных учебных дей</w:t>
      </w:r>
      <w:r w:rsidRPr="00E61F65">
        <w:rPr>
          <w:rFonts w:ascii="Times New Roman" w:hAnsi="Times New Roman" w:cs="Times New Roman"/>
          <w:color w:val="auto"/>
          <w:spacing w:val="2"/>
          <w:sz w:val="24"/>
          <w:szCs w:val="24"/>
        </w:rPr>
        <w:t xml:space="preserve">ствий, представляющих содержание и объект оценки </w:t>
      </w:r>
      <w:proofErr w:type="spellStart"/>
      <w:r w:rsidRPr="00E61F65">
        <w:rPr>
          <w:rFonts w:ascii="Times New Roman" w:hAnsi="Times New Roman" w:cs="Times New Roman"/>
          <w:color w:val="auto"/>
          <w:spacing w:val="2"/>
          <w:sz w:val="24"/>
          <w:szCs w:val="24"/>
        </w:rPr>
        <w:t>мета</w:t>
      </w:r>
      <w:r w:rsidRPr="00E61F65">
        <w:rPr>
          <w:rFonts w:ascii="Times New Roman" w:hAnsi="Times New Roman" w:cs="Times New Roman"/>
          <w:color w:val="auto"/>
          <w:sz w:val="24"/>
          <w:szCs w:val="24"/>
        </w:rPr>
        <w:t>предметных</w:t>
      </w:r>
      <w:proofErr w:type="spellEnd"/>
      <w:r w:rsidRPr="00E61F65">
        <w:rPr>
          <w:rFonts w:ascii="Times New Roman" w:hAnsi="Times New Roman" w:cs="Times New Roman"/>
          <w:color w:val="auto"/>
          <w:sz w:val="24"/>
          <w:szCs w:val="24"/>
        </w:rPr>
        <w:t xml:space="preserve"> результатов, может быть качественно оценён и измерен в следующих основных формах:</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 достижение </w:t>
      </w:r>
      <w:proofErr w:type="spellStart"/>
      <w:r w:rsidRPr="00E61F65">
        <w:rPr>
          <w:rFonts w:ascii="Times New Roman" w:hAnsi="Times New Roman" w:cs="Times New Roman"/>
          <w:color w:val="auto"/>
          <w:sz w:val="24"/>
          <w:szCs w:val="24"/>
        </w:rPr>
        <w:t>метапредметных</w:t>
      </w:r>
      <w:proofErr w:type="spellEnd"/>
      <w:r w:rsidRPr="00E61F65">
        <w:rPr>
          <w:rFonts w:ascii="Times New Roman" w:hAnsi="Times New Roman" w:cs="Times New Roman"/>
          <w:color w:val="auto"/>
          <w:sz w:val="24"/>
          <w:szCs w:val="24"/>
        </w:rPr>
        <w:t xml:space="preserve"> результатов может выступать как результат выполнения специально сконструи</w:t>
      </w:r>
      <w:r w:rsidRPr="00E61F65">
        <w:rPr>
          <w:rFonts w:ascii="Times New Roman" w:hAnsi="Times New Roman" w:cs="Times New Roman"/>
          <w:color w:val="auto"/>
          <w:spacing w:val="2"/>
          <w:sz w:val="24"/>
          <w:szCs w:val="24"/>
        </w:rPr>
        <w:t xml:space="preserve">рованных диагностических задач, направленных на оценку </w:t>
      </w:r>
      <w:r w:rsidRPr="00E61F65">
        <w:rPr>
          <w:rFonts w:ascii="Times New Roman" w:hAnsi="Times New Roman" w:cs="Times New Roman"/>
          <w:color w:val="auto"/>
          <w:sz w:val="24"/>
          <w:szCs w:val="24"/>
        </w:rPr>
        <w:t xml:space="preserve">уровня </w:t>
      </w:r>
      <w:proofErr w:type="spellStart"/>
      <w:r w:rsidRPr="00E61F65">
        <w:rPr>
          <w:rFonts w:ascii="Times New Roman" w:hAnsi="Times New Roman" w:cs="Times New Roman"/>
          <w:color w:val="auto"/>
          <w:sz w:val="24"/>
          <w:szCs w:val="24"/>
        </w:rPr>
        <w:t>сформированности</w:t>
      </w:r>
      <w:proofErr w:type="spellEnd"/>
      <w:r w:rsidRPr="00E61F65">
        <w:rPr>
          <w:rFonts w:ascii="Times New Roman" w:hAnsi="Times New Roman" w:cs="Times New Roman"/>
          <w:color w:val="auto"/>
          <w:sz w:val="24"/>
          <w:szCs w:val="24"/>
        </w:rPr>
        <w:t xml:space="preserve"> конкретного вида универсальных учебных действий;</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 </w:t>
      </w:r>
      <w:r w:rsidRPr="00E61F65">
        <w:rPr>
          <w:rFonts w:ascii="Times New Roman" w:hAnsi="Times New Roman" w:cs="Times New Roman"/>
          <w:color w:val="auto"/>
          <w:spacing w:val="-2"/>
          <w:sz w:val="24"/>
          <w:szCs w:val="24"/>
        </w:rPr>
        <w:t xml:space="preserve">достижение </w:t>
      </w:r>
      <w:proofErr w:type="spellStart"/>
      <w:r w:rsidRPr="00E61F65">
        <w:rPr>
          <w:rFonts w:ascii="Times New Roman" w:hAnsi="Times New Roman" w:cs="Times New Roman"/>
          <w:color w:val="auto"/>
          <w:spacing w:val="-2"/>
          <w:sz w:val="24"/>
          <w:szCs w:val="24"/>
        </w:rPr>
        <w:t>метапредметных</w:t>
      </w:r>
      <w:proofErr w:type="spellEnd"/>
      <w:r w:rsidRPr="00E61F65">
        <w:rPr>
          <w:rFonts w:ascii="Times New Roman" w:hAnsi="Times New Roman" w:cs="Times New Roman"/>
          <w:color w:val="auto"/>
          <w:spacing w:val="-2"/>
          <w:sz w:val="24"/>
          <w:szCs w:val="24"/>
        </w:rPr>
        <w:t xml:space="preserve"> результатов мо</w:t>
      </w:r>
      <w:r w:rsidRPr="00E61F65">
        <w:rPr>
          <w:rFonts w:ascii="Times New Roman" w:hAnsi="Times New Roman" w:cs="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E61F65">
        <w:rPr>
          <w:rFonts w:ascii="Times New Roman" w:hAnsi="Times New Roman" w:cs="Times New Roman"/>
          <w:color w:val="auto"/>
          <w:sz w:val="24"/>
          <w:szCs w:val="24"/>
        </w:rPr>
        <w:t>учебно­практических</w:t>
      </w:r>
      <w:proofErr w:type="spellEnd"/>
      <w:r w:rsidRPr="00E61F65">
        <w:rPr>
          <w:rFonts w:ascii="Times New Roman" w:hAnsi="Times New Roman" w:cs="Times New Roman"/>
          <w:color w:val="auto"/>
          <w:sz w:val="24"/>
          <w:szCs w:val="24"/>
        </w:rPr>
        <w:t xml:space="preserve"> задач средствами учебных предметов;</w:t>
      </w:r>
    </w:p>
    <w:p w:rsidR="003A5E34" w:rsidRPr="00E61F65" w:rsidRDefault="003A5E34"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 </w:t>
      </w:r>
      <w:r w:rsidRPr="00E61F65">
        <w:rPr>
          <w:rFonts w:ascii="Times New Roman" w:hAnsi="Times New Roman" w:cs="Times New Roman"/>
          <w:color w:val="auto"/>
          <w:spacing w:val="2"/>
          <w:sz w:val="24"/>
          <w:szCs w:val="24"/>
        </w:rPr>
        <w:t xml:space="preserve">достижение </w:t>
      </w:r>
      <w:proofErr w:type="spellStart"/>
      <w:r w:rsidRPr="00E61F65">
        <w:rPr>
          <w:rFonts w:ascii="Times New Roman" w:hAnsi="Times New Roman" w:cs="Times New Roman"/>
          <w:color w:val="auto"/>
          <w:spacing w:val="2"/>
          <w:sz w:val="24"/>
          <w:szCs w:val="24"/>
        </w:rPr>
        <w:t>метапредметных</w:t>
      </w:r>
      <w:proofErr w:type="spellEnd"/>
      <w:r w:rsidRPr="00E61F65">
        <w:rPr>
          <w:rFonts w:ascii="Times New Roman" w:hAnsi="Times New Roman" w:cs="Times New Roman"/>
          <w:color w:val="auto"/>
          <w:spacing w:val="2"/>
          <w:sz w:val="24"/>
          <w:szCs w:val="24"/>
        </w:rPr>
        <w:t xml:space="preserve"> результатов может </w:t>
      </w:r>
      <w:r w:rsidRPr="00E61F65">
        <w:rPr>
          <w:rFonts w:ascii="Times New Roman" w:hAnsi="Times New Roman" w:cs="Times New Roman"/>
          <w:color w:val="auto"/>
          <w:sz w:val="24"/>
          <w:szCs w:val="24"/>
        </w:rPr>
        <w:t xml:space="preserve">проявиться в успешности выполнения комплексных заданий на </w:t>
      </w:r>
      <w:proofErr w:type="spellStart"/>
      <w:r w:rsidRPr="00E61F65">
        <w:rPr>
          <w:rFonts w:ascii="Times New Roman" w:hAnsi="Times New Roman" w:cs="Times New Roman"/>
          <w:color w:val="auto"/>
          <w:sz w:val="24"/>
          <w:szCs w:val="24"/>
        </w:rPr>
        <w:t>межпредметной</w:t>
      </w:r>
      <w:proofErr w:type="spellEnd"/>
      <w:r w:rsidRPr="00E61F65">
        <w:rPr>
          <w:rFonts w:ascii="Times New Roman" w:hAnsi="Times New Roman" w:cs="Times New Roman"/>
          <w:color w:val="auto"/>
          <w:sz w:val="24"/>
          <w:szCs w:val="24"/>
        </w:rPr>
        <w:t xml:space="preserve"> основе.</w:t>
      </w:r>
    </w:p>
    <w:p w:rsidR="00643A94" w:rsidRPr="00E61F65" w:rsidRDefault="00643A94"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
          <w:i/>
          <w:color w:val="auto"/>
          <w:sz w:val="24"/>
          <w:szCs w:val="24"/>
        </w:rPr>
        <w:t>Предметные результаты</w:t>
      </w:r>
      <w:r w:rsidRPr="00E61F65">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E61F65" w:rsidRDefault="003A5E34" w:rsidP="003811E5">
      <w:pPr>
        <w:autoSpaceDE w:val="0"/>
        <w:autoSpaceDN w:val="0"/>
        <w:adjustRightInd w:val="0"/>
        <w:spacing w:after="0"/>
        <w:ind w:firstLine="709"/>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E61F65" w:rsidRDefault="003A5E34" w:rsidP="003811E5">
      <w:pPr>
        <w:autoSpaceDE w:val="0"/>
        <w:autoSpaceDN w:val="0"/>
        <w:adjustRightInd w:val="0"/>
        <w:spacing w:after="0"/>
        <w:ind w:firstLine="709"/>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Во время обучения в 1 и 1</w:t>
      </w:r>
      <w:r w:rsidR="00933F4C" w:rsidRPr="00E61F65">
        <w:rPr>
          <w:rFonts w:ascii="Times New Roman" w:hAnsi="Times New Roman" w:cs="Times New Roman"/>
          <w:bCs/>
          <w:color w:val="auto"/>
          <w:sz w:val="24"/>
          <w:szCs w:val="24"/>
        </w:rPr>
        <w:t xml:space="preserve"> </w:t>
      </w:r>
      <w:r w:rsidRPr="00E61F65">
        <w:rPr>
          <w:rFonts w:ascii="Times New Roman" w:hAnsi="Times New Roman" w:cs="Times New Roman"/>
          <w:bCs/>
          <w:color w:val="auto"/>
          <w:sz w:val="24"/>
          <w:szCs w:val="24"/>
        </w:rPr>
        <w:t xml:space="preserve">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w:t>
      </w:r>
      <w:r w:rsidRPr="00E61F65">
        <w:rPr>
          <w:rFonts w:ascii="Times New Roman" w:hAnsi="Times New Roman" w:cs="Times New Roman"/>
          <w:bCs/>
          <w:color w:val="auto"/>
          <w:sz w:val="24"/>
          <w:szCs w:val="24"/>
        </w:rPr>
        <w:lastRenderedPageBreak/>
        <w:t>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E61F65" w:rsidRDefault="00A31BD5"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 целом оценка достижения обучающимися с ЗПР предметных результатов базир</w:t>
      </w:r>
      <w:r w:rsidR="00A86385" w:rsidRPr="00E61F65">
        <w:rPr>
          <w:rFonts w:ascii="Times New Roman" w:hAnsi="Times New Roman" w:cs="Times New Roman"/>
          <w:color w:val="auto"/>
          <w:sz w:val="24"/>
          <w:szCs w:val="24"/>
        </w:rPr>
        <w:t>уется</w:t>
      </w:r>
      <w:r w:rsidRPr="00E61F65">
        <w:rPr>
          <w:rFonts w:ascii="Times New Roman" w:hAnsi="Times New Roman" w:cs="Times New Roman"/>
          <w:color w:val="auto"/>
          <w:sz w:val="24"/>
          <w:szCs w:val="24"/>
        </w:rPr>
        <w:t xml:space="preserve">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w:t>
      </w:r>
      <w:r w:rsidR="00A86385" w:rsidRPr="00E61F65">
        <w:rPr>
          <w:rFonts w:ascii="Times New Roman" w:hAnsi="Times New Roman" w:cs="Times New Roman"/>
          <w:color w:val="auto"/>
          <w:sz w:val="24"/>
          <w:szCs w:val="24"/>
        </w:rPr>
        <w:t>ют</w:t>
      </w:r>
      <w:r w:rsidRPr="00E61F65">
        <w:rPr>
          <w:rFonts w:ascii="Times New Roman" w:hAnsi="Times New Roman" w:cs="Times New Roman"/>
          <w:color w:val="auto"/>
          <w:sz w:val="24"/>
          <w:szCs w:val="24"/>
        </w:rPr>
        <w:t xml:space="preserve">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E61F65" w:rsidRDefault="003C63F0"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E61F65">
        <w:rPr>
          <w:rFonts w:ascii="Times New Roman" w:hAnsi="Times New Roman" w:cs="Times New Roman"/>
          <w:color w:val="auto"/>
          <w:sz w:val="24"/>
          <w:szCs w:val="24"/>
        </w:rPr>
        <w:t xml:space="preserve">В процессе оценки достижения планируемых личностных, </w:t>
      </w:r>
      <w:proofErr w:type="spellStart"/>
      <w:r w:rsidR="003A5E34" w:rsidRPr="00E61F65">
        <w:rPr>
          <w:rFonts w:ascii="Times New Roman" w:hAnsi="Times New Roman" w:cs="Times New Roman"/>
          <w:color w:val="auto"/>
          <w:sz w:val="24"/>
          <w:szCs w:val="24"/>
        </w:rPr>
        <w:t>метапредметных</w:t>
      </w:r>
      <w:proofErr w:type="spellEnd"/>
      <w:r w:rsidR="003A5E34" w:rsidRPr="00E61F65">
        <w:rPr>
          <w:rFonts w:ascii="Times New Roman" w:hAnsi="Times New Roman" w:cs="Times New Roman"/>
          <w:color w:val="auto"/>
          <w:sz w:val="24"/>
          <w:szCs w:val="24"/>
        </w:rPr>
        <w:t xml:space="preserve"> и предметных результатов использ</w:t>
      </w:r>
      <w:r w:rsidR="00A86385" w:rsidRPr="00E61F65">
        <w:rPr>
          <w:rFonts w:ascii="Times New Roman" w:hAnsi="Times New Roman" w:cs="Times New Roman"/>
          <w:color w:val="auto"/>
          <w:sz w:val="24"/>
          <w:szCs w:val="24"/>
        </w:rPr>
        <w:t>уются</w:t>
      </w:r>
      <w:r w:rsidR="003A5E34" w:rsidRPr="00E61F65">
        <w:rPr>
          <w:rFonts w:ascii="Times New Roman" w:hAnsi="Times New Roman" w:cs="Times New Roman"/>
          <w:color w:val="auto"/>
          <w:sz w:val="24"/>
          <w:szCs w:val="24"/>
        </w:rPr>
        <w:t xml:space="preserve">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E61F65" w:rsidRDefault="008B149D" w:rsidP="003811E5">
      <w:pPr>
        <w:pStyle w:val="a7"/>
        <w:spacing w:line="276" w:lineRule="auto"/>
        <w:ind w:firstLine="709"/>
        <w:jc w:val="both"/>
        <w:rPr>
          <w:rFonts w:ascii="Times New Roman" w:hAnsi="Times New Roman" w:cs="Times New Roman"/>
          <w:color w:val="auto"/>
        </w:rPr>
      </w:pPr>
      <w:r w:rsidRPr="00E61F65">
        <w:rPr>
          <w:rFonts w:ascii="Times New Roman" w:hAnsi="Times New Roman" w:cs="Times New Roman"/>
          <w:color w:val="auto"/>
        </w:rPr>
        <w:t>Обучающиеся с ЗПР имеют право на прохождение текущей, промежуточной и государственной итоговой аттестации</w:t>
      </w:r>
      <w:r w:rsidRPr="00E61F65">
        <w:rPr>
          <w:rFonts w:ascii="Times New Roman" w:hAnsi="Times New Roman" w:cs="Times New Roman"/>
          <w:b/>
          <w:color w:val="auto"/>
        </w:rPr>
        <w:t xml:space="preserve"> </w:t>
      </w:r>
      <w:r w:rsidRPr="00E61F65">
        <w:rPr>
          <w:rFonts w:ascii="Times New Roman" w:hAnsi="Times New Roman" w:cs="Times New Roman"/>
          <w:color w:val="auto"/>
        </w:rPr>
        <w:t>освоения АООП НОО в иных формах.</w:t>
      </w:r>
    </w:p>
    <w:p w:rsidR="008B149D" w:rsidRPr="00E61F65" w:rsidRDefault="008B149D" w:rsidP="003811E5">
      <w:pPr>
        <w:pStyle w:val="a7"/>
        <w:spacing w:line="276" w:lineRule="auto"/>
        <w:ind w:firstLine="709"/>
        <w:jc w:val="both"/>
        <w:rPr>
          <w:rFonts w:ascii="Times New Roman" w:hAnsi="Times New Roman" w:cs="Times New Roman"/>
          <w:color w:val="auto"/>
        </w:rPr>
      </w:pPr>
      <w:r w:rsidRPr="00E61F65">
        <w:rPr>
          <w:rFonts w:ascii="Times New Roman" w:hAnsi="Times New Roman" w:cs="Times New Roman"/>
          <w:color w:val="auto"/>
        </w:rPr>
        <w:t>Специальные условия</w:t>
      </w:r>
      <w:r w:rsidRPr="00E61F65">
        <w:rPr>
          <w:rFonts w:ascii="Times New Roman" w:hAnsi="Times New Roman" w:cs="Times New Roman"/>
          <w:b/>
          <w:color w:val="auto"/>
        </w:rPr>
        <w:t xml:space="preserve"> </w:t>
      </w:r>
      <w:r w:rsidRPr="00E61F65">
        <w:rPr>
          <w:rFonts w:ascii="Times New Roman" w:hAnsi="Times New Roman" w:cs="Times New Roman"/>
          <w:color w:val="auto"/>
        </w:rPr>
        <w:t xml:space="preserve">проведения </w:t>
      </w:r>
      <w:r w:rsidRPr="00E61F65">
        <w:rPr>
          <w:rFonts w:ascii="Times New Roman" w:hAnsi="Times New Roman" w:cs="Times New Roman"/>
          <w:i/>
          <w:color w:val="auto"/>
        </w:rPr>
        <w:t>текущей, промежуточной</w:t>
      </w:r>
      <w:r w:rsidRPr="00E61F65">
        <w:rPr>
          <w:rFonts w:ascii="Times New Roman" w:hAnsi="Times New Roman" w:cs="Times New Roman"/>
          <w:color w:val="auto"/>
        </w:rPr>
        <w:t xml:space="preserve"> и </w:t>
      </w:r>
      <w:r w:rsidRPr="00E61F65">
        <w:rPr>
          <w:rFonts w:ascii="Times New Roman" w:hAnsi="Times New Roman" w:cs="Times New Roman"/>
          <w:i/>
          <w:color w:val="auto"/>
        </w:rPr>
        <w:t>итоговой</w:t>
      </w:r>
      <w:r w:rsidRPr="00E61F65">
        <w:rPr>
          <w:rFonts w:ascii="Times New Roman" w:hAnsi="Times New Roman" w:cs="Times New Roman"/>
          <w:color w:val="auto"/>
        </w:rPr>
        <w:t xml:space="preserve"> (по итогам освоения АООП НОО) </w:t>
      </w:r>
      <w:r w:rsidRPr="00E61F65">
        <w:rPr>
          <w:rFonts w:ascii="Times New Roman" w:hAnsi="Times New Roman" w:cs="Times New Roman"/>
          <w:i/>
          <w:color w:val="auto"/>
        </w:rPr>
        <w:t xml:space="preserve">аттестации </w:t>
      </w:r>
      <w:r w:rsidRPr="00E61F65">
        <w:rPr>
          <w:rFonts w:ascii="Times New Roman" w:hAnsi="Times New Roman" w:cs="Times New Roman"/>
          <w:color w:val="auto"/>
        </w:rPr>
        <w:t>обучающихся с ЗПР включают:</w:t>
      </w:r>
    </w:p>
    <w:p w:rsidR="008B149D" w:rsidRPr="00E61F65" w:rsidRDefault="008B149D" w:rsidP="003811E5">
      <w:pPr>
        <w:pStyle w:val="af2"/>
        <w:numPr>
          <w:ilvl w:val="0"/>
          <w:numId w:val="21"/>
        </w:numPr>
        <w:spacing w:line="276" w:lineRule="auto"/>
        <w:ind w:left="0" w:firstLine="709"/>
        <w:jc w:val="both"/>
      </w:pPr>
      <w:r w:rsidRPr="00E61F65">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E61F65">
        <w:t>ЗПР;</w:t>
      </w:r>
    </w:p>
    <w:p w:rsidR="008B149D" w:rsidRPr="00E61F65" w:rsidRDefault="008B149D" w:rsidP="003811E5">
      <w:pPr>
        <w:pStyle w:val="af2"/>
        <w:numPr>
          <w:ilvl w:val="0"/>
          <w:numId w:val="21"/>
        </w:numPr>
        <w:spacing w:line="276" w:lineRule="auto"/>
        <w:ind w:left="0" w:firstLine="709"/>
        <w:jc w:val="both"/>
      </w:pPr>
      <w:r w:rsidRPr="00E61F65">
        <w:rPr>
          <w:caps w:val="0"/>
        </w:rPr>
        <w:t xml:space="preserve">привычную обстановку в классе (присутствие своего учителя, наличие привычных для обучающихся </w:t>
      </w:r>
      <w:proofErr w:type="spellStart"/>
      <w:r w:rsidRPr="00E61F65">
        <w:rPr>
          <w:caps w:val="0"/>
        </w:rPr>
        <w:t>мнестических</w:t>
      </w:r>
      <w:proofErr w:type="spellEnd"/>
      <w:r w:rsidRPr="00E61F65">
        <w:rPr>
          <w:caps w:val="0"/>
        </w:rPr>
        <w:t xml:space="preserve"> опор: наглядных схем, шаблонов общего хода выполнения заданий);</w:t>
      </w:r>
    </w:p>
    <w:p w:rsidR="008B149D" w:rsidRPr="00E61F65" w:rsidRDefault="008B149D" w:rsidP="003811E5">
      <w:pPr>
        <w:pStyle w:val="af2"/>
        <w:numPr>
          <w:ilvl w:val="0"/>
          <w:numId w:val="21"/>
        </w:numPr>
        <w:spacing w:line="276" w:lineRule="auto"/>
        <w:ind w:left="0" w:firstLine="709"/>
        <w:jc w:val="both"/>
      </w:pPr>
      <w:r w:rsidRPr="00E61F65">
        <w:rPr>
          <w:caps w:val="0"/>
        </w:rPr>
        <w:t>присутствие в начале работы этапа общей организации деятельности;</w:t>
      </w:r>
    </w:p>
    <w:p w:rsidR="008B149D" w:rsidRPr="00E61F65" w:rsidRDefault="008B149D" w:rsidP="003811E5">
      <w:pPr>
        <w:pStyle w:val="af2"/>
        <w:numPr>
          <w:ilvl w:val="0"/>
          <w:numId w:val="21"/>
        </w:numPr>
        <w:spacing w:line="276" w:lineRule="auto"/>
        <w:ind w:left="0" w:firstLine="709"/>
        <w:jc w:val="both"/>
      </w:pPr>
      <w:proofErr w:type="spellStart"/>
      <w:r w:rsidRPr="00E61F65">
        <w:rPr>
          <w:caps w:val="0"/>
        </w:rPr>
        <w:t>адаптирование</w:t>
      </w:r>
      <w:proofErr w:type="spellEnd"/>
      <w:r w:rsidRPr="00E61F65">
        <w:rPr>
          <w:caps w:val="0"/>
        </w:rPr>
        <w:t xml:space="preserve"> инструкции с учетом особых образовательных потребностей и индивидуальных трудностей обучающихся с </w:t>
      </w:r>
      <w:r w:rsidRPr="00E61F65">
        <w:t>ЗПР:</w:t>
      </w:r>
    </w:p>
    <w:p w:rsidR="008B149D" w:rsidRPr="00E61F65" w:rsidRDefault="008B149D"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 упрощение формулировок по грамматическому и семантическому оформлению;</w:t>
      </w:r>
    </w:p>
    <w:p w:rsidR="008B149D" w:rsidRPr="00E61F65" w:rsidRDefault="008B149D"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2) упрощение </w:t>
      </w:r>
      <w:proofErr w:type="spellStart"/>
      <w:r w:rsidRPr="00E61F65">
        <w:rPr>
          <w:rFonts w:ascii="Times New Roman" w:hAnsi="Times New Roman" w:cs="Times New Roman"/>
          <w:color w:val="auto"/>
          <w:sz w:val="24"/>
          <w:szCs w:val="24"/>
        </w:rPr>
        <w:t>многозвеньевой</w:t>
      </w:r>
      <w:proofErr w:type="spellEnd"/>
      <w:r w:rsidRPr="00E61F65">
        <w:rPr>
          <w:rFonts w:ascii="Times New Roman" w:hAnsi="Times New Roman" w:cs="Times New Roman"/>
          <w:color w:val="auto"/>
          <w:sz w:val="24"/>
          <w:szCs w:val="24"/>
        </w:rPr>
        <w:t xml:space="preserve"> инструкции посредством деления ее на короткие смысловые единицы, задающие </w:t>
      </w:r>
      <w:proofErr w:type="spellStart"/>
      <w:r w:rsidRPr="00E61F65">
        <w:rPr>
          <w:rFonts w:ascii="Times New Roman" w:hAnsi="Times New Roman" w:cs="Times New Roman"/>
          <w:color w:val="auto"/>
          <w:sz w:val="24"/>
          <w:szCs w:val="24"/>
        </w:rPr>
        <w:t>поэтапность</w:t>
      </w:r>
      <w:proofErr w:type="spellEnd"/>
      <w:r w:rsidRPr="00E61F65">
        <w:rPr>
          <w:rFonts w:ascii="Times New Roman" w:hAnsi="Times New Roman" w:cs="Times New Roman"/>
          <w:color w:val="auto"/>
          <w:sz w:val="24"/>
          <w:szCs w:val="24"/>
        </w:rPr>
        <w:t xml:space="preserve"> (</w:t>
      </w:r>
      <w:proofErr w:type="spellStart"/>
      <w:r w:rsidRPr="00E61F65">
        <w:rPr>
          <w:rFonts w:ascii="Times New Roman" w:hAnsi="Times New Roman" w:cs="Times New Roman"/>
          <w:color w:val="auto"/>
          <w:sz w:val="24"/>
          <w:szCs w:val="24"/>
        </w:rPr>
        <w:t>пошаговость</w:t>
      </w:r>
      <w:proofErr w:type="spellEnd"/>
      <w:r w:rsidRPr="00E61F65">
        <w:rPr>
          <w:rFonts w:ascii="Times New Roman" w:hAnsi="Times New Roman" w:cs="Times New Roman"/>
          <w:color w:val="auto"/>
          <w:sz w:val="24"/>
          <w:szCs w:val="24"/>
        </w:rPr>
        <w:t>) выполнения задания;</w:t>
      </w:r>
    </w:p>
    <w:p w:rsidR="008B149D" w:rsidRPr="00E61F65" w:rsidRDefault="008B149D"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E61F65" w:rsidRDefault="008B149D" w:rsidP="003811E5">
      <w:pPr>
        <w:pStyle w:val="af2"/>
        <w:numPr>
          <w:ilvl w:val="0"/>
          <w:numId w:val="21"/>
        </w:numPr>
        <w:spacing w:line="276" w:lineRule="auto"/>
        <w:ind w:left="0" w:firstLine="709"/>
        <w:jc w:val="both"/>
      </w:pPr>
      <w:r w:rsidRPr="00E61F65">
        <w:rPr>
          <w:caps w:val="0"/>
        </w:rPr>
        <w:t xml:space="preserve">при необходимости </w:t>
      </w:r>
      <w:proofErr w:type="spellStart"/>
      <w:r w:rsidRPr="00E61F65">
        <w:rPr>
          <w:caps w:val="0"/>
        </w:rPr>
        <w:t>адаптирование</w:t>
      </w:r>
      <w:proofErr w:type="spellEnd"/>
      <w:r w:rsidRPr="00E61F65">
        <w:rPr>
          <w:caps w:val="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E61F65">
        <w:t>.);</w:t>
      </w:r>
    </w:p>
    <w:p w:rsidR="008B149D" w:rsidRPr="00E61F65" w:rsidRDefault="008B149D" w:rsidP="003811E5">
      <w:pPr>
        <w:pStyle w:val="af2"/>
        <w:numPr>
          <w:ilvl w:val="0"/>
          <w:numId w:val="21"/>
        </w:numPr>
        <w:spacing w:line="276" w:lineRule="auto"/>
        <w:ind w:left="0" w:firstLine="709"/>
        <w:jc w:val="both"/>
      </w:pPr>
      <w:r w:rsidRPr="00E61F65">
        <w:rPr>
          <w:caps w:val="0"/>
        </w:rPr>
        <w:t xml:space="preserve">при необходимости предоставление дифференцированной помощи: стимулирующей (одобрение, эмоциональная поддержка), организующей (привлечение </w:t>
      </w:r>
      <w:r w:rsidRPr="00E61F65">
        <w:rPr>
          <w:caps w:val="0"/>
        </w:rPr>
        <w:lastRenderedPageBreak/>
        <w:t>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E61F65">
        <w:t>;</w:t>
      </w:r>
    </w:p>
    <w:p w:rsidR="008B149D" w:rsidRPr="00E61F65" w:rsidRDefault="008B149D" w:rsidP="003811E5">
      <w:pPr>
        <w:pStyle w:val="af2"/>
        <w:numPr>
          <w:ilvl w:val="0"/>
          <w:numId w:val="21"/>
        </w:numPr>
        <w:spacing w:line="276" w:lineRule="auto"/>
        <w:ind w:left="0" w:firstLine="709"/>
        <w:jc w:val="both"/>
      </w:pPr>
      <w:r w:rsidRPr="00E61F65">
        <w:rPr>
          <w:caps w:val="0"/>
        </w:rPr>
        <w:t>увеличение времени на выполнение заданий</w:t>
      </w:r>
      <w:r w:rsidRPr="00E61F65">
        <w:t xml:space="preserve">;  </w:t>
      </w:r>
    </w:p>
    <w:p w:rsidR="008B149D" w:rsidRPr="00E61F65" w:rsidRDefault="008B149D" w:rsidP="003811E5">
      <w:pPr>
        <w:pStyle w:val="af2"/>
        <w:numPr>
          <w:ilvl w:val="0"/>
          <w:numId w:val="21"/>
        </w:numPr>
        <w:spacing w:line="276" w:lineRule="auto"/>
        <w:ind w:left="0" w:firstLine="709"/>
        <w:jc w:val="both"/>
      </w:pPr>
      <w:r w:rsidRPr="00E61F65">
        <w:rPr>
          <w:caps w:val="0"/>
        </w:rPr>
        <w:t>возможность организации короткого перерыва (10-15 мин) при нарастании в поведении ребенка проявлений утомления, истощения</w:t>
      </w:r>
      <w:r w:rsidRPr="00E61F65">
        <w:t xml:space="preserve">; </w:t>
      </w:r>
    </w:p>
    <w:p w:rsidR="008B149D" w:rsidRPr="00E61F65" w:rsidRDefault="008B149D" w:rsidP="003811E5">
      <w:pPr>
        <w:pStyle w:val="af2"/>
        <w:numPr>
          <w:ilvl w:val="0"/>
          <w:numId w:val="21"/>
        </w:numPr>
        <w:spacing w:line="276" w:lineRule="auto"/>
        <w:ind w:left="0" w:firstLine="709"/>
        <w:jc w:val="both"/>
      </w:pPr>
      <w:r w:rsidRPr="00E61F65">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E61F65">
        <w:rPr>
          <w:caps w:val="0"/>
        </w:rPr>
        <w:t>травмированию</w:t>
      </w:r>
      <w:proofErr w:type="spellEnd"/>
      <w:r w:rsidRPr="00E61F65">
        <w:rPr>
          <w:caps w:val="0"/>
        </w:rPr>
        <w:t xml:space="preserve"> ребенка</w:t>
      </w:r>
      <w:r w:rsidRPr="00E61F65">
        <w:t>.</w:t>
      </w:r>
    </w:p>
    <w:p w:rsidR="003A5E34" w:rsidRPr="00E61F65" w:rsidRDefault="003A5E34"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 xml:space="preserve">На итоговую оценку на </w:t>
      </w:r>
      <w:r w:rsidR="00A86385" w:rsidRPr="00E61F65">
        <w:rPr>
          <w:rFonts w:ascii="Times New Roman" w:hAnsi="Times New Roman"/>
          <w:color w:val="auto"/>
          <w:sz w:val="24"/>
          <w:szCs w:val="24"/>
        </w:rPr>
        <w:t>уровне</w:t>
      </w:r>
      <w:r w:rsidRPr="00E61F65">
        <w:rPr>
          <w:rFonts w:ascii="Times New Roman" w:hAnsi="Times New Roman"/>
          <w:color w:val="auto"/>
          <w:sz w:val="24"/>
          <w:szCs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w:t>
      </w:r>
      <w:r w:rsidR="00A86385" w:rsidRPr="00E61F65">
        <w:rPr>
          <w:rFonts w:ascii="Times New Roman" w:hAnsi="Times New Roman"/>
          <w:color w:val="auto"/>
          <w:sz w:val="24"/>
          <w:szCs w:val="24"/>
        </w:rPr>
        <w:t>м</w:t>
      </w:r>
      <w:r w:rsidRPr="00E61F65">
        <w:rPr>
          <w:rFonts w:ascii="Times New Roman" w:hAnsi="Times New Roman"/>
          <w:color w:val="auto"/>
          <w:sz w:val="24"/>
          <w:szCs w:val="24"/>
        </w:rPr>
        <w:t xml:space="preserve"> </w:t>
      </w:r>
      <w:r w:rsidR="00A86385" w:rsidRPr="00E61F65">
        <w:rPr>
          <w:rFonts w:ascii="Times New Roman" w:hAnsi="Times New Roman"/>
          <w:color w:val="auto"/>
          <w:sz w:val="24"/>
          <w:szCs w:val="24"/>
        </w:rPr>
        <w:t>уровне</w:t>
      </w:r>
      <w:r w:rsidRPr="00E61F65">
        <w:rPr>
          <w:rFonts w:ascii="Times New Roman" w:hAnsi="Times New Roman"/>
          <w:color w:val="auto"/>
          <w:sz w:val="24"/>
          <w:szCs w:val="24"/>
        </w:rPr>
        <w:t>, выносятся</w:t>
      </w:r>
      <w:r w:rsidRPr="00E61F65">
        <w:rPr>
          <w:rStyle w:val="32"/>
          <w:color w:val="auto"/>
          <w:sz w:val="24"/>
          <w:szCs w:val="24"/>
        </w:rPr>
        <w:t xml:space="preserve"> предметные, </w:t>
      </w:r>
      <w:proofErr w:type="spellStart"/>
      <w:r w:rsidRPr="00E61F65">
        <w:rPr>
          <w:rStyle w:val="32"/>
          <w:color w:val="auto"/>
          <w:sz w:val="24"/>
          <w:szCs w:val="24"/>
        </w:rPr>
        <w:t>метапредметные</w:t>
      </w:r>
      <w:proofErr w:type="spellEnd"/>
      <w:r w:rsidRPr="00E61F65">
        <w:rPr>
          <w:rStyle w:val="32"/>
          <w:color w:val="auto"/>
          <w:sz w:val="24"/>
          <w:szCs w:val="24"/>
        </w:rPr>
        <w:t xml:space="preserve"> результаты </w:t>
      </w:r>
      <w:r w:rsidRPr="00E61F65">
        <w:rPr>
          <w:rFonts w:ascii="Times New Roman" w:hAnsi="Times New Roman"/>
          <w:color w:val="auto"/>
          <w:sz w:val="24"/>
          <w:szCs w:val="24"/>
        </w:rPr>
        <w:t xml:space="preserve">и </w:t>
      </w:r>
      <w:r w:rsidRPr="00E61F65">
        <w:rPr>
          <w:rFonts w:ascii="Times New Roman" w:hAnsi="Times New Roman"/>
          <w:i/>
          <w:color w:val="auto"/>
          <w:sz w:val="24"/>
          <w:szCs w:val="24"/>
        </w:rPr>
        <w:t>результаты освоения программы коррекционной работы</w:t>
      </w:r>
      <w:r w:rsidRPr="00E61F65">
        <w:rPr>
          <w:rFonts w:ascii="Times New Roman" w:hAnsi="Times New Roman"/>
          <w:color w:val="auto"/>
          <w:sz w:val="24"/>
          <w:szCs w:val="24"/>
        </w:rPr>
        <w:t>.</w:t>
      </w:r>
    </w:p>
    <w:p w:rsidR="003A5E34" w:rsidRPr="00E61F65" w:rsidRDefault="003A5E34"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 xml:space="preserve">Итоговая аттестация на </w:t>
      </w:r>
      <w:r w:rsidR="00A86385" w:rsidRPr="00E61F65">
        <w:rPr>
          <w:rFonts w:ascii="Times New Roman" w:hAnsi="Times New Roman"/>
          <w:color w:val="auto"/>
          <w:sz w:val="24"/>
          <w:szCs w:val="24"/>
        </w:rPr>
        <w:t>уровне</w:t>
      </w:r>
      <w:r w:rsidRPr="00E61F65">
        <w:rPr>
          <w:rFonts w:ascii="Times New Roman" w:hAnsi="Times New Roman"/>
          <w:color w:val="auto"/>
          <w:sz w:val="24"/>
          <w:szCs w:val="24"/>
        </w:rP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E61F65" w:rsidRDefault="00EC7A8F"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E61F65" w:rsidRDefault="008F288E" w:rsidP="003811E5">
      <w:pPr>
        <w:autoSpaceDE w:val="0"/>
        <w:autoSpaceDN w:val="0"/>
        <w:adjustRightInd w:val="0"/>
        <w:spacing w:before="240" w:after="120"/>
        <w:jc w:val="both"/>
        <w:outlineLvl w:val="1"/>
        <w:rPr>
          <w:rFonts w:ascii="Times New Roman" w:hAnsi="Times New Roman" w:cs="Times New Roman"/>
          <w:b/>
          <w:color w:val="auto"/>
          <w:sz w:val="24"/>
          <w:szCs w:val="24"/>
        </w:rPr>
      </w:pPr>
      <w:bookmarkStart w:id="9" w:name="_Toc415833128"/>
      <w:r w:rsidRPr="00E61F65">
        <w:rPr>
          <w:rFonts w:ascii="Times New Roman" w:hAnsi="Times New Roman" w:cs="Times New Roman"/>
          <w:b/>
          <w:color w:val="auto"/>
          <w:sz w:val="24"/>
          <w:szCs w:val="24"/>
        </w:rPr>
        <w:t>2</w:t>
      </w:r>
      <w:r w:rsidR="007071C2" w:rsidRPr="00E61F65">
        <w:rPr>
          <w:rFonts w:ascii="Times New Roman" w:hAnsi="Times New Roman" w:cs="Times New Roman"/>
          <w:b/>
          <w:color w:val="auto"/>
          <w:sz w:val="24"/>
          <w:szCs w:val="24"/>
        </w:rPr>
        <w:t>.2. Содержательный раздел</w:t>
      </w:r>
      <w:bookmarkEnd w:id="9"/>
    </w:p>
    <w:p w:rsidR="007F4DC6" w:rsidRPr="00E61F65" w:rsidRDefault="008F288E" w:rsidP="003811E5">
      <w:pPr>
        <w:spacing w:before="120" w:after="120"/>
        <w:jc w:val="both"/>
        <w:outlineLvl w:val="2"/>
        <w:rPr>
          <w:rFonts w:ascii="Times New Roman" w:hAnsi="Times New Roman" w:cs="Times New Roman"/>
          <w:b/>
          <w:color w:val="auto"/>
          <w:sz w:val="24"/>
          <w:szCs w:val="24"/>
        </w:rPr>
      </w:pPr>
      <w:bookmarkStart w:id="10" w:name="_Toc415833129"/>
      <w:r w:rsidRPr="00E61F65">
        <w:rPr>
          <w:rFonts w:ascii="Times New Roman" w:hAnsi="Times New Roman" w:cs="Times New Roman"/>
          <w:b/>
          <w:color w:val="auto"/>
          <w:sz w:val="24"/>
          <w:szCs w:val="24"/>
        </w:rPr>
        <w:t>2</w:t>
      </w:r>
      <w:r w:rsidR="007F4DC6" w:rsidRPr="00E61F65">
        <w:rPr>
          <w:rFonts w:ascii="Times New Roman" w:hAnsi="Times New Roman" w:cs="Times New Roman"/>
          <w:b/>
          <w:color w:val="auto"/>
          <w:sz w:val="24"/>
          <w:szCs w:val="24"/>
        </w:rPr>
        <w:t>.2.1. Программа формирования универсальных учебных действий</w:t>
      </w:r>
      <w:bookmarkEnd w:id="10"/>
    </w:p>
    <w:p w:rsidR="00D71549" w:rsidRPr="00E61F65" w:rsidRDefault="00D71549"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на </w:t>
      </w:r>
      <w:r w:rsidR="00A86385" w:rsidRPr="00E61F65">
        <w:rPr>
          <w:rFonts w:ascii="Times New Roman" w:eastAsia="Times New Roman" w:hAnsi="Times New Roman" w:cs="Times New Roman"/>
          <w:color w:val="auto"/>
          <w:kern w:val="0"/>
          <w:sz w:val="24"/>
          <w:szCs w:val="24"/>
          <w:lang w:eastAsia="ru-RU"/>
        </w:rPr>
        <w:t xml:space="preserve">уровне </w:t>
      </w:r>
      <w:r w:rsidRPr="00E61F65">
        <w:rPr>
          <w:rFonts w:ascii="Times New Roman" w:eastAsia="Times New Roman" w:hAnsi="Times New Roman" w:cs="Times New Roman"/>
          <w:color w:val="auto"/>
          <w:kern w:val="0"/>
          <w:sz w:val="24"/>
          <w:szCs w:val="24"/>
          <w:lang w:eastAsia="ru-RU"/>
        </w:rPr>
        <w:t xml:space="preserve">начального общего образования конкретизирует требования ФГОС НОО обучающихся с ОВЗ к личностным и </w:t>
      </w:r>
      <w:proofErr w:type="spellStart"/>
      <w:r w:rsidRPr="00E61F65">
        <w:rPr>
          <w:rFonts w:ascii="Times New Roman" w:eastAsia="Times New Roman" w:hAnsi="Times New Roman" w:cs="Times New Roman"/>
          <w:color w:val="auto"/>
          <w:kern w:val="0"/>
          <w:sz w:val="24"/>
          <w:szCs w:val="24"/>
          <w:lang w:eastAsia="ru-RU"/>
        </w:rPr>
        <w:t>метапредметным</w:t>
      </w:r>
      <w:proofErr w:type="spellEnd"/>
      <w:r w:rsidRPr="00E61F65">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1152D6" w:rsidRPr="00E61F65" w:rsidRDefault="00D71549" w:rsidP="003811E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Программа строится на основе </w:t>
      </w:r>
      <w:proofErr w:type="spellStart"/>
      <w:r w:rsidRPr="00E61F65">
        <w:rPr>
          <w:rFonts w:ascii="Times New Roman" w:hAnsi="Times New Roman" w:cs="Times New Roman"/>
          <w:color w:val="auto"/>
          <w:sz w:val="24"/>
          <w:szCs w:val="24"/>
        </w:rPr>
        <w:t>деятельностного</w:t>
      </w:r>
      <w:proofErr w:type="spellEnd"/>
      <w:r w:rsidRPr="00E61F65">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E61F65">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E61F65">
        <w:rPr>
          <w:rFonts w:ascii="Times New Roman" w:hAnsi="Times New Roman" w:cs="Times New Roman"/>
          <w:color w:val="auto"/>
          <w:sz w:val="24"/>
          <w:szCs w:val="24"/>
        </w:rPr>
        <w:t>.</w:t>
      </w:r>
      <w:r w:rsidR="001152D6" w:rsidRPr="00E61F65">
        <w:rPr>
          <w:rFonts w:ascii="Times New Roman" w:hAnsi="Times New Roman" w:cs="Times New Roman"/>
          <w:color w:val="auto"/>
          <w:sz w:val="24"/>
          <w:szCs w:val="24"/>
        </w:rPr>
        <w:t xml:space="preserve"> Это достигается как в процессе освоения обучающимися с ЗПР конкретных предметных знаний</w:t>
      </w:r>
      <w:r w:rsidR="00650265" w:rsidRPr="00E61F65">
        <w:rPr>
          <w:rFonts w:ascii="Times New Roman" w:hAnsi="Times New Roman" w:cs="Times New Roman"/>
          <w:color w:val="auto"/>
          <w:sz w:val="24"/>
          <w:szCs w:val="24"/>
        </w:rPr>
        <w:t>,</w:t>
      </w:r>
      <w:r w:rsidR="001152D6" w:rsidRPr="00E61F65">
        <w:rPr>
          <w:rFonts w:ascii="Times New Roman" w:hAnsi="Times New Roman" w:cs="Times New Roman"/>
          <w:color w:val="auto"/>
          <w:sz w:val="24"/>
          <w:szCs w:val="24"/>
        </w:rPr>
        <w:t xml:space="preserve"> умений и навыков в рамках отдельных </w:t>
      </w:r>
      <w:r w:rsidR="00650265" w:rsidRPr="00E61F65">
        <w:rPr>
          <w:rFonts w:ascii="Times New Roman" w:hAnsi="Times New Roman" w:cs="Times New Roman"/>
          <w:color w:val="auto"/>
          <w:sz w:val="24"/>
          <w:szCs w:val="24"/>
        </w:rPr>
        <w:t xml:space="preserve">учебных </w:t>
      </w:r>
      <w:r w:rsidR="001152D6" w:rsidRPr="00E61F65">
        <w:rPr>
          <w:rFonts w:ascii="Times New Roman" w:hAnsi="Times New Roman" w:cs="Times New Roman"/>
          <w:color w:val="auto"/>
          <w:sz w:val="24"/>
          <w:szCs w:val="24"/>
        </w:rPr>
        <w:t xml:space="preserve">дисциплин, так и в процессе </w:t>
      </w:r>
      <w:r w:rsidR="00650265" w:rsidRPr="00E61F65">
        <w:rPr>
          <w:rFonts w:ascii="Times New Roman" w:hAnsi="Times New Roman" w:cs="Times New Roman"/>
          <w:color w:val="auto"/>
          <w:sz w:val="24"/>
          <w:szCs w:val="24"/>
        </w:rPr>
        <w:t>формирования социальных (жизненных) компетенций</w:t>
      </w:r>
      <w:r w:rsidR="001152D6" w:rsidRPr="00E61F65">
        <w:rPr>
          <w:rFonts w:ascii="Times New Roman" w:hAnsi="Times New Roman" w:cs="Times New Roman"/>
          <w:color w:val="auto"/>
          <w:sz w:val="24"/>
          <w:szCs w:val="24"/>
        </w:rPr>
        <w:t>.</w:t>
      </w:r>
    </w:p>
    <w:p w:rsidR="00134857" w:rsidRPr="00E61F65" w:rsidRDefault="00134857" w:rsidP="003811E5">
      <w:pPr>
        <w:pStyle w:val="28"/>
        <w:spacing w:line="276" w:lineRule="auto"/>
        <w:ind w:firstLine="709"/>
        <w:jc w:val="both"/>
        <w:rPr>
          <w:rFonts w:ascii="Times New Roman" w:hAnsi="Times New Roman" w:cs="Times New Roman"/>
          <w:sz w:val="24"/>
          <w:szCs w:val="24"/>
        </w:rPr>
      </w:pPr>
      <w:r w:rsidRPr="00E61F65">
        <w:rPr>
          <w:rFonts w:ascii="Times New Roman" w:hAnsi="Times New Roman" w:cs="Times New Roman"/>
          <w:sz w:val="24"/>
          <w:szCs w:val="24"/>
        </w:rPr>
        <w:t>Программа формирования универсальных учебных действий обеспечивает:</w:t>
      </w:r>
    </w:p>
    <w:p w:rsidR="00134857" w:rsidRPr="00E61F65" w:rsidRDefault="00134857" w:rsidP="003811E5">
      <w:pPr>
        <w:pStyle w:val="14"/>
        <w:spacing w:after="0"/>
        <w:ind w:left="0" w:firstLine="709"/>
        <w:jc w:val="both"/>
        <w:rPr>
          <w:rFonts w:ascii="Times New Roman" w:hAnsi="Times New Roman"/>
          <w:sz w:val="24"/>
          <w:szCs w:val="24"/>
        </w:rPr>
      </w:pPr>
      <w:r w:rsidRPr="00E61F65">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E61F65" w:rsidRDefault="00134857" w:rsidP="003811E5">
      <w:pPr>
        <w:pStyle w:val="14"/>
        <w:spacing w:after="0"/>
        <w:ind w:left="0" w:firstLine="709"/>
        <w:jc w:val="both"/>
        <w:rPr>
          <w:rFonts w:ascii="Times New Roman" w:hAnsi="Times New Roman"/>
          <w:sz w:val="24"/>
          <w:szCs w:val="24"/>
        </w:rPr>
      </w:pPr>
      <w:r w:rsidRPr="00E61F65">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134857" w:rsidRPr="00E61F65" w:rsidRDefault="00134857" w:rsidP="003811E5">
      <w:pPr>
        <w:pStyle w:val="14"/>
        <w:spacing w:after="0"/>
        <w:ind w:left="0" w:firstLine="709"/>
        <w:jc w:val="both"/>
        <w:rPr>
          <w:rFonts w:ascii="Times New Roman" w:hAnsi="Times New Roman"/>
          <w:sz w:val="24"/>
          <w:szCs w:val="24"/>
        </w:rPr>
      </w:pPr>
      <w:r w:rsidRPr="00E61F65">
        <w:rPr>
          <w:rFonts w:ascii="Times New Roman" w:hAnsi="Times New Roman"/>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E61F65" w:rsidRDefault="00134857" w:rsidP="003811E5">
      <w:pPr>
        <w:pStyle w:val="14"/>
        <w:spacing w:after="0"/>
        <w:ind w:left="0" w:firstLine="709"/>
        <w:jc w:val="both"/>
        <w:rPr>
          <w:rFonts w:ascii="Times New Roman" w:hAnsi="Times New Roman"/>
          <w:sz w:val="24"/>
          <w:szCs w:val="24"/>
        </w:rPr>
      </w:pPr>
      <w:r w:rsidRPr="00E61F65">
        <w:rPr>
          <w:rFonts w:ascii="Times New Roman" w:hAnsi="Times New Roman"/>
          <w:sz w:val="24"/>
          <w:szCs w:val="24"/>
        </w:rPr>
        <w:t xml:space="preserve">― целостность развития личности обучающегося.  </w:t>
      </w:r>
    </w:p>
    <w:p w:rsidR="00D71549" w:rsidRPr="00E61F65" w:rsidRDefault="000D6381" w:rsidP="003811E5">
      <w:pPr>
        <w:tabs>
          <w:tab w:val="left" w:pos="851"/>
        </w:tabs>
        <w:spacing w:after="0"/>
        <w:ind w:firstLine="851"/>
        <w:jc w:val="both"/>
        <w:rPr>
          <w:rFonts w:ascii="Times New Roman" w:hAnsi="Times New Roman" w:cs="Times New Roman"/>
          <w:color w:val="auto"/>
          <w:sz w:val="24"/>
          <w:szCs w:val="24"/>
        </w:rPr>
      </w:pPr>
      <w:r w:rsidRPr="00E61F65">
        <w:rPr>
          <w:rFonts w:ascii="Times New Roman" w:eastAsia="Times New Roman" w:hAnsi="Times New Roman" w:cs="Times New Roman"/>
          <w:b/>
          <w:bCs/>
          <w:color w:val="auto"/>
          <w:kern w:val="0"/>
          <w:sz w:val="24"/>
          <w:szCs w:val="24"/>
          <w:lang w:eastAsia="ru-RU"/>
        </w:rPr>
        <w:t>Цель программы</w:t>
      </w:r>
      <w:r w:rsidRPr="00E61F65">
        <w:rPr>
          <w:rFonts w:ascii="Times New Roman" w:eastAsia="Times New Roman" w:hAnsi="Times New Roman" w:cs="Times New Roman"/>
          <w:color w:val="auto"/>
          <w:kern w:val="0"/>
          <w:sz w:val="24"/>
          <w:szCs w:val="24"/>
          <w:lang w:eastAsia="ru-RU"/>
        </w:rPr>
        <w:t xml:space="preserve">:  </w:t>
      </w:r>
      <w:r w:rsidR="00D71549" w:rsidRPr="00E61F65">
        <w:rPr>
          <w:rFonts w:ascii="Times New Roman" w:hAnsi="Times New Roman" w:cs="Times New Roman"/>
          <w:color w:val="auto"/>
          <w:sz w:val="24"/>
          <w:szCs w:val="24"/>
        </w:rPr>
        <w:t xml:space="preserve"> формировани</w:t>
      </w:r>
      <w:r w:rsidRPr="00E61F65">
        <w:rPr>
          <w:rFonts w:ascii="Times New Roman" w:hAnsi="Times New Roman" w:cs="Times New Roman"/>
          <w:color w:val="auto"/>
          <w:sz w:val="24"/>
          <w:szCs w:val="24"/>
        </w:rPr>
        <w:t>е</w:t>
      </w:r>
      <w:r w:rsidR="00D71549" w:rsidRPr="00E61F65">
        <w:rPr>
          <w:rFonts w:ascii="Times New Roman" w:hAnsi="Times New Roman" w:cs="Times New Roman"/>
          <w:color w:val="auto"/>
          <w:sz w:val="24"/>
          <w:szCs w:val="24"/>
        </w:rPr>
        <w:t xml:space="preserve"> обучающегося с ЗПР как субъекта учебной деятельности. </w:t>
      </w:r>
    </w:p>
    <w:p w:rsidR="00D71549" w:rsidRPr="00E61F65" w:rsidRDefault="000D6381" w:rsidP="003811E5">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lastRenderedPageBreak/>
        <w:t xml:space="preserve">Задачи программы: </w:t>
      </w:r>
    </w:p>
    <w:p w:rsidR="00D71549" w:rsidRPr="00E61F65" w:rsidRDefault="00D71549" w:rsidP="003811E5">
      <w:pPr>
        <w:pStyle w:val="af2"/>
        <w:tabs>
          <w:tab w:val="left" w:pos="851"/>
        </w:tabs>
        <w:spacing w:line="276" w:lineRule="auto"/>
        <w:ind w:left="0" w:firstLine="709"/>
        <w:jc w:val="both"/>
      </w:pPr>
      <w:r w:rsidRPr="00E61F65">
        <w:t>― </w:t>
      </w:r>
      <w:r w:rsidRPr="00E61F65">
        <w:rPr>
          <w:caps w:val="0"/>
        </w:rPr>
        <w:t>формирова</w:t>
      </w:r>
      <w:r w:rsidR="00631BCE" w:rsidRPr="00E61F65">
        <w:rPr>
          <w:caps w:val="0"/>
        </w:rPr>
        <w:t>ть</w:t>
      </w:r>
      <w:r w:rsidRPr="00E61F65">
        <w:rPr>
          <w:caps w:val="0"/>
        </w:rPr>
        <w:t xml:space="preserve"> мотивационн</w:t>
      </w:r>
      <w:r w:rsidR="00631BCE" w:rsidRPr="00E61F65">
        <w:rPr>
          <w:caps w:val="0"/>
        </w:rPr>
        <w:t>ый</w:t>
      </w:r>
      <w:r w:rsidRPr="00E61F65">
        <w:rPr>
          <w:caps w:val="0"/>
        </w:rPr>
        <w:t xml:space="preserve"> компонент учебной деятельности</w:t>
      </w:r>
      <w:r w:rsidRPr="00E61F65">
        <w:t>;</w:t>
      </w:r>
    </w:p>
    <w:p w:rsidR="00D71549" w:rsidRPr="00E61F65" w:rsidRDefault="00D71549" w:rsidP="003811E5">
      <w:pPr>
        <w:pStyle w:val="af2"/>
        <w:tabs>
          <w:tab w:val="left" w:pos="851"/>
        </w:tabs>
        <w:spacing w:line="276" w:lineRule="auto"/>
        <w:ind w:left="0" w:firstLine="709"/>
        <w:jc w:val="both"/>
      </w:pPr>
      <w:r w:rsidRPr="00E61F65">
        <w:t>― </w:t>
      </w:r>
      <w:r w:rsidR="00A86385" w:rsidRPr="00E61F65">
        <w:rPr>
          <w:caps w:val="0"/>
        </w:rPr>
        <w:t>сформировать</w:t>
      </w:r>
      <w:r w:rsidRPr="00E61F65">
        <w:rPr>
          <w:caps w:val="0"/>
        </w:rPr>
        <w:t xml:space="preserve"> комплекс универсальных учебных действий, составляющих операционный компонент учебной деятельности</w:t>
      </w:r>
      <w:r w:rsidRPr="00E61F65">
        <w:t>;</w:t>
      </w:r>
    </w:p>
    <w:p w:rsidR="00D71549" w:rsidRPr="00E61F65" w:rsidRDefault="00D71549" w:rsidP="003811E5">
      <w:pPr>
        <w:pStyle w:val="af2"/>
        <w:tabs>
          <w:tab w:val="left" w:pos="851"/>
        </w:tabs>
        <w:spacing w:line="276" w:lineRule="auto"/>
        <w:ind w:left="0" w:firstLine="709"/>
        <w:jc w:val="both"/>
      </w:pPr>
      <w:r w:rsidRPr="00E61F65">
        <w:t>― </w:t>
      </w:r>
      <w:r w:rsidRPr="00E61F65">
        <w:rPr>
          <w:caps w:val="0"/>
        </w:rPr>
        <w:t>развит</w:t>
      </w:r>
      <w:r w:rsidR="00631BCE" w:rsidRPr="00E61F65">
        <w:rPr>
          <w:caps w:val="0"/>
        </w:rPr>
        <w:t>ь</w:t>
      </w:r>
      <w:r w:rsidRPr="00E61F65">
        <w:rPr>
          <w:caps w:val="0"/>
        </w:rPr>
        <w:t xml:space="preserve"> умени</w:t>
      </w:r>
      <w:r w:rsidR="00631BCE" w:rsidRPr="00E61F65">
        <w:rPr>
          <w:caps w:val="0"/>
        </w:rPr>
        <w:t>е</w:t>
      </w:r>
      <w:r w:rsidRPr="00E61F65">
        <w:rPr>
          <w:caps w:val="0"/>
        </w:rPr>
        <w:t xml:space="preserve">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E61F65">
        <w:t>.</w:t>
      </w:r>
    </w:p>
    <w:p w:rsidR="00D71549" w:rsidRPr="00E61F65" w:rsidRDefault="00D71549"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E61F65" w:rsidRDefault="00D71549"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E61F65" w:rsidRDefault="00D71549"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E61F65">
        <w:rPr>
          <w:rFonts w:ascii="Times New Roman" w:hAnsi="Times New Roman" w:cs="Times New Roman"/>
          <w:color w:val="auto"/>
          <w:sz w:val="24"/>
          <w:szCs w:val="24"/>
        </w:rPr>
        <w:t>;</w:t>
      </w:r>
    </w:p>
    <w:p w:rsidR="00D71549" w:rsidRPr="00E61F65" w:rsidRDefault="0078747B"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E61F65">
        <w:rPr>
          <w:rFonts w:ascii="Times New Roman" w:hAnsi="Times New Roman" w:cs="Times New Roman"/>
          <w:color w:val="auto"/>
          <w:sz w:val="24"/>
          <w:szCs w:val="24"/>
        </w:rPr>
        <w:t>.</w:t>
      </w:r>
    </w:p>
    <w:p w:rsidR="00486DC2" w:rsidRPr="00E61F65" w:rsidRDefault="00D71549" w:rsidP="003811E5">
      <w:pPr>
        <w:suppressAutoHyphens w:val="0"/>
        <w:spacing w:after="0" w:line="240" w:lineRule="auto"/>
        <w:ind w:right="50" w:firstLine="709"/>
        <w:jc w:val="both"/>
        <w:rPr>
          <w:rFonts w:ascii="Times New Roman" w:hAnsi="Times New Roman" w:cs="Times New Roman"/>
          <w:i/>
          <w:color w:val="auto"/>
          <w:sz w:val="24"/>
          <w:szCs w:val="24"/>
        </w:rPr>
      </w:pPr>
      <w:r w:rsidRPr="00E61F65">
        <w:rPr>
          <w:rFonts w:ascii="Times New Roman" w:hAnsi="Times New Roman" w:cs="Times New Roman"/>
          <w:color w:val="auto"/>
          <w:sz w:val="24"/>
          <w:szCs w:val="24"/>
        </w:rPr>
        <w:t xml:space="preserve">Программа формирования универсальных учебных действий у обучающихся с ЗПР </w:t>
      </w:r>
      <w:r w:rsidR="00486DC2" w:rsidRPr="00E61F65">
        <w:rPr>
          <w:rFonts w:ascii="Times New Roman" w:hAnsi="Times New Roman" w:cs="Times New Roman"/>
          <w:color w:val="auto"/>
          <w:sz w:val="24"/>
          <w:szCs w:val="24"/>
        </w:rPr>
        <w:t>содержит</w:t>
      </w:r>
      <w:r w:rsidR="00486DC2" w:rsidRPr="00E61F65">
        <w:rPr>
          <w:rFonts w:ascii="Times New Roman" w:hAnsi="Times New Roman" w:cs="Times New Roman"/>
          <w:i/>
          <w:color w:val="auto"/>
          <w:sz w:val="24"/>
          <w:szCs w:val="24"/>
        </w:rPr>
        <w:t>:</w:t>
      </w:r>
    </w:p>
    <w:p w:rsidR="00D71549" w:rsidRPr="00E61F65" w:rsidRDefault="00D71549" w:rsidP="003811E5">
      <w:pPr>
        <w:spacing w:after="0"/>
        <w:ind w:firstLine="709"/>
        <w:jc w:val="both"/>
        <w:rPr>
          <w:rFonts w:ascii="Times New Roman" w:hAnsi="Times New Roman" w:cs="Times New Roman"/>
          <w:color w:val="auto"/>
          <w:sz w:val="24"/>
          <w:szCs w:val="24"/>
        </w:rPr>
      </w:pPr>
    </w:p>
    <w:p w:rsidR="00D71549" w:rsidRPr="00E61F65" w:rsidRDefault="00486DC2" w:rsidP="003811E5">
      <w:pPr>
        <w:spacing w:after="0"/>
        <w:ind w:firstLine="709"/>
        <w:jc w:val="both"/>
        <w:rPr>
          <w:rFonts w:ascii="Times New Roman" w:hAnsi="Times New Roman" w:cs="Times New Roman"/>
          <w:i/>
          <w:color w:val="auto"/>
          <w:sz w:val="24"/>
          <w:szCs w:val="24"/>
        </w:rPr>
      </w:pPr>
      <w:r w:rsidRPr="00E61F65">
        <w:rPr>
          <w:rFonts w:ascii="Times New Roman" w:hAnsi="Times New Roman" w:cs="Times New Roman"/>
          <w:color w:val="auto"/>
          <w:sz w:val="24"/>
          <w:szCs w:val="24"/>
        </w:rPr>
        <w:t>О</w:t>
      </w:r>
      <w:r w:rsidR="00D71549" w:rsidRPr="00E61F65">
        <w:rPr>
          <w:rFonts w:ascii="Times New Roman" w:hAnsi="Times New Roman" w:cs="Times New Roman"/>
          <w:color w:val="auto"/>
          <w:sz w:val="24"/>
          <w:szCs w:val="24"/>
        </w:rPr>
        <w:t>писание ценностных ориентиров образования обучающихся с ЗПР на уровне начального общего образования</w:t>
      </w:r>
      <w:r w:rsidR="00D71549" w:rsidRPr="00E61F65">
        <w:rPr>
          <w:rFonts w:ascii="Times New Roman" w:hAnsi="Times New Roman" w:cs="Times New Roman"/>
          <w:i/>
          <w:color w:val="auto"/>
          <w:sz w:val="24"/>
          <w:szCs w:val="24"/>
        </w:rPr>
        <w:t>;</w:t>
      </w:r>
    </w:p>
    <w:p w:rsidR="00486DC2" w:rsidRPr="00E61F65" w:rsidRDefault="00486DC2"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Планируемые результаты </w:t>
      </w:r>
      <w:proofErr w:type="spellStart"/>
      <w:r w:rsidRPr="00E61F65">
        <w:rPr>
          <w:rFonts w:ascii="Times New Roman" w:eastAsia="Times New Roman" w:hAnsi="Times New Roman" w:cs="Times New Roman"/>
          <w:color w:val="auto"/>
          <w:kern w:val="0"/>
          <w:sz w:val="24"/>
          <w:szCs w:val="24"/>
          <w:lang w:eastAsia="ru-RU"/>
        </w:rPr>
        <w:t>сформированности</w:t>
      </w:r>
      <w:proofErr w:type="spellEnd"/>
      <w:r w:rsidRPr="00E61F65">
        <w:rPr>
          <w:rFonts w:ascii="Times New Roman" w:eastAsia="Times New Roman" w:hAnsi="Times New Roman" w:cs="Times New Roman"/>
          <w:color w:val="auto"/>
          <w:kern w:val="0"/>
          <w:sz w:val="24"/>
          <w:szCs w:val="24"/>
          <w:lang w:eastAsia="ru-RU"/>
        </w:rPr>
        <w:t xml:space="preserve"> УУД;</w:t>
      </w:r>
    </w:p>
    <w:p w:rsidR="00486DC2" w:rsidRPr="00E61F65" w:rsidRDefault="00486DC2"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Программа формирования УУД по годам обучения на уровне на</w:t>
      </w:r>
      <w:r w:rsidR="004B4A96">
        <w:rPr>
          <w:rFonts w:ascii="Times New Roman" w:eastAsia="Times New Roman" w:hAnsi="Times New Roman" w:cs="Times New Roman"/>
          <w:color w:val="auto"/>
          <w:kern w:val="0"/>
          <w:sz w:val="24"/>
          <w:szCs w:val="24"/>
          <w:lang w:eastAsia="ru-RU"/>
        </w:rPr>
        <w:t>чального общего образования в МКОУ</w:t>
      </w:r>
      <w:r w:rsidRPr="00E61F65">
        <w:rPr>
          <w:rFonts w:ascii="Times New Roman" w:eastAsia="Times New Roman" w:hAnsi="Times New Roman" w:cs="Times New Roman"/>
          <w:color w:val="auto"/>
          <w:kern w:val="0"/>
          <w:sz w:val="24"/>
          <w:szCs w:val="24"/>
          <w:lang w:eastAsia="ru-RU"/>
        </w:rPr>
        <w:t xml:space="preserve"> «</w:t>
      </w:r>
      <w:r w:rsidR="004B4A96">
        <w:rPr>
          <w:rFonts w:ascii="Times New Roman" w:eastAsia="Times New Roman" w:hAnsi="Times New Roman" w:cs="Times New Roman"/>
          <w:color w:val="auto"/>
          <w:kern w:val="0"/>
          <w:sz w:val="24"/>
          <w:szCs w:val="24"/>
          <w:lang w:eastAsia="ru-RU"/>
        </w:rPr>
        <w:t>Романовская СОШ</w:t>
      </w:r>
      <w:r w:rsidRPr="00E61F65">
        <w:rPr>
          <w:rFonts w:ascii="Times New Roman" w:eastAsia="Times New Roman" w:hAnsi="Times New Roman" w:cs="Times New Roman"/>
          <w:color w:val="auto"/>
          <w:kern w:val="0"/>
          <w:sz w:val="24"/>
          <w:szCs w:val="24"/>
          <w:lang w:eastAsia="ru-RU"/>
        </w:rPr>
        <w:t>»;</w:t>
      </w:r>
    </w:p>
    <w:p w:rsidR="00D71549" w:rsidRPr="00E61F65" w:rsidRDefault="00486DC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С</w:t>
      </w:r>
      <w:r w:rsidR="00D71549" w:rsidRPr="00E61F65">
        <w:rPr>
          <w:rFonts w:ascii="Times New Roman" w:hAnsi="Times New Roman" w:cs="Times New Roman"/>
          <w:color w:val="auto"/>
          <w:sz w:val="24"/>
          <w:szCs w:val="24"/>
        </w:rPr>
        <w:t>вязь универсальных учебных действий с содержанием учебных предметов;</w:t>
      </w:r>
    </w:p>
    <w:p w:rsidR="00D71549" w:rsidRPr="00E61F65" w:rsidRDefault="00486DC2" w:rsidP="003811E5">
      <w:pPr>
        <w:tabs>
          <w:tab w:val="num" w:pos="993"/>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Х</w:t>
      </w:r>
      <w:r w:rsidR="00D71549" w:rsidRPr="00E61F65">
        <w:rPr>
          <w:rFonts w:ascii="Times New Roman" w:hAnsi="Times New Roman" w:cs="Times New Roman"/>
          <w:color w:val="auto"/>
          <w:sz w:val="24"/>
          <w:szCs w:val="24"/>
        </w:rPr>
        <w:t xml:space="preserve">арактеристики личностных, регулятивных, познавательных, коммуникативных универсальных учебных действий обучающихся с ЗПР; </w:t>
      </w:r>
    </w:p>
    <w:p w:rsidR="00486DC2" w:rsidRPr="00E61F65" w:rsidRDefault="00486DC2" w:rsidP="003811E5">
      <w:pPr>
        <w:tabs>
          <w:tab w:val="num" w:pos="993"/>
        </w:tabs>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Задачи формирования личностных, регулятивных, познавательных, коммуникативных универсальных учебных действий в соответствии с У</w:t>
      </w:r>
      <w:r w:rsidR="004B4A96">
        <w:rPr>
          <w:rFonts w:ascii="Times New Roman" w:eastAsia="Times New Roman" w:hAnsi="Times New Roman" w:cs="Times New Roman"/>
          <w:color w:val="auto"/>
          <w:kern w:val="0"/>
          <w:sz w:val="24"/>
          <w:szCs w:val="24"/>
          <w:lang w:eastAsia="ru-RU"/>
        </w:rPr>
        <w:t>МК «Школа России»</w:t>
      </w:r>
      <w:r w:rsidRPr="00E61F65">
        <w:rPr>
          <w:rFonts w:ascii="Times New Roman" w:eastAsia="Times New Roman" w:hAnsi="Times New Roman" w:cs="Times New Roman"/>
          <w:color w:val="auto"/>
          <w:kern w:val="0"/>
          <w:sz w:val="24"/>
          <w:szCs w:val="24"/>
          <w:lang w:eastAsia="ru-RU"/>
        </w:rPr>
        <w:t>;</w:t>
      </w:r>
    </w:p>
    <w:p w:rsidR="00486DC2" w:rsidRPr="00E61F65" w:rsidRDefault="00486DC2" w:rsidP="003811E5">
      <w:pPr>
        <w:suppressAutoHyphens w:val="0"/>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Преемственность программы формирования УУД при переходе от дошкольного к начальному общему образованию.</w:t>
      </w:r>
    </w:p>
    <w:p w:rsidR="00B8221D" w:rsidRPr="00E61F65" w:rsidRDefault="00631BCE" w:rsidP="003811E5">
      <w:pPr>
        <w:suppressAutoHyphens w:val="0"/>
        <w:spacing w:line="240" w:lineRule="auto"/>
        <w:ind w:right="50"/>
        <w:jc w:val="both"/>
        <w:outlineLvl w:val="1"/>
        <w:rPr>
          <w:rFonts w:ascii="Times New Roman" w:eastAsia="MS Gothic" w:hAnsi="Times New Roman" w:cs="Times New Roman"/>
          <w:b/>
          <w:color w:val="auto"/>
          <w:kern w:val="0"/>
          <w:sz w:val="24"/>
          <w:szCs w:val="24"/>
          <w:lang w:eastAsia="ru-RU"/>
        </w:rPr>
      </w:pPr>
      <w:r w:rsidRPr="00E61F65">
        <w:rPr>
          <w:rFonts w:ascii="Times New Roman" w:eastAsia="MS Gothic" w:hAnsi="Times New Roman" w:cs="Times New Roman"/>
          <w:b/>
          <w:color w:val="auto"/>
          <w:kern w:val="0"/>
          <w:sz w:val="24"/>
          <w:szCs w:val="24"/>
          <w:lang w:eastAsia="ru-RU"/>
        </w:rPr>
        <w:t>Ценностные ориентиры начального общего образования</w:t>
      </w:r>
    </w:p>
    <w:p w:rsidR="00B8221D" w:rsidRPr="00E61F65" w:rsidRDefault="00B8221D" w:rsidP="003811E5">
      <w:pPr>
        <w:pStyle w:val="afc"/>
        <w:spacing w:line="276" w:lineRule="auto"/>
        <w:rPr>
          <w:i/>
          <w:color w:val="auto"/>
          <w:sz w:val="24"/>
          <w:szCs w:val="24"/>
        </w:rPr>
      </w:pPr>
      <w:bookmarkStart w:id="11" w:name="bookmark86"/>
      <w:r w:rsidRPr="00E61F65">
        <w:rPr>
          <w:color w:val="auto"/>
          <w:sz w:val="24"/>
          <w:szCs w:val="24"/>
        </w:rPr>
        <w:t>• </w:t>
      </w:r>
      <w:r w:rsidR="0007618C" w:rsidRPr="00E61F65">
        <w:rPr>
          <w:i/>
          <w:caps w:val="0"/>
          <w:color w:val="auto"/>
          <w:sz w:val="24"/>
          <w:szCs w:val="24"/>
        </w:rPr>
        <w:t>ф</w:t>
      </w:r>
      <w:r w:rsidRPr="00E61F65">
        <w:rPr>
          <w:i/>
          <w:caps w:val="0"/>
          <w:color w:val="auto"/>
          <w:sz w:val="24"/>
          <w:szCs w:val="24"/>
        </w:rPr>
        <w:t>ормирование основ гражданской идентичности личности на основе:</w:t>
      </w:r>
      <w:bookmarkEnd w:id="11"/>
    </w:p>
    <w:p w:rsidR="0007618C" w:rsidRPr="00E61F65" w:rsidRDefault="00B8221D" w:rsidP="003811E5">
      <w:pPr>
        <w:pStyle w:val="afc"/>
        <w:spacing w:line="276" w:lineRule="auto"/>
        <w:rPr>
          <w:caps w:val="0"/>
          <w:color w:val="auto"/>
          <w:sz w:val="24"/>
          <w:szCs w:val="24"/>
        </w:rPr>
      </w:pPr>
      <w:r w:rsidRPr="00E61F65">
        <w:rPr>
          <w:color w:val="auto"/>
          <w:sz w:val="24"/>
          <w:szCs w:val="24"/>
        </w:rPr>
        <w:t>— </w:t>
      </w:r>
      <w:r w:rsidR="0007618C" w:rsidRPr="00E61F65">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E61F65" w:rsidRDefault="007B24C3" w:rsidP="003811E5">
      <w:pPr>
        <w:pStyle w:val="afc"/>
        <w:spacing w:line="276" w:lineRule="auto"/>
        <w:rPr>
          <w:color w:val="auto"/>
          <w:sz w:val="24"/>
          <w:szCs w:val="24"/>
        </w:rPr>
      </w:pPr>
      <w:r w:rsidRPr="00E61F65">
        <w:rPr>
          <w:color w:val="auto"/>
          <w:sz w:val="24"/>
          <w:szCs w:val="24"/>
        </w:rPr>
        <w:t>— </w:t>
      </w:r>
      <w:r w:rsidRPr="00E61F65">
        <w:rPr>
          <w:caps w:val="0"/>
          <w:color w:val="auto"/>
          <w:sz w:val="24"/>
          <w:szCs w:val="24"/>
        </w:rPr>
        <w:t>восприятие мира как единого и целостного при разнообразии культур,  национальностей, религий</w:t>
      </w:r>
      <w:r w:rsidRPr="00E61F65">
        <w:rPr>
          <w:color w:val="auto"/>
          <w:sz w:val="24"/>
          <w:szCs w:val="24"/>
        </w:rPr>
        <w:t>;</w:t>
      </w:r>
    </w:p>
    <w:p w:rsidR="0007618C" w:rsidRPr="00E61F65" w:rsidRDefault="00B8221D" w:rsidP="003811E5">
      <w:pPr>
        <w:pStyle w:val="afc"/>
        <w:spacing w:line="276" w:lineRule="auto"/>
        <w:rPr>
          <w:caps w:val="0"/>
          <w:color w:val="auto"/>
          <w:sz w:val="24"/>
          <w:szCs w:val="24"/>
        </w:rPr>
      </w:pPr>
      <w:r w:rsidRPr="00E61F65">
        <w:rPr>
          <w:color w:val="auto"/>
          <w:sz w:val="24"/>
          <w:szCs w:val="24"/>
        </w:rPr>
        <w:t>— </w:t>
      </w:r>
      <w:r w:rsidR="0007618C" w:rsidRPr="00E61F65">
        <w:rPr>
          <w:caps w:val="0"/>
          <w:color w:val="auto"/>
          <w:sz w:val="24"/>
          <w:szCs w:val="24"/>
        </w:rPr>
        <w:t>уважительного отношения к иному мнению, истории и культуре других народов;</w:t>
      </w:r>
    </w:p>
    <w:p w:rsidR="00B8221D" w:rsidRPr="00E61F65" w:rsidRDefault="00B8221D" w:rsidP="003811E5">
      <w:pPr>
        <w:pStyle w:val="afc"/>
        <w:spacing w:line="276" w:lineRule="auto"/>
        <w:rPr>
          <w:i/>
          <w:color w:val="auto"/>
          <w:sz w:val="24"/>
          <w:szCs w:val="24"/>
        </w:rPr>
      </w:pPr>
      <w:bookmarkStart w:id="12" w:name="bookmark87"/>
      <w:r w:rsidRPr="00E61F65">
        <w:rPr>
          <w:color w:val="auto"/>
          <w:sz w:val="24"/>
          <w:szCs w:val="24"/>
        </w:rPr>
        <w:t>• </w:t>
      </w:r>
      <w:r w:rsidRPr="00E61F65">
        <w:rPr>
          <w:i/>
          <w:caps w:val="0"/>
          <w:color w:val="auto"/>
          <w:sz w:val="24"/>
          <w:szCs w:val="24"/>
        </w:rPr>
        <w:t>формирование психологических условий развития общения, сотрудничества на основе:</w:t>
      </w:r>
      <w:bookmarkEnd w:id="12"/>
    </w:p>
    <w:p w:rsidR="007B24C3" w:rsidRPr="00E61F65" w:rsidRDefault="001D1508" w:rsidP="003811E5">
      <w:pPr>
        <w:pStyle w:val="afc"/>
        <w:spacing w:line="276" w:lineRule="auto"/>
        <w:rPr>
          <w:caps w:val="0"/>
          <w:color w:val="auto"/>
          <w:sz w:val="24"/>
          <w:szCs w:val="24"/>
        </w:rPr>
      </w:pPr>
      <w:r w:rsidRPr="00E61F65">
        <w:rPr>
          <w:color w:val="auto"/>
          <w:sz w:val="24"/>
          <w:szCs w:val="24"/>
        </w:rPr>
        <w:t>— </w:t>
      </w:r>
      <w:r w:rsidR="00B8221D" w:rsidRPr="00E61F65">
        <w:rPr>
          <w:caps w:val="0"/>
          <w:color w:val="auto"/>
          <w:sz w:val="24"/>
          <w:szCs w:val="24"/>
        </w:rPr>
        <w:t>доброжелательности, доверия и внимания к людям</w:t>
      </w:r>
      <w:r w:rsidR="007B24C3" w:rsidRPr="00E61F65">
        <w:rPr>
          <w:caps w:val="0"/>
          <w:color w:val="auto"/>
          <w:sz w:val="24"/>
          <w:szCs w:val="24"/>
        </w:rPr>
        <w:t>;</w:t>
      </w:r>
      <w:r w:rsidR="00B8221D" w:rsidRPr="00E61F65">
        <w:rPr>
          <w:caps w:val="0"/>
          <w:color w:val="auto"/>
          <w:sz w:val="24"/>
          <w:szCs w:val="24"/>
        </w:rPr>
        <w:t xml:space="preserve"> </w:t>
      </w:r>
    </w:p>
    <w:p w:rsidR="00B8221D" w:rsidRPr="00E61F65" w:rsidRDefault="007B24C3" w:rsidP="003811E5">
      <w:pPr>
        <w:pStyle w:val="afc"/>
        <w:spacing w:line="276" w:lineRule="auto"/>
        <w:rPr>
          <w:color w:val="auto"/>
          <w:sz w:val="24"/>
          <w:szCs w:val="24"/>
        </w:rPr>
      </w:pPr>
      <w:r w:rsidRPr="00E61F65">
        <w:rPr>
          <w:color w:val="auto"/>
          <w:sz w:val="24"/>
          <w:szCs w:val="24"/>
        </w:rPr>
        <w:lastRenderedPageBreak/>
        <w:t>— </w:t>
      </w:r>
      <w:r w:rsidR="00694298" w:rsidRPr="00E61F65">
        <w:rPr>
          <w:caps w:val="0"/>
          <w:color w:val="auto"/>
          <w:sz w:val="24"/>
          <w:szCs w:val="24"/>
        </w:rPr>
        <w:t>навыков сотрудничества со взрослыми и сверстниками в разных социальных ситуациях</w:t>
      </w:r>
      <w:r w:rsidR="00B8221D" w:rsidRPr="00E61F65">
        <w:rPr>
          <w:caps w:val="0"/>
          <w:color w:val="auto"/>
          <w:sz w:val="24"/>
          <w:szCs w:val="24"/>
        </w:rPr>
        <w:t>;</w:t>
      </w:r>
    </w:p>
    <w:p w:rsidR="00B8221D" w:rsidRPr="00E61F65" w:rsidRDefault="001D1508" w:rsidP="003811E5">
      <w:pPr>
        <w:pStyle w:val="afc"/>
        <w:spacing w:line="276" w:lineRule="auto"/>
        <w:rPr>
          <w:caps w:val="0"/>
          <w:color w:val="auto"/>
          <w:sz w:val="24"/>
          <w:szCs w:val="24"/>
        </w:rPr>
      </w:pPr>
      <w:r w:rsidRPr="00E61F65">
        <w:rPr>
          <w:color w:val="auto"/>
          <w:sz w:val="24"/>
          <w:szCs w:val="24"/>
        </w:rPr>
        <w:t>— </w:t>
      </w:r>
      <w:r w:rsidR="00B8221D" w:rsidRPr="00E61F65">
        <w:rPr>
          <w:caps w:val="0"/>
          <w:color w:val="auto"/>
          <w:sz w:val="24"/>
          <w:szCs w:val="24"/>
        </w:rPr>
        <w:t>уважения к окружающим — умения слушать и слышать партнёра;</w:t>
      </w:r>
    </w:p>
    <w:p w:rsidR="00B8221D" w:rsidRPr="00E61F65" w:rsidRDefault="00B8221D" w:rsidP="003811E5">
      <w:pPr>
        <w:pStyle w:val="afc"/>
        <w:spacing w:line="276" w:lineRule="auto"/>
        <w:rPr>
          <w:color w:val="auto"/>
          <w:sz w:val="24"/>
          <w:szCs w:val="24"/>
        </w:rPr>
      </w:pPr>
      <w:r w:rsidRPr="00E61F65">
        <w:rPr>
          <w:color w:val="auto"/>
          <w:sz w:val="24"/>
          <w:szCs w:val="24"/>
        </w:rPr>
        <w:t>• </w:t>
      </w:r>
      <w:r w:rsidRPr="00E61F65">
        <w:rPr>
          <w:rStyle w:val="33"/>
          <w:b w:val="0"/>
          <w:caps w:val="0"/>
          <w:color w:val="auto"/>
          <w:sz w:val="24"/>
          <w:szCs w:val="24"/>
        </w:rPr>
        <w:t>развитие ценностно-смысловой сферы личности</w:t>
      </w:r>
      <w:r w:rsidRPr="00E61F65">
        <w:rPr>
          <w:caps w:val="0"/>
          <w:color w:val="auto"/>
          <w:sz w:val="24"/>
          <w:szCs w:val="24"/>
        </w:rPr>
        <w:t xml:space="preserve"> на основе общечеловеческих принципов нравственности:</w:t>
      </w:r>
    </w:p>
    <w:p w:rsidR="00B8221D" w:rsidRPr="00E61F65" w:rsidRDefault="00B8221D" w:rsidP="003811E5">
      <w:pPr>
        <w:pStyle w:val="afc"/>
        <w:spacing w:line="276" w:lineRule="auto"/>
        <w:rPr>
          <w:caps w:val="0"/>
          <w:color w:val="auto"/>
          <w:sz w:val="24"/>
          <w:szCs w:val="24"/>
        </w:rPr>
      </w:pPr>
      <w:r w:rsidRPr="00E61F65">
        <w:rPr>
          <w:color w:val="auto"/>
          <w:sz w:val="24"/>
          <w:szCs w:val="24"/>
        </w:rPr>
        <w:t>— </w:t>
      </w:r>
      <w:r w:rsidR="00694298" w:rsidRPr="00E61F65">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E61F65">
        <w:rPr>
          <w:caps w:val="0"/>
          <w:color w:val="auto"/>
          <w:sz w:val="24"/>
          <w:szCs w:val="24"/>
        </w:rPr>
        <w:t>;</w:t>
      </w:r>
    </w:p>
    <w:p w:rsidR="00B8221D" w:rsidRPr="00E61F65" w:rsidRDefault="00B8221D" w:rsidP="003811E5">
      <w:pPr>
        <w:pStyle w:val="afc"/>
        <w:spacing w:line="276" w:lineRule="auto"/>
        <w:rPr>
          <w:caps w:val="0"/>
          <w:color w:val="auto"/>
          <w:sz w:val="24"/>
          <w:szCs w:val="24"/>
        </w:rPr>
      </w:pPr>
      <w:r w:rsidRPr="00E61F65">
        <w:rPr>
          <w:color w:val="auto"/>
          <w:sz w:val="24"/>
          <w:szCs w:val="24"/>
        </w:rPr>
        <w:t>— </w:t>
      </w:r>
      <w:r w:rsidRPr="00E61F65">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w:t>
      </w:r>
      <w:r w:rsidR="00DF58BC" w:rsidRPr="00E61F65">
        <w:rPr>
          <w:caps w:val="0"/>
          <w:color w:val="auto"/>
          <w:sz w:val="24"/>
          <w:szCs w:val="24"/>
        </w:rPr>
        <w:t>,</w:t>
      </w:r>
      <w:r w:rsidRPr="00E61F65">
        <w:rPr>
          <w:caps w:val="0"/>
          <w:color w:val="auto"/>
          <w:sz w:val="24"/>
          <w:szCs w:val="24"/>
        </w:rPr>
        <w:t xml:space="preserve"> </w:t>
      </w:r>
      <w:r w:rsidR="00DF58BC" w:rsidRPr="00E61F65">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E61F65">
        <w:rPr>
          <w:caps w:val="0"/>
          <w:color w:val="auto"/>
          <w:sz w:val="24"/>
          <w:szCs w:val="24"/>
        </w:rPr>
        <w:t>;</w:t>
      </w:r>
    </w:p>
    <w:p w:rsidR="00B8221D" w:rsidRPr="00E61F65" w:rsidRDefault="00B8221D" w:rsidP="003811E5">
      <w:pPr>
        <w:pStyle w:val="afc"/>
        <w:spacing w:line="276" w:lineRule="auto"/>
        <w:rPr>
          <w:caps w:val="0"/>
          <w:color w:val="auto"/>
          <w:sz w:val="24"/>
          <w:szCs w:val="24"/>
        </w:rPr>
      </w:pPr>
      <w:r w:rsidRPr="00E61F65">
        <w:rPr>
          <w:color w:val="auto"/>
          <w:sz w:val="24"/>
          <w:szCs w:val="24"/>
        </w:rPr>
        <w:t>— </w:t>
      </w:r>
      <w:r w:rsidR="00753195" w:rsidRPr="00E61F65">
        <w:rPr>
          <w:caps w:val="0"/>
          <w:color w:val="auto"/>
          <w:sz w:val="24"/>
          <w:szCs w:val="24"/>
        </w:rPr>
        <w:t>формирование эстетических потребностей, ценностей и чувств</w:t>
      </w:r>
      <w:r w:rsidRPr="00E61F65">
        <w:rPr>
          <w:caps w:val="0"/>
          <w:color w:val="auto"/>
          <w:sz w:val="24"/>
          <w:szCs w:val="24"/>
        </w:rPr>
        <w:t>;</w:t>
      </w:r>
    </w:p>
    <w:p w:rsidR="00B8221D" w:rsidRPr="00E61F65" w:rsidRDefault="00B8221D" w:rsidP="003811E5">
      <w:pPr>
        <w:pStyle w:val="afc"/>
        <w:spacing w:line="276" w:lineRule="auto"/>
        <w:rPr>
          <w:color w:val="auto"/>
          <w:sz w:val="24"/>
          <w:szCs w:val="24"/>
        </w:rPr>
      </w:pPr>
      <w:r w:rsidRPr="00E61F65">
        <w:rPr>
          <w:color w:val="auto"/>
          <w:sz w:val="24"/>
          <w:szCs w:val="24"/>
        </w:rPr>
        <w:t>• </w:t>
      </w:r>
      <w:r w:rsidRPr="00E61F65">
        <w:rPr>
          <w:rStyle w:val="33"/>
          <w:b w:val="0"/>
          <w:caps w:val="0"/>
          <w:color w:val="auto"/>
          <w:sz w:val="24"/>
          <w:szCs w:val="24"/>
        </w:rPr>
        <w:t>развитие умения учиться</w:t>
      </w:r>
      <w:r w:rsidRPr="00E61F65">
        <w:rPr>
          <w:caps w:val="0"/>
          <w:color w:val="auto"/>
          <w:sz w:val="24"/>
          <w:szCs w:val="24"/>
        </w:rPr>
        <w:t>, а именно:</w:t>
      </w:r>
    </w:p>
    <w:p w:rsidR="00B8221D" w:rsidRPr="00E61F65" w:rsidRDefault="00B8221D" w:rsidP="003811E5">
      <w:pPr>
        <w:pStyle w:val="afc"/>
        <w:spacing w:line="276" w:lineRule="auto"/>
        <w:rPr>
          <w:color w:val="auto"/>
          <w:sz w:val="24"/>
          <w:szCs w:val="24"/>
        </w:rPr>
      </w:pPr>
      <w:r w:rsidRPr="00E61F65">
        <w:rPr>
          <w:color w:val="auto"/>
          <w:sz w:val="24"/>
          <w:szCs w:val="24"/>
        </w:rPr>
        <w:t>— </w:t>
      </w:r>
      <w:r w:rsidR="0050626B" w:rsidRPr="00E61F65">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E61F65">
        <w:rPr>
          <w:caps w:val="0"/>
          <w:color w:val="auto"/>
          <w:sz w:val="24"/>
          <w:szCs w:val="24"/>
        </w:rPr>
        <w:t>;</w:t>
      </w:r>
    </w:p>
    <w:p w:rsidR="00B8221D" w:rsidRPr="00E61F65" w:rsidRDefault="00B8221D" w:rsidP="003811E5">
      <w:pPr>
        <w:pStyle w:val="afc"/>
        <w:spacing w:line="276" w:lineRule="auto"/>
        <w:rPr>
          <w:color w:val="auto"/>
          <w:sz w:val="24"/>
          <w:szCs w:val="24"/>
        </w:rPr>
      </w:pPr>
      <w:r w:rsidRPr="00E61F65">
        <w:rPr>
          <w:color w:val="auto"/>
          <w:sz w:val="24"/>
          <w:szCs w:val="24"/>
        </w:rPr>
        <w:t>— </w:t>
      </w:r>
      <w:r w:rsidRPr="00E61F65">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E61F65" w:rsidRDefault="00B8221D" w:rsidP="003811E5">
      <w:pPr>
        <w:pStyle w:val="afc"/>
        <w:spacing w:line="276" w:lineRule="auto"/>
        <w:rPr>
          <w:color w:val="auto"/>
          <w:sz w:val="24"/>
          <w:szCs w:val="24"/>
        </w:rPr>
      </w:pPr>
      <w:r w:rsidRPr="00E61F65">
        <w:rPr>
          <w:color w:val="auto"/>
          <w:sz w:val="24"/>
          <w:szCs w:val="24"/>
        </w:rPr>
        <w:t>— </w:t>
      </w:r>
      <w:r w:rsidR="00DE5D78" w:rsidRPr="00E61F65">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E61F65" w:rsidRDefault="00AC3A14" w:rsidP="003811E5">
      <w:pPr>
        <w:tabs>
          <w:tab w:val="left" w:pos="851"/>
        </w:tabs>
        <w:spacing w:after="0"/>
        <w:ind w:firstLine="851"/>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E61F65" w:rsidRDefault="00B31E8A" w:rsidP="003811E5">
      <w:pPr>
        <w:pStyle w:val="Default"/>
        <w:spacing w:line="276" w:lineRule="auto"/>
        <w:ind w:firstLine="709"/>
        <w:jc w:val="both"/>
        <w:rPr>
          <w:color w:val="auto"/>
        </w:rPr>
      </w:pPr>
      <w:r w:rsidRPr="00E61F65">
        <w:rPr>
          <w:color w:val="auto"/>
        </w:rPr>
        <w:t xml:space="preserve">Формирование универсальных учебных действий в образовательном процессе осуществляется в </w:t>
      </w:r>
      <w:r w:rsidR="00AC3A14" w:rsidRPr="00E61F65">
        <w:rPr>
          <w:color w:val="auto"/>
        </w:rPr>
        <w:t>процессе освоения</w:t>
      </w:r>
      <w:r w:rsidRPr="00E61F65">
        <w:rPr>
          <w:color w:val="auto"/>
        </w:rPr>
        <w:t xml:space="preserve"> </w:t>
      </w:r>
      <w:r w:rsidR="00AC3A14" w:rsidRPr="00E61F65">
        <w:rPr>
          <w:color w:val="auto"/>
        </w:rPr>
        <w:t>всех без исключения</w:t>
      </w:r>
      <w:r w:rsidRPr="00E61F65">
        <w:rPr>
          <w:color w:val="auto"/>
        </w:rPr>
        <w:t xml:space="preserve"> </w:t>
      </w:r>
      <w:r w:rsidR="000F33D0" w:rsidRPr="00E61F65">
        <w:rPr>
          <w:color w:val="auto"/>
        </w:rPr>
        <w:t>учебных предметов</w:t>
      </w:r>
      <w:r w:rsidR="00AC3A14" w:rsidRPr="00E61F65">
        <w:rPr>
          <w:color w:val="auto"/>
        </w:rPr>
        <w:t xml:space="preserve"> и курсов коррекционно-развивающей области</w:t>
      </w:r>
      <w:r w:rsidRPr="00E61F65">
        <w:rPr>
          <w:color w:val="auto"/>
        </w:rPr>
        <w:t xml:space="preserve">. </w:t>
      </w:r>
    </w:p>
    <w:p w:rsidR="00A86385" w:rsidRPr="00E61F65" w:rsidRDefault="00D71549" w:rsidP="003811E5">
      <w:pPr>
        <w:autoSpaceDE w:val="0"/>
        <w:autoSpaceDN w:val="0"/>
        <w:adjustRightInd w:val="0"/>
        <w:spacing w:after="0"/>
        <w:ind w:firstLine="709"/>
        <w:jc w:val="both"/>
        <w:rPr>
          <w:rFonts w:ascii="Times New Roman" w:hAnsi="Times New Roman" w:cs="Times New Roman"/>
          <w:color w:val="auto"/>
          <w:sz w:val="24"/>
          <w:szCs w:val="24"/>
        </w:rPr>
      </w:pPr>
      <w:proofErr w:type="spellStart"/>
      <w:r w:rsidRPr="00E61F65">
        <w:rPr>
          <w:rFonts w:ascii="Times New Roman" w:hAnsi="Times New Roman" w:cs="Times New Roman"/>
          <w:color w:val="auto"/>
          <w:sz w:val="24"/>
          <w:szCs w:val="24"/>
        </w:rPr>
        <w:t>Сформированность</w:t>
      </w:r>
      <w:proofErr w:type="spellEnd"/>
      <w:r w:rsidRPr="00E61F65">
        <w:rPr>
          <w:rFonts w:ascii="Times New Roman" w:hAnsi="Times New Roman" w:cs="Times New Roman"/>
          <w:color w:val="auto"/>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bookmarkStart w:id="13" w:name="_Toc288394078"/>
      <w:bookmarkStart w:id="14" w:name="_Toc288410545"/>
      <w:bookmarkStart w:id="15" w:name="_Toc288410674"/>
      <w:bookmarkStart w:id="16" w:name="_Toc288410739"/>
      <w:bookmarkStart w:id="17" w:name="_Toc294246090"/>
      <w:bookmarkStart w:id="18" w:name="_Toc424564321"/>
      <w:bookmarkStart w:id="19" w:name="_Toc415833130"/>
    </w:p>
    <w:p w:rsidR="000D6381" w:rsidRPr="00E61F65" w:rsidRDefault="000D6381"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eastAsia="MS Gothic" w:hAnsi="Times New Roman" w:cs="Times New Roman"/>
          <w:b/>
          <w:color w:val="auto"/>
          <w:kern w:val="0"/>
          <w:sz w:val="24"/>
          <w:szCs w:val="24"/>
          <w:lang w:eastAsia="ru-RU"/>
        </w:rPr>
        <w:t xml:space="preserve">Характеристика универсальных учебных действий </w:t>
      </w:r>
      <w:bookmarkEnd w:id="13"/>
      <w:bookmarkEnd w:id="14"/>
      <w:bookmarkEnd w:id="15"/>
      <w:bookmarkEnd w:id="16"/>
      <w:bookmarkEnd w:id="17"/>
      <w:bookmarkEnd w:id="18"/>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Понятие «универсальные учебные действия»</w:t>
      </w:r>
    </w:p>
    <w:p w:rsidR="00A86385"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Термин «универсальные учебные действия» означает умение учиться. </w:t>
      </w:r>
      <w:r w:rsidRPr="00E61F65">
        <w:rPr>
          <w:rFonts w:ascii="Times New Roman" w:eastAsia="Times New Roman" w:hAnsi="Times New Roman" w:cs="Times New Roman"/>
          <w:color w:val="auto"/>
          <w:spacing w:val="-2"/>
          <w:kern w:val="0"/>
          <w:sz w:val="24"/>
          <w:szCs w:val="24"/>
          <w:lang w:eastAsia="ru-RU"/>
        </w:rPr>
        <w:t>Достижение умения учиться предполагает полноценное осво</w:t>
      </w:r>
      <w:r w:rsidRPr="00E61F65">
        <w:rPr>
          <w:rFonts w:ascii="Times New Roman" w:eastAsia="Times New Roman" w:hAnsi="Times New Roman" w:cs="Times New Roman"/>
          <w:color w:val="auto"/>
          <w:spacing w:val="-4"/>
          <w:kern w:val="0"/>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r w:rsidRPr="00E61F65">
        <w:rPr>
          <w:rFonts w:ascii="Times New Roman" w:eastAsia="Times New Roman" w:hAnsi="Times New Roman" w:cs="Times New Roman"/>
          <w:color w:val="auto"/>
          <w:kern w:val="0"/>
          <w:sz w:val="24"/>
          <w:szCs w:val="24"/>
          <w:lang w:eastAsia="ru-RU"/>
        </w:rPr>
        <w:t>Умение учиться — существенный фактор повышения эффективности освоения учащимися предметных знаний, формирования умений и компетентностей, образа мира и ценностно-смысловых оснований личностного морального выбора.</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Функции универсальных учебных действий:</w:t>
      </w:r>
    </w:p>
    <w:p w:rsidR="000D6381" w:rsidRPr="00E61F65" w:rsidRDefault="000D6381" w:rsidP="003811E5">
      <w:pPr>
        <w:numPr>
          <w:ilvl w:val="0"/>
          <w:numId w:val="26"/>
        </w:num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6381" w:rsidRPr="00E61F65" w:rsidRDefault="000D6381" w:rsidP="003811E5">
      <w:pPr>
        <w:numPr>
          <w:ilvl w:val="0"/>
          <w:numId w:val="26"/>
        </w:num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xml:space="preserve">Универсальный характер учебных действий проявляется в том, что они носят </w:t>
      </w:r>
      <w:proofErr w:type="spellStart"/>
      <w:r w:rsidRPr="00E61F65">
        <w:rPr>
          <w:rFonts w:ascii="Times New Roman" w:eastAsia="Times New Roman" w:hAnsi="Times New Roman" w:cs="Times New Roman"/>
          <w:color w:val="auto"/>
          <w:kern w:val="0"/>
          <w:sz w:val="24"/>
          <w:szCs w:val="24"/>
          <w:lang w:eastAsia="ru-RU"/>
        </w:rPr>
        <w:t>надпредметный</w:t>
      </w:r>
      <w:proofErr w:type="spellEnd"/>
      <w:r w:rsidRPr="00E61F65">
        <w:rPr>
          <w:rFonts w:ascii="Times New Roman" w:eastAsia="Times New Roman" w:hAnsi="Times New Roman" w:cs="Times New Roman"/>
          <w:color w:val="auto"/>
          <w:kern w:val="0"/>
          <w:sz w:val="24"/>
          <w:szCs w:val="24"/>
          <w:lang w:eastAsia="ru-RU"/>
        </w:rPr>
        <w:t xml:space="preserve"> и </w:t>
      </w:r>
      <w:proofErr w:type="spellStart"/>
      <w:r w:rsidRPr="00E61F65">
        <w:rPr>
          <w:rFonts w:ascii="Times New Roman" w:eastAsia="Times New Roman" w:hAnsi="Times New Roman" w:cs="Times New Roman"/>
          <w:color w:val="auto"/>
          <w:kern w:val="0"/>
          <w:sz w:val="24"/>
          <w:szCs w:val="24"/>
          <w:lang w:eastAsia="ru-RU"/>
        </w:rPr>
        <w:t>метапредметный</w:t>
      </w:r>
      <w:proofErr w:type="spellEnd"/>
      <w:r w:rsidRPr="00E61F65">
        <w:rPr>
          <w:rFonts w:ascii="Times New Roman" w:eastAsia="Times New Roman" w:hAnsi="Times New Roman" w:cs="Times New Roman"/>
          <w:color w:val="auto"/>
          <w:kern w:val="0"/>
          <w:sz w:val="24"/>
          <w:szCs w:val="24"/>
          <w:lang w:eastAsia="ru-RU"/>
        </w:rPr>
        <w:t xml:space="preserve"> характер; обеспечивают целостность общекультурного, личностного и познавательного развития;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её специально-предметного содержания.</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p>
    <w:p w:rsidR="000D6381" w:rsidRPr="00E61F65" w:rsidRDefault="000D6381" w:rsidP="003811E5">
      <w:pPr>
        <w:suppressAutoHyphens w:val="0"/>
        <w:spacing w:after="0" w:line="240" w:lineRule="auto"/>
        <w:ind w:right="50"/>
        <w:jc w:val="both"/>
        <w:rPr>
          <w:rFonts w:ascii="Times New Roman" w:eastAsia="Times New Roman" w:hAnsi="Times New Roman" w:cs="Times New Roman"/>
          <w:b/>
          <w:bCs/>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Виды универсальных учебных действий</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31"/>
        <w:gridCol w:w="2441"/>
        <w:gridCol w:w="4363"/>
      </w:tblGrid>
      <w:tr w:rsidR="000D6381" w:rsidRPr="00E61F65" w:rsidTr="00876FC0">
        <w:tc>
          <w:tcPr>
            <w:tcW w:w="3686" w:type="dxa"/>
            <w:gridSpan w:val="2"/>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Виды УУД</w:t>
            </w:r>
          </w:p>
        </w:tc>
        <w:tc>
          <w:tcPr>
            <w:tcW w:w="2441"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Результат</w:t>
            </w:r>
          </w:p>
        </w:tc>
        <w:tc>
          <w:tcPr>
            <w:tcW w:w="4363"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Содержание</w:t>
            </w:r>
          </w:p>
        </w:tc>
      </w:tr>
      <w:tr w:rsidR="000D6381" w:rsidRPr="00E61F65" w:rsidTr="00876FC0">
        <w:tc>
          <w:tcPr>
            <w:tcW w:w="3686" w:type="dxa"/>
            <w:gridSpan w:val="2"/>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Личностные</w:t>
            </w:r>
            <w:r w:rsidR="00486DC2"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kern w:val="0"/>
                <w:sz w:val="24"/>
                <w:szCs w:val="24"/>
                <w:lang w:eastAsia="ru-RU"/>
              </w:rPr>
              <w:t>универсальные учебные действия обеспечивают ценностно-смысловую ориентацию обучающихся и ориентацию в социальных ролях и межличностных отношениях.</w:t>
            </w:r>
          </w:p>
        </w:tc>
        <w:tc>
          <w:tcPr>
            <w:tcW w:w="2441"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Ученик должен уметь ответить на вопрос: какое значение и какой смысл имеет для меня учение?</w:t>
            </w:r>
          </w:p>
        </w:tc>
        <w:tc>
          <w:tcPr>
            <w:tcW w:w="4363" w:type="dxa"/>
            <w:shd w:val="clear" w:color="auto" w:fill="auto"/>
          </w:tcPr>
          <w:p w:rsidR="000D6381" w:rsidRPr="00E61F65" w:rsidRDefault="00486DC2"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r w:rsidR="000D6381" w:rsidRPr="00E61F65">
              <w:rPr>
                <w:rFonts w:ascii="Times New Roman" w:eastAsia="Times New Roman" w:hAnsi="Times New Roman" w:cs="Times New Roman"/>
                <w:color w:val="auto"/>
                <w:kern w:val="0"/>
                <w:sz w:val="24"/>
                <w:szCs w:val="24"/>
                <w:lang w:eastAsia="ru-RU"/>
              </w:rPr>
              <w:t>личностное, профессиональное, жизненное самоопределение</w:t>
            </w:r>
          </w:p>
          <w:p w:rsidR="00486DC2" w:rsidRPr="00E61F65" w:rsidRDefault="00486DC2"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r w:rsidR="000D6381" w:rsidRPr="00E61F65">
              <w:rPr>
                <w:rFonts w:ascii="Times New Roman" w:eastAsia="Times New Roman" w:hAnsi="Times New Roman" w:cs="Times New Roman"/>
                <w:color w:val="auto"/>
                <w:kern w:val="0"/>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D6381" w:rsidRPr="00E61F65" w:rsidRDefault="00486DC2"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proofErr w:type="spellStart"/>
            <w:r w:rsidR="000D6381" w:rsidRPr="00E61F65">
              <w:rPr>
                <w:rFonts w:ascii="Times New Roman" w:eastAsia="Times New Roman" w:hAnsi="Times New Roman" w:cs="Times New Roman"/>
                <w:color w:val="auto"/>
                <w:kern w:val="0"/>
                <w:sz w:val="24"/>
                <w:szCs w:val="24"/>
                <w:lang w:eastAsia="ru-RU"/>
              </w:rPr>
              <w:t>смыслообразование</w:t>
            </w:r>
            <w:proofErr w:type="spellEnd"/>
            <w:r w:rsidR="000D6381" w:rsidRPr="00E61F65">
              <w:rPr>
                <w:rFonts w:ascii="Times New Roman" w:eastAsia="Times New Roman" w:hAnsi="Times New Roman" w:cs="Times New Roman"/>
                <w:color w:val="auto"/>
                <w:kern w:val="0"/>
                <w:sz w:val="24"/>
                <w:szCs w:val="24"/>
                <w:lang w:eastAsia="ru-RU"/>
              </w:rPr>
              <w:t>, т. е. установление обучающимися связи между целью учебной деятельности и её мотивом.</w:t>
            </w:r>
          </w:p>
        </w:tc>
      </w:tr>
      <w:tr w:rsidR="000D6381" w:rsidRPr="00E61F65" w:rsidTr="00876FC0">
        <w:tc>
          <w:tcPr>
            <w:tcW w:w="3686" w:type="dxa"/>
            <w:gridSpan w:val="2"/>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Регулятивные универсальные учебные действия обеспечивают обучающимся организацию своей учебной деятельности</w:t>
            </w:r>
          </w:p>
        </w:tc>
        <w:tc>
          <w:tcPr>
            <w:tcW w:w="2441"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b/>
                <w:bCs/>
                <w:color w:val="auto"/>
                <w:kern w:val="0"/>
                <w:sz w:val="24"/>
                <w:szCs w:val="24"/>
                <w:lang w:eastAsia="ru-RU"/>
              </w:rPr>
              <w:t>Саморегуляция</w:t>
            </w:r>
            <w:proofErr w:type="spellEnd"/>
            <w:r w:rsidRPr="00E61F65">
              <w:rPr>
                <w:rFonts w:ascii="Times New Roman" w:eastAsia="Times New Roman" w:hAnsi="Times New Roman" w:cs="Times New Roman"/>
                <w:b/>
                <w:bCs/>
                <w:color w:val="auto"/>
                <w:kern w:val="0"/>
                <w:sz w:val="24"/>
                <w:szCs w:val="24"/>
                <w:lang w:eastAsia="ru-RU"/>
              </w:rPr>
              <w:t xml:space="preserve"> как способность к мобилизации сил и энергии к волевому усилию при выполнении конкретной задачи  (к выбору в ситуации мотивационного конфликта) и преодолению препятствий для реализации цели</w:t>
            </w:r>
          </w:p>
        </w:tc>
        <w:tc>
          <w:tcPr>
            <w:tcW w:w="4363"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kern w:val="0"/>
                <w:sz w:val="24"/>
                <w:szCs w:val="24"/>
                <w:u w:val="single"/>
                <w:lang w:eastAsia="ru-RU"/>
              </w:rPr>
              <w:t xml:space="preserve">целеполагание </w:t>
            </w:r>
            <w:r w:rsidRPr="00E61F65">
              <w:rPr>
                <w:rFonts w:ascii="Times New Roman" w:eastAsia="Times New Roman" w:hAnsi="Times New Roman" w:cs="Times New Roman"/>
                <w:color w:val="auto"/>
                <w:kern w:val="0"/>
                <w:sz w:val="24"/>
                <w:szCs w:val="24"/>
                <w:lang w:eastAsia="ru-RU"/>
              </w:rPr>
              <w:t xml:space="preserve"> как постановка учебной задачи на основе соотнесения того, что уже известно и усвоено учащимися, и того, что еще неизвестно;</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-планирование–определение последовательности промежуточных целей с учетом конечного результата; составление плана и последовательности действий;</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kern w:val="0"/>
                <w:sz w:val="24"/>
                <w:szCs w:val="24"/>
                <w:u w:val="single"/>
                <w:lang w:eastAsia="ru-RU"/>
              </w:rPr>
              <w:t>прогнозирование</w:t>
            </w:r>
            <w:r w:rsidRPr="00E61F65">
              <w:rPr>
                <w:rFonts w:ascii="Times New Roman" w:eastAsia="Times New Roman" w:hAnsi="Times New Roman" w:cs="Times New Roman"/>
                <w:color w:val="auto"/>
                <w:kern w:val="0"/>
                <w:sz w:val="24"/>
                <w:szCs w:val="24"/>
                <w:lang w:eastAsia="ru-RU"/>
              </w:rPr>
              <w:t xml:space="preserve"> – предвосхищение результата и уровня усвоения знаний, его временных характеристик;</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kern w:val="0"/>
                <w:sz w:val="24"/>
                <w:szCs w:val="24"/>
                <w:u w:val="single"/>
                <w:lang w:eastAsia="ru-RU"/>
              </w:rPr>
              <w:t xml:space="preserve">контроль </w:t>
            </w:r>
            <w:r w:rsidRPr="00E61F65">
              <w:rPr>
                <w:rFonts w:ascii="Times New Roman" w:eastAsia="Times New Roman" w:hAnsi="Times New Roman" w:cs="Times New Roman"/>
                <w:color w:val="auto"/>
                <w:kern w:val="0"/>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kern w:val="0"/>
                <w:sz w:val="24"/>
                <w:szCs w:val="24"/>
                <w:u w:val="single"/>
                <w:lang w:eastAsia="ru-RU"/>
              </w:rPr>
              <w:t xml:space="preserve">коррекция </w:t>
            </w:r>
            <w:r w:rsidRPr="00E61F65">
              <w:rPr>
                <w:rFonts w:ascii="Times New Roman" w:eastAsia="Times New Roman" w:hAnsi="Times New Roman" w:cs="Times New Roman"/>
                <w:color w:val="auto"/>
                <w:kern w:val="0"/>
                <w:sz w:val="24"/>
                <w:szCs w:val="24"/>
                <w:lang w:eastAsia="ru-RU"/>
              </w:rPr>
              <w:t>–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kern w:val="0"/>
                <w:sz w:val="24"/>
                <w:szCs w:val="24"/>
                <w:u w:val="single"/>
                <w:lang w:eastAsia="ru-RU"/>
              </w:rPr>
              <w:t xml:space="preserve">оценка </w:t>
            </w:r>
            <w:r w:rsidRPr="00E61F65">
              <w:rPr>
                <w:rFonts w:ascii="Times New Roman" w:eastAsia="Times New Roman" w:hAnsi="Times New Roman" w:cs="Times New Roman"/>
                <w:color w:val="auto"/>
                <w:kern w:val="0"/>
                <w:sz w:val="24"/>
                <w:szCs w:val="24"/>
                <w:lang w:eastAsia="ru-RU"/>
              </w:rPr>
              <w:t xml:space="preserve">– выделение и осознание обучающимся того, что уже усвоено и что еще нужно усвоить, осознание качества и уровня усвоения; </w:t>
            </w:r>
            <w:r w:rsidRPr="00E61F65">
              <w:rPr>
                <w:rFonts w:ascii="Times New Roman" w:eastAsia="Times New Roman" w:hAnsi="Times New Roman" w:cs="Times New Roman"/>
                <w:color w:val="auto"/>
                <w:kern w:val="0"/>
                <w:sz w:val="24"/>
                <w:szCs w:val="24"/>
                <w:lang w:eastAsia="ru-RU"/>
              </w:rPr>
              <w:lastRenderedPageBreak/>
              <w:t>объективная оценка личных результатов работы;</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proofErr w:type="spellStart"/>
            <w:r w:rsidRPr="00E61F65">
              <w:rPr>
                <w:rFonts w:ascii="Times New Roman" w:eastAsia="Times New Roman" w:hAnsi="Times New Roman" w:cs="Times New Roman"/>
                <w:color w:val="auto"/>
                <w:kern w:val="0"/>
                <w:sz w:val="24"/>
                <w:szCs w:val="24"/>
                <w:u w:val="single"/>
                <w:lang w:eastAsia="ru-RU"/>
              </w:rPr>
              <w:t>саморегуляция</w:t>
            </w:r>
            <w:proofErr w:type="spellEnd"/>
            <w:r w:rsidRPr="00E61F65">
              <w:rPr>
                <w:rFonts w:ascii="Times New Roman" w:eastAsia="Times New Roman" w:hAnsi="Times New Roman" w:cs="Times New Roman"/>
                <w:color w:val="auto"/>
                <w:kern w:val="0"/>
                <w:sz w:val="24"/>
                <w:szCs w:val="24"/>
                <w:u w:val="single"/>
                <w:lang w:eastAsia="ru-RU"/>
              </w:rPr>
              <w:t xml:space="preserve"> </w:t>
            </w:r>
            <w:r w:rsidRPr="00E61F65">
              <w:rPr>
                <w:rFonts w:ascii="Times New Roman" w:eastAsia="Times New Roman" w:hAnsi="Times New Roman" w:cs="Times New Roman"/>
                <w:color w:val="auto"/>
                <w:kern w:val="0"/>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r w:rsidRPr="00E61F65">
              <w:rPr>
                <w:rFonts w:ascii="Times New Roman" w:eastAsia="Times New Roman" w:hAnsi="Times New Roman" w:cs="Times New Roman"/>
                <w:color w:val="auto"/>
                <w:kern w:val="0"/>
                <w:sz w:val="24"/>
                <w:szCs w:val="24"/>
                <w:u w:val="single"/>
                <w:lang w:eastAsia="ru-RU"/>
              </w:rPr>
              <w:t xml:space="preserve"> </w:t>
            </w:r>
          </w:p>
        </w:tc>
      </w:tr>
      <w:tr w:rsidR="000D6381" w:rsidRPr="00E61F65" w:rsidTr="00876FC0">
        <w:tc>
          <w:tcPr>
            <w:tcW w:w="10490" w:type="dxa"/>
            <w:gridSpan w:val="4"/>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Cs/>
                <w:color w:val="auto"/>
                <w:kern w:val="0"/>
                <w:sz w:val="24"/>
                <w:szCs w:val="24"/>
                <w:lang w:eastAsia="ru-RU"/>
              </w:rPr>
              <w:lastRenderedPageBreak/>
              <w:t xml:space="preserve">Познавательные универсальные учебные действия включают: </w:t>
            </w:r>
          </w:p>
        </w:tc>
      </w:tr>
      <w:tr w:rsidR="000D6381" w:rsidRPr="00E61F65" w:rsidTr="00876FC0">
        <w:tc>
          <w:tcPr>
            <w:tcW w:w="32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color w:val="auto"/>
                <w:kern w:val="0"/>
                <w:sz w:val="24"/>
                <w:szCs w:val="24"/>
                <w:lang w:eastAsia="ru-RU"/>
              </w:rPr>
              <w:t>А.</w:t>
            </w:r>
            <w:r w:rsidRPr="00E61F65">
              <w:rPr>
                <w:rFonts w:ascii="Times New Roman" w:eastAsia="Times New Roman" w:hAnsi="Times New Roman" w:cs="Times New Roman"/>
                <w:i/>
                <w:iCs/>
                <w:color w:val="auto"/>
                <w:kern w:val="0"/>
                <w:sz w:val="24"/>
                <w:szCs w:val="24"/>
                <w:lang w:eastAsia="ru-RU"/>
              </w:rPr>
              <w:t>Общеучебные</w:t>
            </w:r>
            <w:proofErr w:type="spellEnd"/>
            <w:r w:rsidRPr="00E61F65">
              <w:rPr>
                <w:rFonts w:ascii="Times New Roman" w:eastAsia="Times New Roman" w:hAnsi="Times New Roman" w:cs="Times New Roman"/>
                <w:i/>
                <w:iCs/>
                <w:color w:val="auto"/>
                <w:kern w:val="0"/>
                <w:sz w:val="24"/>
                <w:szCs w:val="24"/>
                <w:lang w:eastAsia="ru-RU"/>
              </w:rPr>
              <w:t xml:space="preserve"> универсальные действия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i/>
                <w:iCs/>
                <w:color w:val="auto"/>
                <w:kern w:val="0"/>
                <w:sz w:val="24"/>
                <w:szCs w:val="24"/>
                <w:lang w:eastAsia="ru-RU"/>
              </w:rPr>
              <w:t>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2872" w:type="dxa"/>
            <w:gridSpan w:val="2"/>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 xml:space="preserve">Поиск и выделение необходимой учебной и познавательной информации, в том числе решение рабочих задач с использованием общедоступных в начальной школе инструментов (ИКТ, </w:t>
            </w:r>
            <w:r w:rsidRPr="00E61F65">
              <w:rPr>
                <w:rFonts w:ascii="Times New Roman" w:eastAsia="Times New Roman" w:hAnsi="Times New Roman" w:cs="Times New Roman"/>
                <w:b/>
                <w:color w:val="auto"/>
                <w:kern w:val="0"/>
                <w:sz w:val="24"/>
                <w:szCs w:val="24"/>
                <w:lang w:eastAsia="ru-RU"/>
              </w:rPr>
              <w:t>справочников, энциклопедий, словарей</w:t>
            </w:r>
            <w:r w:rsidRPr="00E61F65">
              <w:rPr>
                <w:rFonts w:ascii="Times New Roman" w:eastAsia="Times New Roman" w:hAnsi="Times New Roman" w:cs="Times New Roman"/>
                <w:bCs/>
                <w:color w:val="auto"/>
                <w:kern w:val="0"/>
                <w:sz w:val="24"/>
                <w:szCs w:val="24"/>
                <w:lang w:eastAsia="ru-RU"/>
              </w:rPr>
              <w:t>)</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363"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самостоятельное выделение и формулирование познавательной цели;</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структурирование знаний;</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осознанное и произвольное построение речевого высказывания в устной и письменной форме; </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выбор наиболее эффективных способов решения задач в зависимости от конкретных условий; </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рефлексия способов и условий действия, контроль и оценка процесса и результатов деятельности; </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tc>
      </w:tr>
      <w:tr w:rsidR="000D6381" w:rsidRPr="00E61F65" w:rsidTr="00876FC0">
        <w:tc>
          <w:tcPr>
            <w:tcW w:w="32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Б.</w:t>
            </w:r>
            <w:r w:rsidRPr="00E61F65">
              <w:rPr>
                <w:rFonts w:ascii="Times New Roman" w:eastAsia="Times New Roman" w:hAnsi="Times New Roman" w:cs="Times New Roman"/>
                <w:i/>
                <w:color w:val="auto"/>
                <w:kern w:val="0"/>
                <w:sz w:val="24"/>
                <w:szCs w:val="24"/>
                <w:lang w:eastAsia="ru-RU"/>
              </w:rPr>
              <w:t xml:space="preserve"> Знаково-символические действия</w:t>
            </w:r>
            <w:r w:rsidRPr="00E61F65">
              <w:rPr>
                <w:rFonts w:ascii="Times New Roman" w:eastAsia="Times New Roman" w:hAnsi="Times New Roman" w:cs="Times New Roman"/>
                <w:color w:val="auto"/>
                <w:kern w:val="0"/>
                <w:sz w:val="24"/>
                <w:szCs w:val="24"/>
                <w:lang w:eastAsia="ru-RU"/>
              </w:rPr>
              <w:t xml:space="preserve"> </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w:t>
            </w:r>
          </w:p>
        </w:tc>
        <w:tc>
          <w:tcPr>
            <w:tcW w:w="2872" w:type="dxa"/>
            <w:gridSpan w:val="2"/>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b/>
                <w:bCs/>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Умение преобразовывать информацию</w:t>
            </w:r>
          </w:p>
        </w:tc>
        <w:tc>
          <w:tcPr>
            <w:tcW w:w="4363"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преобразование модели с целью выявления общих законов, определяющих данную предметную </w:t>
            </w:r>
            <w:r w:rsidRPr="00E61F65">
              <w:rPr>
                <w:rFonts w:ascii="Times New Roman" w:eastAsia="Times New Roman" w:hAnsi="Times New Roman" w:cs="Times New Roman"/>
                <w:color w:val="auto"/>
                <w:kern w:val="0"/>
                <w:sz w:val="24"/>
                <w:szCs w:val="24"/>
                <w:lang w:eastAsia="ru-RU"/>
              </w:rPr>
              <w:lastRenderedPageBreak/>
              <w:t>область.</w:t>
            </w:r>
          </w:p>
        </w:tc>
      </w:tr>
      <w:tr w:rsidR="000D6381" w:rsidRPr="00E61F65" w:rsidTr="00876FC0">
        <w:tc>
          <w:tcPr>
            <w:tcW w:w="32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color w:val="auto"/>
                <w:kern w:val="0"/>
                <w:sz w:val="24"/>
                <w:szCs w:val="24"/>
                <w:lang w:eastAsia="ru-RU"/>
              </w:rPr>
              <w:lastRenderedPageBreak/>
              <w:t>В.</w:t>
            </w:r>
            <w:r w:rsidRPr="00E61F65">
              <w:rPr>
                <w:rFonts w:ascii="Times New Roman" w:eastAsia="Times New Roman" w:hAnsi="Times New Roman" w:cs="Times New Roman"/>
                <w:i/>
                <w:iCs/>
                <w:color w:val="auto"/>
                <w:kern w:val="0"/>
                <w:sz w:val="24"/>
                <w:szCs w:val="24"/>
                <w:lang w:eastAsia="ru-RU"/>
              </w:rPr>
              <w:t>Логические</w:t>
            </w:r>
            <w:proofErr w:type="spellEnd"/>
            <w:r w:rsidRPr="00E61F65">
              <w:rPr>
                <w:rFonts w:ascii="Times New Roman" w:eastAsia="Times New Roman" w:hAnsi="Times New Roman" w:cs="Times New Roman"/>
                <w:i/>
                <w:iCs/>
                <w:color w:val="auto"/>
                <w:kern w:val="0"/>
                <w:sz w:val="24"/>
                <w:szCs w:val="24"/>
                <w:lang w:eastAsia="ru-RU"/>
              </w:rPr>
              <w:t xml:space="preserve"> универсальные действия</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2872" w:type="dxa"/>
            <w:gridSpan w:val="2"/>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Выстраивание схемы действий в определенных ситуациях</w:t>
            </w:r>
          </w:p>
        </w:tc>
        <w:tc>
          <w:tcPr>
            <w:tcW w:w="4363"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анализ объектов с целью выделения признаков (существенных, несущественных); </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выбор оснований и критериев для сравнения, </w:t>
            </w:r>
            <w:proofErr w:type="spellStart"/>
            <w:r w:rsidRPr="00E61F65">
              <w:rPr>
                <w:rFonts w:ascii="Times New Roman" w:eastAsia="Times New Roman" w:hAnsi="Times New Roman" w:cs="Times New Roman"/>
                <w:color w:val="auto"/>
                <w:kern w:val="0"/>
                <w:sz w:val="24"/>
                <w:szCs w:val="24"/>
                <w:lang w:eastAsia="ru-RU"/>
              </w:rPr>
              <w:t>сериации</w:t>
            </w:r>
            <w:proofErr w:type="spellEnd"/>
            <w:r w:rsidRPr="00E61F65">
              <w:rPr>
                <w:rFonts w:ascii="Times New Roman" w:eastAsia="Times New Roman" w:hAnsi="Times New Roman" w:cs="Times New Roman"/>
                <w:color w:val="auto"/>
                <w:kern w:val="0"/>
                <w:sz w:val="24"/>
                <w:szCs w:val="24"/>
                <w:lang w:eastAsia="ru-RU"/>
              </w:rPr>
              <w:t>, классификации объектов;</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подведение под понятие, выведение следствий;</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установление причинно-следственных связей, представление цепочек объектов и явлений;</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построение логической цепочки рассуждений, анализ истинности утверждений; - доказательство;</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выдвижение гипотез и их обоснование.</w:t>
            </w:r>
          </w:p>
        </w:tc>
      </w:tr>
      <w:tr w:rsidR="000D6381" w:rsidRPr="00E61F65" w:rsidTr="00876FC0">
        <w:tc>
          <w:tcPr>
            <w:tcW w:w="32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Г. </w:t>
            </w:r>
            <w:r w:rsidRPr="00E61F65">
              <w:rPr>
                <w:rFonts w:ascii="Times New Roman" w:eastAsia="Times New Roman" w:hAnsi="Times New Roman" w:cs="Times New Roman"/>
                <w:i/>
                <w:iCs/>
                <w:color w:val="auto"/>
                <w:kern w:val="0"/>
                <w:sz w:val="24"/>
                <w:szCs w:val="24"/>
                <w:lang w:eastAsia="ru-RU"/>
              </w:rPr>
              <w:t>Постановка и решение проблемы</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2872" w:type="dxa"/>
            <w:gridSpan w:val="2"/>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Умение находить способ решения проблем в различных ситуациях</w:t>
            </w:r>
          </w:p>
        </w:tc>
        <w:tc>
          <w:tcPr>
            <w:tcW w:w="4363"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формулирование проблемы;</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самостоятельное создание способов решения проблем творческого и поискового характера</w:t>
            </w:r>
          </w:p>
        </w:tc>
      </w:tr>
      <w:tr w:rsidR="000D6381" w:rsidRPr="00E61F65" w:rsidTr="00876FC0">
        <w:tc>
          <w:tcPr>
            <w:tcW w:w="32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tc>
        <w:tc>
          <w:tcPr>
            <w:tcW w:w="2872" w:type="dxa"/>
            <w:gridSpan w:val="2"/>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Выполнение и защита проектных, творческих, исследовательских работ индивидуально и в команде (разновозрастной-одновозрастной, с родителями и одноклассниками и др.)</w:t>
            </w:r>
          </w:p>
        </w:tc>
        <w:tc>
          <w:tcPr>
            <w:tcW w:w="4363"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постановка вопросов – инициативное сотрудничество в поиске и сборе информации;</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управление поведением партнера – контроль, коррекция, оценка его действий; </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русского языка, современных средств коммуникации.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xml:space="preserve">     </w:t>
            </w:r>
          </w:p>
        </w:tc>
      </w:tr>
    </w:tbl>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 из общения и </w:t>
      </w:r>
      <w:proofErr w:type="spellStart"/>
      <w:r w:rsidRPr="00E61F65">
        <w:rPr>
          <w:rFonts w:ascii="Times New Roman" w:eastAsia="Times New Roman" w:hAnsi="Times New Roman" w:cs="Times New Roman"/>
          <w:color w:val="auto"/>
          <w:kern w:val="0"/>
          <w:sz w:val="24"/>
          <w:szCs w:val="24"/>
          <w:lang w:eastAsia="ru-RU"/>
        </w:rPr>
        <w:t>сорегуляции</w:t>
      </w:r>
      <w:proofErr w:type="spellEnd"/>
      <w:r w:rsidRPr="00E61F65">
        <w:rPr>
          <w:rFonts w:ascii="Times New Roman" w:eastAsia="Times New Roman" w:hAnsi="Times New Roman" w:cs="Times New Roman"/>
          <w:color w:val="auto"/>
          <w:kern w:val="0"/>
          <w:sz w:val="24"/>
          <w:szCs w:val="24"/>
          <w:lang w:eastAsia="ru-RU"/>
        </w:rPr>
        <w:t xml:space="preserve"> развивается способность ребенка регулировать свою деятельность;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E61F65">
        <w:rPr>
          <w:rFonts w:ascii="Times New Roman" w:eastAsia="Times New Roman" w:hAnsi="Times New Roman" w:cs="Times New Roman"/>
          <w:color w:val="auto"/>
          <w:kern w:val="0"/>
          <w:sz w:val="24"/>
          <w:szCs w:val="24"/>
          <w:lang w:eastAsia="ru-RU"/>
        </w:rPr>
        <w:t>самопринятие</w:t>
      </w:r>
      <w:proofErr w:type="spellEnd"/>
      <w:r w:rsidRPr="00E61F65">
        <w:rPr>
          <w:rFonts w:ascii="Times New Roman" w:eastAsia="Times New Roman" w:hAnsi="Times New Roman" w:cs="Times New Roman"/>
          <w:color w:val="auto"/>
          <w:kern w:val="0"/>
          <w:sz w:val="24"/>
          <w:szCs w:val="24"/>
          <w:lang w:eastAsia="ru-RU"/>
        </w:rPr>
        <w:t xml:space="preserve"> и самоуважение, т.е. самооценка и Я-концепция как результат самоопределения;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 из ситуативно-познавательного и </w:t>
      </w:r>
      <w:proofErr w:type="spellStart"/>
      <w:r w:rsidRPr="00E61F65">
        <w:rPr>
          <w:rFonts w:ascii="Times New Roman" w:eastAsia="Times New Roman" w:hAnsi="Times New Roman" w:cs="Times New Roman"/>
          <w:color w:val="auto"/>
          <w:kern w:val="0"/>
          <w:sz w:val="24"/>
          <w:szCs w:val="24"/>
          <w:lang w:eastAsia="ru-RU"/>
        </w:rPr>
        <w:t>внеситуативно</w:t>
      </w:r>
      <w:proofErr w:type="spellEnd"/>
      <w:r w:rsidRPr="00E61F65">
        <w:rPr>
          <w:rFonts w:ascii="Times New Roman" w:eastAsia="Times New Roman" w:hAnsi="Times New Roman" w:cs="Times New Roman"/>
          <w:color w:val="auto"/>
          <w:kern w:val="0"/>
          <w:sz w:val="24"/>
          <w:szCs w:val="24"/>
          <w:lang w:eastAsia="ru-RU"/>
        </w:rPr>
        <w:t xml:space="preserve">-познавательного общения формируются познавательные действия ребенка.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Поэтому особое внимание уделяется становлению </w:t>
      </w:r>
      <w:r w:rsidRPr="00E61F65">
        <w:rPr>
          <w:rFonts w:ascii="Times New Roman" w:eastAsia="Times New Roman" w:hAnsi="Times New Roman" w:cs="Times New Roman"/>
          <w:color w:val="auto"/>
          <w:kern w:val="0"/>
          <w:sz w:val="24"/>
          <w:szCs w:val="24"/>
          <w:u w:val="single"/>
          <w:lang w:eastAsia="ru-RU"/>
        </w:rPr>
        <w:t>коммуникативных</w:t>
      </w:r>
      <w:r w:rsidRPr="00E61F65">
        <w:rPr>
          <w:rFonts w:ascii="Times New Roman" w:eastAsia="Times New Roman" w:hAnsi="Times New Roman" w:cs="Times New Roman"/>
          <w:color w:val="auto"/>
          <w:kern w:val="0"/>
          <w:sz w:val="24"/>
          <w:szCs w:val="24"/>
          <w:lang w:eastAsia="ru-RU"/>
        </w:rPr>
        <w:t xml:space="preserve"> универсальных учебных действий.</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Связь универсальных учебных действий с содержанием учебных предметов</w:t>
      </w:r>
    </w:p>
    <w:p w:rsidR="000D6381" w:rsidRPr="00E61F65" w:rsidRDefault="000D6381" w:rsidP="003811E5">
      <w:pPr>
        <w:suppressAutoHyphens w:val="0"/>
        <w:autoSpaceDE w:val="0"/>
        <w:autoSpaceDN w:val="0"/>
        <w:adjustRightInd w:val="0"/>
        <w:spacing w:after="0" w:line="240" w:lineRule="auto"/>
        <w:ind w:right="50" w:firstLine="283"/>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1.Формирование универсальных учебных действий </w:t>
      </w:r>
      <w:r w:rsidRPr="00E61F65">
        <w:rPr>
          <w:rFonts w:ascii="Times New Roman" w:eastAsia="Times New Roman" w:hAnsi="Times New Roman" w:cs="Times New Roman"/>
          <w:color w:val="auto"/>
          <w:spacing w:val="2"/>
          <w:kern w:val="0"/>
          <w:sz w:val="24"/>
          <w:szCs w:val="24"/>
          <w:lang w:eastAsia="ru-RU"/>
        </w:rPr>
        <w:t xml:space="preserve">реализуется в рамках целостной образовательной деятельности в </w:t>
      </w:r>
      <w:r w:rsidRPr="00E61F65">
        <w:rPr>
          <w:rFonts w:ascii="Times New Roman" w:eastAsia="Times New Roman" w:hAnsi="Times New Roman" w:cs="Times New Roman"/>
          <w:color w:val="auto"/>
          <w:kern w:val="0"/>
          <w:sz w:val="24"/>
          <w:szCs w:val="24"/>
          <w:lang w:eastAsia="ru-RU"/>
        </w:rPr>
        <w:t xml:space="preserve">ходе изучения обучающимися системы учебных предметов и дисциплин, в </w:t>
      </w:r>
      <w:proofErr w:type="spellStart"/>
      <w:r w:rsidRPr="00E61F65">
        <w:rPr>
          <w:rFonts w:ascii="Times New Roman" w:eastAsia="Times New Roman" w:hAnsi="Times New Roman" w:cs="Times New Roman"/>
          <w:color w:val="auto"/>
          <w:spacing w:val="2"/>
          <w:kern w:val="0"/>
          <w:sz w:val="24"/>
          <w:szCs w:val="24"/>
          <w:lang w:eastAsia="ru-RU"/>
        </w:rPr>
        <w:t>метапредметной</w:t>
      </w:r>
      <w:proofErr w:type="spellEnd"/>
      <w:r w:rsidRPr="00E61F65">
        <w:rPr>
          <w:rFonts w:ascii="Times New Roman" w:eastAsia="Times New Roman" w:hAnsi="Times New Roman" w:cs="Times New Roman"/>
          <w:color w:val="auto"/>
          <w:spacing w:val="2"/>
          <w:kern w:val="0"/>
          <w:sz w:val="24"/>
          <w:szCs w:val="24"/>
          <w:lang w:eastAsia="ru-RU"/>
        </w:rPr>
        <w:t xml:space="preserve"> деятельности, организации форм учебного </w:t>
      </w:r>
      <w:r w:rsidRPr="00E61F65">
        <w:rPr>
          <w:rFonts w:ascii="Times New Roman" w:eastAsia="Times New Roman" w:hAnsi="Times New Roman" w:cs="Times New Roman"/>
          <w:color w:val="auto"/>
          <w:kern w:val="0"/>
          <w:sz w:val="24"/>
          <w:szCs w:val="24"/>
          <w:lang w:eastAsia="ru-RU"/>
        </w:rPr>
        <w:t>сотрудничества и решения важных задач жизнедеятельности обучающихся.</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2. 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w:t>
      </w:r>
      <w:r w:rsidR="004B4A96">
        <w:rPr>
          <w:rFonts w:ascii="Times New Roman" w:eastAsia="Times New Roman" w:hAnsi="Times New Roman" w:cs="Times New Roman"/>
          <w:color w:val="auto"/>
          <w:kern w:val="0"/>
          <w:sz w:val="24"/>
          <w:szCs w:val="24"/>
          <w:lang w:eastAsia="ru-RU"/>
        </w:rPr>
        <w:t>ющихся и условиями обучения в МКОУ</w:t>
      </w:r>
      <w:r w:rsidRPr="00E61F65">
        <w:rPr>
          <w:rFonts w:ascii="Times New Roman" w:eastAsia="Times New Roman" w:hAnsi="Times New Roman" w:cs="Times New Roman"/>
          <w:color w:val="auto"/>
          <w:kern w:val="0"/>
          <w:sz w:val="24"/>
          <w:szCs w:val="24"/>
          <w:lang w:eastAsia="ru-RU"/>
        </w:rPr>
        <w:t xml:space="preserve"> «</w:t>
      </w:r>
      <w:r w:rsidR="004B4A96">
        <w:rPr>
          <w:rFonts w:ascii="Times New Roman" w:eastAsia="Times New Roman" w:hAnsi="Times New Roman" w:cs="Times New Roman"/>
          <w:color w:val="auto"/>
          <w:kern w:val="0"/>
          <w:sz w:val="24"/>
          <w:szCs w:val="24"/>
          <w:lang w:eastAsia="ru-RU"/>
        </w:rPr>
        <w:t>Романовская СОШ</w:t>
      </w:r>
      <w:r w:rsidRPr="00E61F65">
        <w:rPr>
          <w:rFonts w:ascii="Times New Roman" w:eastAsia="Times New Roman" w:hAnsi="Times New Roman" w:cs="Times New Roman"/>
          <w:color w:val="auto"/>
          <w:kern w:val="0"/>
          <w:sz w:val="24"/>
          <w:szCs w:val="24"/>
          <w:lang w:eastAsia="ru-RU"/>
        </w:rPr>
        <w:t>».</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3. Схема работы над формированием конкретных УУД на каждом учебном предмете предст</w:t>
      </w:r>
      <w:r w:rsidR="004B4A96">
        <w:rPr>
          <w:rFonts w:ascii="Times New Roman" w:eastAsia="Times New Roman" w:hAnsi="Times New Roman" w:cs="Times New Roman"/>
          <w:color w:val="auto"/>
          <w:kern w:val="0"/>
          <w:sz w:val="24"/>
          <w:szCs w:val="24"/>
          <w:lang w:eastAsia="ru-RU"/>
        </w:rPr>
        <w:t>авляется в рабочих программах МКОУ</w:t>
      </w:r>
      <w:r w:rsidRPr="00E61F65">
        <w:rPr>
          <w:rFonts w:ascii="Times New Roman" w:eastAsia="Times New Roman" w:hAnsi="Times New Roman" w:cs="Times New Roman"/>
          <w:color w:val="auto"/>
          <w:kern w:val="0"/>
          <w:sz w:val="24"/>
          <w:szCs w:val="24"/>
          <w:lang w:eastAsia="ru-RU"/>
        </w:rPr>
        <w:t xml:space="preserve"> «</w:t>
      </w:r>
      <w:r w:rsidR="004B4A96">
        <w:rPr>
          <w:rFonts w:ascii="Times New Roman" w:eastAsia="Times New Roman" w:hAnsi="Times New Roman" w:cs="Times New Roman"/>
          <w:color w:val="auto"/>
          <w:kern w:val="0"/>
          <w:sz w:val="24"/>
          <w:szCs w:val="24"/>
          <w:lang w:eastAsia="ru-RU"/>
        </w:rPr>
        <w:t>Романовская СОШ</w:t>
      </w:r>
      <w:r w:rsidRPr="00E61F65">
        <w:rPr>
          <w:rFonts w:ascii="Times New Roman" w:eastAsia="Times New Roman" w:hAnsi="Times New Roman" w:cs="Times New Roman"/>
          <w:color w:val="auto"/>
          <w:kern w:val="0"/>
          <w:sz w:val="24"/>
          <w:szCs w:val="24"/>
          <w:lang w:eastAsia="ru-RU"/>
        </w:rPr>
        <w:t>» в «Пояснительной записке» и «Календарно – тематическом планировании».</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4. Способы учета уровня </w:t>
      </w:r>
      <w:proofErr w:type="spellStart"/>
      <w:r w:rsidRPr="00E61F65">
        <w:rPr>
          <w:rFonts w:ascii="Times New Roman" w:eastAsia="Times New Roman" w:hAnsi="Times New Roman" w:cs="Times New Roman"/>
          <w:color w:val="auto"/>
          <w:kern w:val="0"/>
          <w:sz w:val="24"/>
          <w:szCs w:val="24"/>
          <w:lang w:eastAsia="ru-RU"/>
        </w:rPr>
        <w:t>сформированности</w:t>
      </w:r>
      <w:proofErr w:type="spellEnd"/>
      <w:r w:rsidRPr="00E61F65">
        <w:rPr>
          <w:rFonts w:ascii="Times New Roman" w:eastAsia="Times New Roman" w:hAnsi="Times New Roman" w:cs="Times New Roman"/>
          <w:color w:val="auto"/>
          <w:kern w:val="0"/>
          <w:sz w:val="24"/>
          <w:szCs w:val="24"/>
          <w:lang w:eastAsia="ru-RU"/>
        </w:rPr>
        <w:t xml:space="preserve"> УУД отражаются в</w:t>
      </w:r>
      <w:r w:rsidR="004B4A96">
        <w:rPr>
          <w:rFonts w:ascii="Times New Roman" w:eastAsia="Times New Roman" w:hAnsi="Times New Roman" w:cs="Times New Roman"/>
          <w:color w:val="auto"/>
          <w:kern w:val="0"/>
          <w:sz w:val="24"/>
          <w:szCs w:val="24"/>
          <w:lang w:eastAsia="ru-RU"/>
        </w:rPr>
        <w:t xml:space="preserve"> рабочих программах педагогов МКОУ</w:t>
      </w:r>
      <w:r w:rsidRPr="00E61F65">
        <w:rPr>
          <w:rFonts w:ascii="Times New Roman" w:eastAsia="Times New Roman" w:hAnsi="Times New Roman" w:cs="Times New Roman"/>
          <w:color w:val="auto"/>
          <w:kern w:val="0"/>
          <w:sz w:val="24"/>
          <w:szCs w:val="24"/>
          <w:lang w:eastAsia="ru-RU"/>
        </w:rPr>
        <w:t xml:space="preserve"> «</w:t>
      </w:r>
      <w:r w:rsidR="004B4A96">
        <w:rPr>
          <w:rFonts w:ascii="Times New Roman" w:eastAsia="Times New Roman" w:hAnsi="Times New Roman" w:cs="Times New Roman"/>
          <w:color w:val="auto"/>
          <w:kern w:val="0"/>
          <w:sz w:val="24"/>
          <w:szCs w:val="24"/>
          <w:lang w:eastAsia="ru-RU"/>
        </w:rPr>
        <w:t>Романовская СОШ</w:t>
      </w:r>
      <w:r w:rsidRPr="00E61F65">
        <w:rPr>
          <w:rFonts w:ascii="Times New Roman" w:eastAsia="Times New Roman" w:hAnsi="Times New Roman" w:cs="Times New Roman"/>
          <w:color w:val="auto"/>
          <w:kern w:val="0"/>
          <w:sz w:val="24"/>
          <w:szCs w:val="24"/>
          <w:lang w:eastAsia="ru-RU"/>
        </w:rPr>
        <w:t xml:space="preserve">» в «Пояснительной записке» в части описания форм промежуточной и итоговой аттестации обучающихся и в планируемых результатах базовых предметных знаний, универсальных учебных действий в календарно – тематическом планировании.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5. Результаты усвоения УУД формулируются для каждого класса (в зависимости от </w:t>
      </w:r>
      <w:proofErr w:type="spellStart"/>
      <w:r w:rsidRPr="00E61F65">
        <w:rPr>
          <w:rFonts w:ascii="Times New Roman" w:eastAsia="Times New Roman" w:hAnsi="Times New Roman" w:cs="Times New Roman"/>
          <w:color w:val="auto"/>
          <w:kern w:val="0"/>
          <w:sz w:val="24"/>
          <w:szCs w:val="24"/>
          <w:lang w:eastAsia="ru-RU"/>
        </w:rPr>
        <w:t>психо</w:t>
      </w:r>
      <w:proofErr w:type="spellEnd"/>
      <w:r w:rsidRPr="00E61F65">
        <w:rPr>
          <w:rFonts w:ascii="Times New Roman" w:eastAsia="Times New Roman" w:hAnsi="Times New Roman" w:cs="Times New Roman"/>
          <w:color w:val="auto"/>
          <w:kern w:val="0"/>
          <w:sz w:val="24"/>
          <w:szCs w:val="24"/>
          <w:lang w:eastAsia="ru-RU"/>
        </w:rPr>
        <w:t xml:space="preserve"> - физиологических особенностей учащихся) и являются ориентиром при организации мониторинга их достижения специалистами и администрацией школы (психолог, логопед, заместители директора).</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 xml:space="preserve">6. </w:t>
      </w:r>
      <w:r w:rsidRPr="00E61F65">
        <w:rPr>
          <w:rFonts w:ascii="Times New Roman" w:eastAsia="Times New Roman" w:hAnsi="Times New Roman" w:cs="Times New Roman"/>
          <w:color w:val="auto"/>
          <w:kern w:val="0"/>
          <w:sz w:val="24"/>
          <w:szCs w:val="24"/>
          <w:lang w:eastAsia="ru-RU"/>
        </w:rPr>
        <w:t xml:space="preserve">Комплект «Школа России» (руководитель проекта </w:t>
      </w:r>
      <w:proofErr w:type="spellStart"/>
      <w:r w:rsidRPr="00E61F65">
        <w:rPr>
          <w:rFonts w:ascii="Times New Roman" w:eastAsia="Times New Roman" w:hAnsi="Times New Roman" w:cs="Times New Roman"/>
          <w:color w:val="auto"/>
          <w:kern w:val="0"/>
          <w:sz w:val="24"/>
          <w:szCs w:val="24"/>
          <w:lang w:eastAsia="ru-RU"/>
        </w:rPr>
        <w:t>А.А.Плешаков</w:t>
      </w:r>
      <w:proofErr w:type="spellEnd"/>
      <w:r w:rsidRPr="00E61F65">
        <w:rPr>
          <w:rFonts w:ascii="Times New Roman" w:eastAsia="Times New Roman" w:hAnsi="Times New Roman" w:cs="Times New Roman"/>
          <w:color w:val="auto"/>
          <w:kern w:val="0"/>
          <w:sz w:val="24"/>
          <w:szCs w:val="24"/>
          <w:lang w:eastAsia="ru-RU"/>
        </w:rPr>
        <w:t>) представляет собой целостную модель начального общего образования, построенную на единых для всех учебных предметов концептуальных основах и имеющую полное программно-методическое обеспечение. Комплект реализует федеральный государственный образовательный стандарт начального общего образования  и охватывает все учебные предметы.</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Учебно-методический комплект «Школа России» ориентирован на личностно-развивающее образование младших школьников. Это позволяет реализовать требования ФГОС на основе системно-</w:t>
      </w:r>
      <w:proofErr w:type="spellStart"/>
      <w:r w:rsidRPr="00E61F65">
        <w:rPr>
          <w:rFonts w:ascii="Times New Roman" w:eastAsia="Times New Roman" w:hAnsi="Times New Roman" w:cs="Times New Roman"/>
          <w:color w:val="auto"/>
          <w:kern w:val="0"/>
          <w:sz w:val="24"/>
          <w:szCs w:val="24"/>
          <w:lang w:eastAsia="ru-RU"/>
        </w:rPr>
        <w:t>деятельностного</w:t>
      </w:r>
      <w:proofErr w:type="spellEnd"/>
      <w:r w:rsidRPr="00E61F65">
        <w:rPr>
          <w:rFonts w:ascii="Times New Roman" w:eastAsia="Times New Roman" w:hAnsi="Times New Roman" w:cs="Times New Roman"/>
          <w:color w:val="auto"/>
          <w:kern w:val="0"/>
          <w:sz w:val="24"/>
          <w:szCs w:val="24"/>
          <w:lang w:eastAsia="ru-RU"/>
        </w:rPr>
        <w:t xml:space="preserve"> подхода в обучении и решить ряд актуальных задач:</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xml:space="preserve">1)      </w:t>
      </w:r>
      <w:r w:rsidRPr="00E61F65">
        <w:rPr>
          <w:rFonts w:ascii="Times New Roman" w:eastAsia="Times New Roman" w:hAnsi="Times New Roman" w:cs="Times New Roman"/>
          <w:b/>
          <w:bCs/>
          <w:i/>
          <w:iCs/>
          <w:color w:val="auto"/>
          <w:kern w:val="0"/>
          <w:sz w:val="24"/>
          <w:szCs w:val="24"/>
          <w:lang w:eastAsia="ru-RU"/>
        </w:rPr>
        <w:t>системность, достаточная полнота и эффективность</w:t>
      </w:r>
      <w:r w:rsidRPr="00E61F65">
        <w:rPr>
          <w:rFonts w:ascii="Times New Roman" w:eastAsia="Times New Roman" w:hAnsi="Times New Roman" w:cs="Times New Roman"/>
          <w:color w:val="auto"/>
          <w:kern w:val="0"/>
          <w:sz w:val="24"/>
          <w:szCs w:val="24"/>
          <w:lang w:eastAsia="ru-RU"/>
        </w:rPr>
        <w:t xml:space="preserve"> формирования УУД и умения учиться в целом (</w:t>
      </w:r>
      <w:r w:rsidRPr="00E61F65">
        <w:rPr>
          <w:rFonts w:ascii="Times New Roman" w:eastAsia="Times New Roman" w:hAnsi="Times New Roman" w:cs="Times New Roman"/>
          <w:i/>
          <w:iCs/>
          <w:color w:val="auto"/>
          <w:kern w:val="0"/>
          <w:sz w:val="24"/>
          <w:szCs w:val="24"/>
          <w:lang w:eastAsia="ru-RU"/>
        </w:rPr>
        <w:t>обеспечивает высокое качество и системность реализации ФГОС);</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 xml:space="preserve">2)      </w:t>
      </w:r>
      <w:r w:rsidRPr="00E61F65">
        <w:rPr>
          <w:rFonts w:ascii="Times New Roman" w:eastAsia="Times New Roman" w:hAnsi="Times New Roman" w:cs="Times New Roman"/>
          <w:b/>
          <w:bCs/>
          <w:i/>
          <w:iCs/>
          <w:color w:val="auto"/>
          <w:kern w:val="0"/>
          <w:sz w:val="24"/>
          <w:szCs w:val="24"/>
          <w:lang w:eastAsia="ru-RU"/>
        </w:rPr>
        <w:t xml:space="preserve">упрощение языка </w:t>
      </w:r>
      <w:r w:rsidRPr="00E61F65">
        <w:rPr>
          <w:rFonts w:ascii="Times New Roman" w:eastAsia="Times New Roman" w:hAnsi="Times New Roman" w:cs="Times New Roman"/>
          <w:color w:val="auto"/>
          <w:kern w:val="0"/>
          <w:sz w:val="24"/>
          <w:szCs w:val="24"/>
          <w:lang w:eastAsia="ru-RU"/>
        </w:rPr>
        <w:t>описания нового метода организации учебной деятельности детей без снижения уровня его теоретического обоснования (</w:t>
      </w:r>
      <w:r w:rsidRPr="00E61F65">
        <w:rPr>
          <w:rFonts w:ascii="Times New Roman" w:eastAsia="Times New Roman" w:hAnsi="Times New Roman" w:cs="Times New Roman"/>
          <w:i/>
          <w:iCs/>
          <w:color w:val="auto"/>
          <w:kern w:val="0"/>
          <w:sz w:val="24"/>
          <w:szCs w:val="24"/>
          <w:lang w:eastAsia="ru-RU"/>
        </w:rPr>
        <w:t>делает метод доступным для учителей);</w:t>
      </w:r>
      <w:r w:rsidRPr="00E61F65">
        <w:rPr>
          <w:rFonts w:ascii="Times New Roman" w:eastAsia="Times New Roman" w:hAnsi="Times New Roman" w:cs="Times New Roman"/>
          <w:b/>
          <w:bCs/>
          <w:i/>
          <w:iCs/>
          <w:color w:val="auto"/>
          <w:kern w:val="0"/>
          <w:sz w:val="24"/>
          <w:szCs w:val="24"/>
          <w:lang w:eastAsia="ru-RU"/>
        </w:rPr>
        <w:t>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 xml:space="preserve">3)      </w:t>
      </w:r>
      <w:proofErr w:type="spellStart"/>
      <w:r w:rsidRPr="00E61F65">
        <w:rPr>
          <w:rFonts w:ascii="Times New Roman" w:eastAsia="Times New Roman" w:hAnsi="Times New Roman" w:cs="Times New Roman"/>
          <w:b/>
          <w:bCs/>
          <w:i/>
          <w:iCs/>
          <w:color w:val="auto"/>
          <w:kern w:val="0"/>
          <w:sz w:val="24"/>
          <w:szCs w:val="24"/>
          <w:lang w:eastAsia="ru-RU"/>
        </w:rPr>
        <w:t>критериальность</w:t>
      </w:r>
      <w:proofErr w:type="spellEnd"/>
      <w:r w:rsidRPr="00E61F65">
        <w:rPr>
          <w:rFonts w:ascii="Times New Roman" w:eastAsia="Times New Roman" w:hAnsi="Times New Roman" w:cs="Times New Roman"/>
          <w:b/>
          <w:bCs/>
          <w:i/>
          <w:iCs/>
          <w:color w:val="auto"/>
          <w:kern w:val="0"/>
          <w:sz w:val="24"/>
          <w:szCs w:val="24"/>
          <w:lang w:eastAsia="ru-RU"/>
        </w:rPr>
        <w:t xml:space="preserve"> </w:t>
      </w:r>
      <w:r w:rsidRPr="00E61F65">
        <w:rPr>
          <w:rFonts w:ascii="Times New Roman" w:eastAsia="Times New Roman" w:hAnsi="Times New Roman" w:cs="Times New Roman"/>
          <w:color w:val="auto"/>
          <w:kern w:val="0"/>
          <w:sz w:val="24"/>
          <w:szCs w:val="24"/>
          <w:lang w:eastAsia="ru-RU"/>
        </w:rPr>
        <w:t>оценки качества обучения с точки зрения целей ФГОС (</w:t>
      </w:r>
      <w:r w:rsidRPr="00E61F65">
        <w:rPr>
          <w:rFonts w:ascii="Times New Roman" w:eastAsia="Times New Roman" w:hAnsi="Times New Roman" w:cs="Times New Roman"/>
          <w:i/>
          <w:iCs/>
          <w:color w:val="auto"/>
          <w:kern w:val="0"/>
          <w:sz w:val="24"/>
          <w:szCs w:val="24"/>
          <w:lang w:eastAsia="ru-RU"/>
        </w:rPr>
        <w:t>открывает путь к созданию объективных измерителей качества реализации ФГОС);</w:t>
      </w:r>
      <w:r w:rsidRPr="00E61F65">
        <w:rPr>
          <w:rFonts w:ascii="Times New Roman" w:eastAsia="Times New Roman" w:hAnsi="Times New Roman" w:cs="Times New Roman"/>
          <w:b/>
          <w:bCs/>
          <w:i/>
          <w:iCs/>
          <w:color w:val="auto"/>
          <w:kern w:val="0"/>
          <w:sz w:val="24"/>
          <w:szCs w:val="24"/>
          <w:lang w:eastAsia="ru-RU"/>
        </w:rPr>
        <w:t> </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Учащиеся не просто выполняют некоторые универсальные учебные действия в отдельных заданиях, а на каждом уроке выполняют весь комплекс УУД, предусмотренных ФГОС.</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Одновременно организуется системное освоение учащимися общих способов УУД в рамках внеурочной деятельности, а затем их сознательное применение, самоконтроль и коррекция в ходе предметных уроков.</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Этим обеспечивается </w:t>
      </w:r>
      <w:r w:rsidRPr="00E61F65">
        <w:rPr>
          <w:rFonts w:ascii="Times New Roman" w:eastAsia="Times New Roman" w:hAnsi="Times New Roman" w:cs="Times New Roman"/>
          <w:b/>
          <w:bCs/>
          <w:color w:val="auto"/>
          <w:kern w:val="0"/>
          <w:sz w:val="24"/>
          <w:szCs w:val="24"/>
          <w:lang w:eastAsia="ru-RU"/>
        </w:rPr>
        <w:t xml:space="preserve">высокое качество и системность </w:t>
      </w:r>
      <w:r w:rsidRPr="00E61F65">
        <w:rPr>
          <w:rFonts w:ascii="Times New Roman" w:eastAsia="Times New Roman" w:hAnsi="Times New Roman" w:cs="Times New Roman"/>
          <w:color w:val="auto"/>
          <w:kern w:val="0"/>
          <w:sz w:val="24"/>
          <w:szCs w:val="24"/>
          <w:lang w:eastAsia="ru-RU"/>
        </w:rPr>
        <w:t>реализации ФГОС на уроках разных типов и во внеурочной деятельности (независимо от предметного содержания).</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Для достижения личностных результатов введены соответствующие разделы и темы, разнообразные по форме и содержанию тексты, упражнения, задания, задачи.</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b/>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Типовые задачи формирования УУД изложены в </w:t>
      </w:r>
      <w:r w:rsidRPr="00E61F65">
        <w:rPr>
          <w:rFonts w:ascii="Times New Roman" w:eastAsia="Times New Roman" w:hAnsi="Times New Roman" w:cs="Times New Roman"/>
          <w:b/>
          <w:color w:val="auto"/>
          <w:kern w:val="0"/>
          <w:sz w:val="24"/>
          <w:szCs w:val="24"/>
          <w:u w:val="single"/>
          <w:lang w:eastAsia="ru-RU"/>
        </w:rPr>
        <w:t>приложении</w:t>
      </w:r>
      <w:r w:rsidRPr="00E61F65">
        <w:rPr>
          <w:rFonts w:ascii="Times New Roman" w:eastAsia="Times New Roman" w:hAnsi="Times New Roman" w:cs="Times New Roman"/>
          <w:b/>
          <w:color w:val="auto"/>
          <w:kern w:val="0"/>
          <w:sz w:val="24"/>
          <w:szCs w:val="24"/>
          <w:lang w:eastAsia="ru-RU"/>
        </w:rPr>
        <w:t xml:space="preserve"> 4.</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b/>
          <w:color w:val="auto"/>
          <w:kern w:val="0"/>
          <w:sz w:val="24"/>
          <w:szCs w:val="24"/>
          <w:lang w:eastAsia="ru-RU"/>
        </w:rPr>
      </w:pPr>
    </w:p>
    <w:p w:rsidR="000D6381" w:rsidRPr="00E61F65" w:rsidRDefault="000D6381" w:rsidP="003811E5">
      <w:pPr>
        <w:suppressAutoHyphens w:val="0"/>
        <w:spacing w:after="0" w:line="240" w:lineRule="auto"/>
        <w:ind w:right="51" w:firstLine="709"/>
        <w:jc w:val="both"/>
        <w:outlineLvl w:val="1"/>
        <w:rPr>
          <w:rFonts w:ascii="Times New Roman" w:eastAsia="MS Gothic" w:hAnsi="Times New Roman" w:cs="Times New Roman"/>
          <w:b/>
          <w:color w:val="auto"/>
          <w:kern w:val="0"/>
          <w:sz w:val="24"/>
          <w:szCs w:val="24"/>
          <w:lang w:eastAsia="ru-RU"/>
        </w:rPr>
      </w:pPr>
      <w:bookmarkStart w:id="20" w:name="_Toc294246092"/>
      <w:bookmarkStart w:id="21" w:name="_Toc424564323"/>
      <w:r w:rsidRPr="00E61F65">
        <w:rPr>
          <w:rFonts w:ascii="Times New Roman" w:eastAsia="MS Gothic" w:hAnsi="Times New Roman" w:cs="Times New Roman"/>
          <w:b/>
          <w:color w:val="auto"/>
          <w:kern w:val="0"/>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0"/>
      <w:bookmarkEnd w:id="21"/>
    </w:p>
    <w:p w:rsidR="000D6381" w:rsidRPr="00E61F65" w:rsidRDefault="000D6381" w:rsidP="003811E5">
      <w:pPr>
        <w:suppressAutoHyphens w:val="0"/>
        <w:spacing w:after="0" w:line="240" w:lineRule="auto"/>
        <w:ind w:right="50" w:firstLine="709"/>
        <w:jc w:val="both"/>
        <w:outlineLvl w:val="1"/>
        <w:rPr>
          <w:rFonts w:ascii="Times New Roman" w:eastAsia="Calibri"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shd w:val="clear" w:color="auto" w:fill="FFFFFF"/>
          <w:lang w:eastAsia="ru-RU"/>
        </w:rPr>
        <w:t xml:space="preserve">Направлена на развитие </w:t>
      </w:r>
      <w:proofErr w:type="spellStart"/>
      <w:r w:rsidRPr="00E61F65">
        <w:rPr>
          <w:rFonts w:ascii="Times New Roman" w:eastAsia="Times New Roman" w:hAnsi="Times New Roman" w:cs="Times New Roman"/>
          <w:color w:val="auto"/>
          <w:kern w:val="0"/>
          <w:sz w:val="24"/>
          <w:szCs w:val="24"/>
          <w:shd w:val="clear" w:color="auto" w:fill="FFFFFF"/>
          <w:lang w:eastAsia="ru-RU"/>
        </w:rPr>
        <w:t>метапредметных</w:t>
      </w:r>
      <w:proofErr w:type="spellEnd"/>
      <w:r w:rsidRPr="00E61F65">
        <w:rPr>
          <w:rFonts w:ascii="Times New Roman" w:eastAsia="Times New Roman" w:hAnsi="Times New Roman" w:cs="Times New Roman"/>
          <w:color w:val="auto"/>
          <w:kern w:val="0"/>
          <w:sz w:val="24"/>
          <w:szCs w:val="24"/>
          <w:shd w:val="clear" w:color="auto" w:fill="FFFFFF"/>
          <w:lang w:eastAsia="ru-RU"/>
        </w:rPr>
        <w:t xml:space="preserve"> умений, является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активизацию учебной работы детей, придав ей исследовательский, творческий характер, передать учащимся инициативу в своей познавательной деятельности. </w:t>
      </w:r>
      <w:r w:rsidRPr="00E61F65">
        <w:rPr>
          <w:rFonts w:ascii="Times New Roman" w:eastAsia="Calibri" w:hAnsi="Times New Roman" w:cs="Times New Roman"/>
          <w:color w:val="auto"/>
          <w:kern w:val="0"/>
          <w:sz w:val="24"/>
          <w:szCs w:val="24"/>
          <w:lang w:eastAsia="ru-RU"/>
        </w:rPr>
        <w:t xml:space="preserve">Основными задачами </w:t>
      </w:r>
      <w:r w:rsidRPr="00E61F65">
        <w:rPr>
          <w:rFonts w:ascii="Times New Roman" w:eastAsia="Times New Roman" w:hAnsi="Times New Roman" w:cs="Times New Roman"/>
          <w:color w:val="auto"/>
          <w:kern w:val="0"/>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61F65">
        <w:rPr>
          <w:rFonts w:ascii="Times New Roman" w:eastAsia="Calibri" w:hAnsi="Times New Roman" w:cs="Times New Roman"/>
          <w:color w:val="auto"/>
          <w:kern w:val="0"/>
          <w:sz w:val="24"/>
          <w:szCs w:val="24"/>
          <w:lang w:eastAsia="ru-RU"/>
        </w:rPr>
        <w:t>наблюдать, измерять, сравнивать, моделировать, генерировать гипотезы, экспериментировать, устанавливать причинно-следственные связи</w:t>
      </w:r>
      <w:r w:rsidRPr="00E61F65">
        <w:rPr>
          <w:rFonts w:ascii="Times New Roman" w:eastAsia="Calibri" w:hAnsi="Times New Roman" w:cs="Times New Roman"/>
          <w:b/>
          <w:color w:val="auto"/>
          <w:kern w:val="0"/>
          <w:sz w:val="24"/>
          <w:szCs w:val="24"/>
          <w:lang w:eastAsia="ru-RU"/>
        </w:rPr>
        <w:t xml:space="preserve"> </w:t>
      </w:r>
      <w:r w:rsidRPr="00E61F65">
        <w:rPr>
          <w:rFonts w:ascii="Times New Roman" w:eastAsia="Calibri" w:hAnsi="Times New Roman" w:cs="Times New Roman"/>
          <w:color w:val="auto"/>
          <w:kern w:val="0"/>
          <w:sz w:val="24"/>
          <w:szCs w:val="24"/>
          <w:lang w:eastAsia="ru-RU"/>
        </w:rPr>
        <w:t>и работать с источниками информации.</w:t>
      </w:r>
    </w:p>
    <w:p w:rsidR="000D6381" w:rsidRPr="00E61F65" w:rsidRDefault="000D6381" w:rsidP="003811E5">
      <w:pPr>
        <w:tabs>
          <w:tab w:val="left" w:pos="709"/>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Кроме того формировать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D6381" w:rsidRPr="00E61F65" w:rsidRDefault="000D6381" w:rsidP="003811E5">
      <w:pPr>
        <w:tabs>
          <w:tab w:val="left" w:pos="709"/>
          <w:tab w:val="left" w:pos="9355"/>
        </w:tabs>
        <w:suppressAutoHyphens w:val="0"/>
        <w:spacing w:after="0" w:line="240" w:lineRule="auto"/>
        <w:ind w:right="50" w:firstLine="709"/>
        <w:jc w:val="both"/>
        <w:rPr>
          <w:rFonts w:ascii="Times New Roman" w:eastAsia="Courier New"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Исследовательская и проектная деятельность проводится в индивидуальной  и групповой форме, с</w:t>
      </w:r>
      <w:r w:rsidRPr="00E61F65">
        <w:rPr>
          <w:rFonts w:ascii="Times New Roman" w:eastAsia="Courier New" w:hAnsi="Times New Roman" w:cs="Times New Roman"/>
          <w:color w:val="auto"/>
          <w:kern w:val="0"/>
          <w:sz w:val="24"/>
          <w:szCs w:val="24"/>
          <w:lang w:eastAsia="ru-RU"/>
        </w:rPr>
        <w:t xml:space="preserve"> дифференцированием по степени трудности, постепенным усложнением заданий и/или увеличением степени самостоятельности ребенка..</w:t>
      </w:r>
    </w:p>
    <w:p w:rsidR="000D6381" w:rsidRPr="00E61F65" w:rsidRDefault="000D6381" w:rsidP="003811E5">
      <w:pPr>
        <w:tabs>
          <w:tab w:val="left" w:pos="709"/>
          <w:tab w:val="left" w:pos="9355"/>
        </w:tabs>
        <w:suppressAutoHyphens w:val="0"/>
        <w:spacing w:after="0" w:line="240" w:lineRule="auto"/>
        <w:ind w:right="50" w:firstLine="709"/>
        <w:jc w:val="both"/>
        <w:rPr>
          <w:rFonts w:ascii="Times New Roman" w:eastAsia="Times New Roman" w:hAnsi="Times New Roman" w:cs="Times New Roman"/>
          <w:color w:val="auto"/>
          <w:kern w:val="0"/>
          <w:sz w:val="24"/>
          <w:szCs w:val="24"/>
          <w:shd w:val="clear" w:color="auto" w:fill="FFFFFF"/>
          <w:lang w:eastAsia="ru-RU"/>
        </w:rPr>
      </w:pPr>
      <w:r w:rsidRPr="00E61F65">
        <w:rPr>
          <w:rFonts w:ascii="Times New Roman" w:eastAsia="Times New Roman" w:hAnsi="Times New Roman" w:cs="Times New Roman"/>
          <w:color w:val="auto"/>
          <w:kern w:val="0"/>
          <w:sz w:val="24"/>
          <w:szCs w:val="24"/>
          <w:shd w:val="clear" w:color="auto" w:fill="FFFFFF"/>
          <w:lang w:eastAsia="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0D6381" w:rsidRPr="00E61F65" w:rsidRDefault="000D6381" w:rsidP="003811E5">
      <w:pPr>
        <w:suppressAutoHyphens w:val="0"/>
        <w:spacing w:after="0" w:line="240" w:lineRule="auto"/>
        <w:ind w:right="51" w:firstLine="709"/>
        <w:jc w:val="both"/>
        <w:outlineLvl w:val="1"/>
        <w:rPr>
          <w:rFonts w:ascii="Times New Roman" w:eastAsia="MS Gothic" w:hAnsi="Times New Roman" w:cs="Times New Roman"/>
          <w:b/>
          <w:color w:val="auto"/>
          <w:kern w:val="0"/>
          <w:sz w:val="24"/>
          <w:szCs w:val="24"/>
          <w:lang w:eastAsia="ru-RU"/>
        </w:rPr>
      </w:pPr>
      <w:bookmarkStart w:id="22" w:name="_Toc294246093"/>
      <w:bookmarkStart w:id="23" w:name="_Toc424564324"/>
      <w:r w:rsidRPr="00E61F65">
        <w:rPr>
          <w:rFonts w:ascii="Times New Roman" w:eastAsia="MS Gothic" w:hAnsi="Times New Roman" w:cs="Times New Roman"/>
          <w:b/>
          <w:color w:val="auto"/>
          <w:kern w:val="0"/>
          <w:sz w:val="24"/>
          <w:szCs w:val="24"/>
          <w:lang w:eastAsia="ru-RU"/>
        </w:rPr>
        <w:t>Условия, обеспечивающие развитие универсальных учебных действий у обучающихся</w:t>
      </w:r>
      <w:bookmarkEnd w:id="22"/>
      <w:bookmarkEnd w:id="23"/>
    </w:p>
    <w:p w:rsidR="000D6381" w:rsidRPr="00E61F65" w:rsidRDefault="000D6381" w:rsidP="003811E5">
      <w:pPr>
        <w:tabs>
          <w:tab w:val="left" w:pos="709"/>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D6381" w:rsidRPr="00E61F65" w:rsidRDefault="000D6381" w:rsidP="003811E5">
      <w:pPr>
        <w:tabs>
          <w:tab w:val="left" w:pos="709"/>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соблюдении технологии проектирования и проведения урока (учебного занятия) в соответствии с требованиями системно-</w:t>
      </w:r>
      <w:proofErr w:type="spellStart"/>
      <w:r w:rsidRPr="00E61F65">
        <w:rPr>
          <w:rFonts w:ascii="Times New Roman" w:eastAsia="Times New Roman" w:hAnsi="Times New Roman" w:cs="Times New Roman"/>
          <w:color w:val="auto"/>
          <w:kern w:val="0"/>
          <w:sz w:val="24"/>
          <w:szCs w:val="24"/>
          <w:lang w:eastAsia="ru-RU"/>
        </w:rPr>
        <w:t>деятельностного</w:t>
      </w:r>
      <w:proofErr w:type="spellEnd"/>
      <w:r w:rsidRPr="00E61F65">
        <w:rPr>
          <w:rFonts w:ascii="Times New Roman" w:eastAsia="Times New Roman" w:hAnsi="Times New Roman" w:cs="Times New Roman"/>
          <w:color w:val="auto"/>
          <w:kern w:val="0"/>
          <w:sz w:val="24"/>
          <w:szCs w:val="24"/>
          <w:lang w:eastAsia="ru-RU"/>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D6381" w:rsidRPr="00E61F65" w:rsidRDefault="000D6381" w:rsidP="003811E5">
      <w:pPr>
        <w:tabs>
          <w:tab w:val="left" w:pos="709"/>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осуществлении целесообразного выбора организационно-</w:t>
      </w:r>
      <w:proofErr w:type="spellStart"/>
      <w:r w:rsidRPr="00E61F65">
        <w:rPr>
          <w:rFonts w:ascii="Times New Roman" w:eastAsia="Times New Roman" w:hAnsi="Times New Roman" w:cs="Times New Roman"/>
          <w:color w:val="auto"/>
          <w:kern w:val="0"/>
          <w:sz w:val="24"/>
          <w:szCs w:val="24"/>
          <w:lang w:eastAsia="ru-RU"/>
        </w:rPr>
        <w:t>деятельностных</w:t>
      </w:r>
      <w:proofErr w:type="spellEnd"/>
      <w:r w:rsidRPr="00E61F65">
        <w:rPr>
          <w:rFonts w:ascii="Times New Roman" w:eastAsia="Times New Roman" w:hAnsi="Times New Roman" w:cs="Times New Roman"/>
          <w:color w:val="auto"/>
          <w:kern w:val="0"/>
          <w:sz w:val="24"/>
          <w:szCs w:val="24"/>
          <w:lang w:eastAsia="ru-RU"/>
        </w:rPr>
        <w:t xml:space="preserve"> форм работы обучающихся на уроке (учебном занятии) – индивидуальной, групповой (парной) работы, </w:t>
      </w:r>
      <w:proofErr w:type="spellStart"/>
      <w:r w:rsidRPr="00E61F65">
        <w:rPr>
          <w:rFonts w:ascii="Times New Roman" w:eastAsia="Times New Roman" w:hAnsi="Times New Roman" w:cs="Times New Roman"/>
          <w:color w:val="auto"/>
          <w:kern w:val="0"/>
          <w:sz w:val="24"/>
          <w:szCs w:val="24"/>
          <w:lang w:eastAsia="ru-RU"/>
        </w:rPr>
        <w:t>общеклассной</w:t>
      </w:r>
      <w:proofErr w:type="spellEnd"/>
      <w:r w:rsidRPr="00E61F65">
        <w:rPr>
          <w:rFonts w:ascii="Times New Roman" w:eastAsia="Times New Roman" w:hAnsi="Times New Roman" w:cs="Times New Roman"/>
          <w:color w:val="auto"/>
          <w:kern w:val="0"/>
          <w:sz w:val="24"/>
          <w:szCs w:val="24"/>
          <w:lang w:eastAsia="ru-RU"/>
        </w:rPr>
        <w:t xml:space="preserve"> дискуссии;</w:t>
      </w:r>
    </w:p>
    <w:p w:rsidR="000D6381" w:rsidRPr="00E61F65" w:rsidRDefault="000D6381" w:rsidP="003811E5">
      <w:pPr>
        <w:tabs>
          <w:tab w:val="left" w:pos="709"/>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D6381" w:rsidRPr="00E61F65" w:rsidRDefault="000D6381" w:rsidP="003811E5">
      <w:pPr>
        <w:tabs>
          <w:tab w:val="left" w:pos="709"/>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эффективного использования средств ИКТ:</w:t>
      </w:r>
    </w:p>
    <w:p w:rsidR="000D6381" w:rsidRPr="00E61F65" w:rsidRDefault="000D6381" w:rsidP="003811E5">
      <w:pPr>
        <w:tabs>
          <w:tab w:val="left" w:pos="709"/>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Для </w:t>
      </w:r>
      <w:r w:rsidRPr="00E61F65">
        <w:rPr>
          <w:rFonts w:ascii="Times New Roman" w:eastAsia="Times New Roman" w:hAnsi="Times New Roman" w:cs="Times New Roman"/>
          <w:color w:val="auto"/>
          <w:spacing w:val="2"/>
          <w:kern w:val="0"/>
          <w:sz w:val="24"/>
          <w:szCs w:val="24"/>
          <w:lang w:eastAsia="ru-RU"/>
        </w:rPr>
        <w:t xml:space="preserve">формирования учебной </w:t>
      </w:r>
      <w:proofErr w:type="spellStart"/>
      <w:r w:rsidRPr="00E61F65">
        <w:rPr>
          <w:rFonts w:ascii="Times New Roman" w:eastAsia="Times New Roman" w:hAnsi="Times New Roman" w:cs="Times New Roman"/>
          <w:color w:val="auto"/>
          <w:spacing w:val="2"/>
          <w:kern w:val="0"/>
          <w:sz w:val="24"/>
          <w:szCs w:val="24"/>
          <w:lang w:eastAsia="ru-RU"/>
        </w:rPr>
        <w:t>ИКТ­компе</w:t>
      </w:r>
      <w:r w:rsidRPr="00E61F65">
        <w:rPr>
          <w:rFonts w:ascii="Times New Roman" w:eastAsia="Times New Roman" w:hAnsi="Times New Roman" w:cs="Times New Roman"/>
          <w:color w:val="auto"/>
          <w:kern w:val="0"/>
          <w:sz w:val="24"/>
          <w:szCs w:val="24"/>
          <w:lang w:eastAsia="ru-RU"/>
        </w:rPr>
        <w:t>тентности</w:t>
      </w:r>
      <w:proofErr w:type="spellEnd"/>
      <w:r w:rsidRPr="00E61F65">
        <w:rPr>
          <w:rFonts w:ascii="Times New Roman" w:eastAsia="Times New Roman" w:hAnsi="Times New Roman" w:cs="Times New Roman"/>
          <w:color w:val="auto"/>
          <w:kern w:val="0"/>
          <w:sz w:val="24"/>
          <w:szCs w:val="24"/>
          <w:lang w:eastAsia="ru-RU"/>
        </w:rPr>
        <w:t xml:space="preserve"> - способности решать учебные задачи с исполь</w:t>
      </w:r>
      <w:r w:rsidRPr="00E61F65">
        <w:rPr>
          <w:rFonts w:ascii="Times New Roman" w:eastAsia="Times New Roman" w:hAnsi="Times New Roman" w:cs="Times New Roman"/>
          <w:color w:val="auto"/>
          <w:spacing w:val="2"/>
          <w:kern w:val="0"/>
          <w:sz w:val="24"/>
          <w:szCs w:val="24"/>
          <w:lang w:eastAsia="ru-RU"/>
        </w:rPr>
        <w:t xml:space="preserve">зованием инструментов </w:t>
      </w:r>
      <w:r w:rsidRPr="00E61F65">
        <w:rPr>
          <w:rFonts w:ascii="Times New Roman" w:eastAsia="Times New Roman" w:hAnsi="Times New Roman" w:cs="Times New Roman"/>
          <w:color w:val="auto"/>
          <w:kern w:val="0"/>
          <w:sz w:val="24"/>
          <w:szCs w:val="24"/>
          <w:lang w:eastAsia="ru-RU"/>
        </w:rPr>
        <w:t>ИКТ и источников информации в соответствии с возрастны</w:t>
      </w:r>
      <w:r w:rsidRPr="00E61F65">
        <w:rPr>
          <w:rFonts w:ascii="Times New Roman" w:eastAsia="Times New Roman" w:hAnsi="Times New Roman" w:cs="Times New Roman"/>
          <w:color w:val="auto"/>
          <w:spacing w:val="2"/>
          <w:kern w:val="0"/>
          <w:sz w:val="24"/>
          <w:szCs w:val="24"/>
          <w:lang w:eastAsia="ru-RU"/>
        </w:rPr>
        <w:t xml:space="preserve">ми потребностями и возможностями младшего школьника, </w:t>
      </w:r>
      <w:r w:rsidRPr="00E61F65">
        <w:rPr>
          <w:rFonts w:ascii="Times New Roman" w:eastAsia="Times New Roman" w:hAnsi="Times New Roman" w:cs="Times New Roman"/>
          <w:color w:val="auto"/>
          <w:kern w:val="0"/>
          <w:sz w:val="24"/>
          <w:szCs w:val="24"/>
          <w:lang w:eastAsia="ru-RU"/>
        </w:rPr>
        <w:t>для планирования и фиксирования своей  деятельности, ее результатов. При этом формируются личностные результаты:</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spacing w:val="-2"/>
          <w:kern w:val="0"/>
          <w:sz w:val="24"/>
          <w:szCs w:val="24"/>
          <w:lang w:eastAsia="ru-RU"/>
        </w:rPr>
        <w:t xml:space="preserve">- критическое отношение к информации и избирательность </w:t>
      </w:r>
      <w:r w:rsidRPr="00E61F65">
        <w:rPr>
          <w:rFonts w:ascii="Times New Roman" w:eastAsia="Times New Roman" w:hAnsi="Times New Roman" w:cs="Times New Roman"/>
          <w:color w:val="auto"/>
          <w:kern w:val="0"/>
          <w:sz w:val="24"/>
          <w:szCs w:val="24"/>
          <w:lang w:eastAsia="ru-RU"/>
        </w:rPr>
        <w:t>ее восприятия;</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уважение к информации о частной жизни и информационным результатам деятельности других людей;</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основы правовой культуры в области использования информации.</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Регулятивные УУД:</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оценка условий, алгоритмов и результатов действий, выполняемых в информационной среде;</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создание цифрового портфолио учебных достижений обучающегося.</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spacing w:val="2"/>
          <w:kern w:val="0"/>
          <w:sz w:val="24"/>
          <w:szCs w:val="24"/>
          <w:lang w:eastAsia="ru-RU"/>
        </w:rPr>
        <w:t>Познавательные УУД</w:t>
      </w:r>
      <w:r w:rsidRPr="00E61F65">
        <w:rPr>
          <w:rFonts w:ascii="Times New Roman" w:eastAsia="Times New Roman" w:hAnsi="Times New Roman" w:cs="Times New Roman"/>
          <w:color w:val="auto"/>
          <w:kern w:val="0"/>
          <w:sz w:val="24"/>
          <w:szCs w:val="24"/>
          <w:lang w:eastAsia="ru-RU"/>
        </w:rPr>
        <w:t>:</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поиск информации;</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spacing w:val="2"/>
          <w:kern w:val="0"/>
          <w:sz w:val="24"/>
          <w:szCs w:val="24"/>
          <w:lang w:eastAsia="ru-RU"/>
        </w:rPr>
        <w:t xml:space="preserve">- фиксация (запись) информации с помощью различных </w:t>
      </w:r>
      <w:r w:rsidRPr="00E61F65">
        <w:rPr>
          <w:rFonts w:ascii="Times New Roman" w:eastAsia="Times New Roman" w:hAnsi="Times New Roman" w:cs="Times New Roman"/>
          <w:color w:val="auto"/>
          <w:kern w:val="0"/>
          <w:sz w:val="24"/>
          <w:szCs w:val="24"/>
          <w:lang w:eastAsia="ru-RU"/>
        </w:rPr>
        <w:t>технических средств;</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структурирование информации, ее организация и представление в виде диаграмм, картосхем, линий времени и</w:t>
      </w:r>
      <w:r w:rsidRPr="00E61F65">
        <w:rPr>
          <w:rFonts w:ascii="Times New Roman" w:eastAsia="Times New Roman" w:hAnsi="Times New Roman" w:cs="Times New Roman"/>
          <w:color w:val="auto"/>
          <w:kern w:val="0"/>
          <w:sz w:val="24"/>
          <w:szCs w:val="24"/>
          <w:lang w:eastAsia="ru-RU"/>
        </w:rPr>
        <w:t> </w:t>
      </w:r>
      <w:r w:rsidRPr="00E61F65">
        <w:rPr>
          <w:rFonts w:ascii="Times New Roman" w:eastAsia="Times New Roman" w:hAnsi="Times New Roman" w:cs="Times New Roman"/>
          <w:color w:val="auto"/>
          <w:kern w:val="0"/>
          <w:sz w:val="24"/>
          <w:szCs w:val="24"/>
          <w:lang w:eastAsia="ru-RU"/>
        </w:rPr>
        <w:t>пр.;</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создание простых </w:t>
      </w:r>
      <w:proofErr w:type="spellStart"/>
      <w:r w:rsidRPr="00E61F65">
        <w:rPr>
          <w:rFonts w:ascii="Times New Roman" w:eastAsia="Times New Roman" w:hAnsi="Times New Roman" w:cs="Times New Roman"/>
          <w:color w:val="auto"/>
          <w:kern w:val="0"/>
          <w:sz w:val="24"/>
          <w:szCs w:val="24"/>
          <w:lang w:eastAsia="ru-RU"/>
        </w:rPr>
        <w:t>гипермедиасообщений</w:t>
      </w:r>
      <w:proofErr w:type="spellEnd"/>
      <w:r w:rsidRPr="00E61F65">
        <w:rPr>
          <w:rFonts w:ascii="Times New Roman" w:eastAsia="Times New Roman" w:hAnsi="Times New Roman" w:cs="Times New Roman"/>
          <w:color w:val="auto"/>
          <w:kern w:val="0"/>
          <w:sz w:val="24"/>
          <w:szCs w:val="24"/>
          <w:lang w:eastAsia="ru-RU"/>
        </w:rPr>
        <w:t>;</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построение простейших моделей объектов и процессов.</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Коммуникативные УУД:</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обмен </w:t>
      </w:r>
      <w:proofErr w:type="spellStart"/>
      <w:r w:rsidRPr="00E61F65">
        <w:rPr>
          <w:rFonts w:ascii="Times New Roman" w:eastAsia="Times New Roman" w:hAnsi="Times New Roman" w:cs="Times New Roman"/>
          <w:color w:val="auto"/>
          <w:kern w:val="0"/>
          <w:sz w:val="24"/>
          <w:szCs w:val="24"/>
          <w:lang w:eastAsia="ru-RU"/>
        </w:rPr>
        <w:t>гипермедиасообщениями</w:t>
      </w:r>
      <w:proofErr w:type="spellEnd"/>
      <w:r w:rsidRPr="00E61F65">
        <w:rPr>
          <w:rFonts w:ascii="Times New Roman" w:eastAsia="Times New Roman" w:hAnsi="Times New Roman" w:cs="Times New Roman"/>
          <w:color w:val="auto"/>
          <w:kern w:val="0"/>
          <w:sz w:val="24"/>
          <w:szCs w:val="24"/>
          <w:lang w:eastAsia="ru-RU"/>
        </w:rPr>
        <w:t>;</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выступление с аудиовизуальной поддержкой;</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фиксация хода коллективной/личной коммуникации;</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общение в цифровой среде (электронная почта, чат, видеоконференция, форум, блог).</w:t>
      </w:r>
    </w:p>
    <w:p w:rsidR="00876FC0"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Формирование </w:t>
      </w:r>
      <w:proofErr w:type="spellStart"/>
      <w:r w:rsidRPr="00E61F65">
        <w:rPr>
          <w:rFonts w:ascii="Times New Roman" w:eastAsia="Times New Roman" w:hAnsi="Times New Roman" w:cs="Times New Roman"/>
          <w:color w:val="auto"/>
          <w:kern w:val="0"/>
          <w:sz w:val="24"/>
          <w:szCs w:val="24"/>
          <w:lang w:eastAsia="ru-RU"/>
        </w:rPr>
        <w:t>ИКТ­компетентности</w:t>
      </w:r>
      <w:proofErr w:type="spellEnd"/>
      <w:r w:rsidRPr="00E61F65">
        <w:rPr>
          <w:rFonts w:ascii="Times New Roman" w:eastAsia="Times New Roman" w:hAnsi="Times New Roman" w:cs="Times New Roman"/>
          <w:color w:val="auto"/>
          <w:kern w:val="0"/>
          <w:sz w:val="24"/>
          <w:szCs w:val="24"/>
          <w:lang w:eastAsia="ru-RU"/>
        </w:rPr>
        <w:t xml:space="preserve"> обучающихся происходит в рамках </w:t>
      </w:r>
      <w:proofErr w:type="spellStart"/>
      <w:r w:rsidRPr="00E61F65">
        <w:rPr>
          <w:rFonts w:ascii="Times New Roman" w:eastAsia="Times New Roman" w:hAnsi="Times New Roman" w:cs="Times New Roman"/>
          <w:color w:val="auto"/>
          <w:kern w:val="0"/>
          <w:sz w:val="24"/>
          <w:szCs w:val="24"/>
          <w:lang w:eastAsia="ru-RU"/>
        </w:rPr>
        <w:t>системно­деятельностного</w:t>
      </w:r>
      <w:proofErr w:type="spellEnd"/>
      <w:r w:rsidRPr="00E61F65">
        <w:rPr>
          <w:rFonts w:ascii="Times New Roman" w:eastAsia="Times New Roman" w:hAnsi="Times New Roman" w:cs="Times New Roman"/>
          <w:color w:val="auto"/>
          <w:kern w:val="0"/>
          <w:sz w:val="24"/>
          <w:szCs w:val="24"/>
          <w:lang w:eastAsia="ru-RU"/>
        </w:rPr>
        <w:t xml:space="preserve"> подхода, на основе изучения всех без исключения предметов учебного плана в соответствии с программой </w:t>
      </w:r>
      <w:r w:rsidRPr="00E61F65">
        <w:rPr>
          <w:rFonts w:ascii="Times New Roman" w:eastAsia="Times New Roman" w:hAnsi="Times New Roman" w:cs="Times New Roman"/>
          <w:color w:val="auto"/>
          <w:spacing w:val="2"/>
          <w:kern w:val="0"/>
          <w:sz w:val="24"/>
          <w:szCs w:val="24"/>
          <w:lang w:eastAsia="ru-RU"/>
        </w:rPr>
        <w:t xml:space="preserve">формирования универсальных учебных действий, которая позволяет </w:t>
      </w:r>
      <w:r w:rsidRPr="00E61F65">
        <w:rPr>
          <w:rFonts w:ascii="Times New Roman" w:eastAsia="Times New Roman" w:hAnsi="Times New Roman" w:cs="Times New Roman"/>
          <w:color w:val="auto"/>
          <w:kern w:val="0"/>
          <w:sz w:val="24"/>
          <w:szCs w:val="24"/>
          <w:lang w:eastAsia="ru-RU"/>
        </w:rPr>
        <w:t xml:space="preserve">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w:t>
      </w:r>
      <w:r w:rsidRPr="00E61F65">
        <w:rPr>
          <w:rFonts w:ascii="Times New Roman" w:eastAsia="Times New Roman" w:hAnsi="Times New Roman" w:cs="Times New Roman"/>
          <w:color w:val="auto"/>
          <w:kern w:val="0"/>
          <w:sz w:val="24"/>
          <w:szCs w:val="24"/>
          <w:lang w:eastAsia="ru-RU"/>
        </w:rPr>
        <w:lastRenderedPageBreak/>
        <w:t>использовать инструменты ИКТ также может входить в содержание курсов по выбору, кружков, внеурочной деятельности школьников.</w:t>
      </w:r>
    </w:p>
    <w:p w:rsidR="000D6381" w:rsidRPr="00E61F65" w:rsidRDefault="000D6381" w:rsidP="003811E5">
      <w:pPr>
        <w:tabs>
          <w:tab w:val="left" w:pos="709"/>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Преемственность формирования универсальных учебных действий</w:t>
      </w:r>
      <w:r w:rsidRPr="00E61F65">
        <w:rPr>
          <w:rFonts w:ascii="Times New Roman" w:eastAsia="Times New Roman" w:hAnsi="Times New Roman" w:cs="Times New Roman"/>
          <w:color w:val="auto"/>
          <w:kern w:val="0"/>
          <w:sz w:val="24"/>
          <w:szCs w:val="24"/>
          <w:lang w:eastAsia="ru-RU"/>
        </w:rPr>
        <w:t>.</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с </w:t>
      </w:r>
      <w:r w:rsidRPr="00E61F65">
        <w:rPr>
          <w:rFonts w:ascii="Times New Roman" w:eastAsia="Times New Roman" w:hAnsi="Times New Roman" w:cs="Times New Roman"/>
          <w:color w:val="auto"/>
          <w:spacing w:val="2"/>
          <w:kern w:val="0"/>
          <w:sz w:val="24"/>
          <w:szCs w:val="24"/>
          <w:lang w:eastAsia="ru-RU"/>
        </w:rPr>
        <w:t>уровня дошкольного образования</w:t>
      </w:r>
      <w:r w:rsidRPr="00E61F65">
        <w:rPr>
          <w:rFonts w:ascii="Times New Roman" w:eastAsia="Times New Roman" w:hAnsi="Times New Roman" w:cs="Times New Roman"/>
          <w:color w:val="auto"/>
          <w:kern w:val="0"/>
          <w:sz w:val="24"/>
          <w:szCs w:val="24"/>
          <w:lang w:eastAsia="ru-RU"/>
        </w:rPr>
        <w:t xml:space="preserve"> на уровень начального общего образования) и в период перехода обучающихся на уровень основного общего образования.</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Готовность детей к обучению в школе при переходе от дошкольного образования к начальному общему образованию включает в себя физическую и психологическую готовности.</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Физическая готовность определятся состоянием здоровья, в том числе развитием двигательных навыков и качеств (тонкая моторная координация), физической и умственной работоспособности.</w:t>
      </w:r>
    </w:p>
    <w:p w:rsidR="000D6381" w:rsidRPr="00E61F65" w:rsidRDefault="000D6381" w:rsidP="003811E5">
      <w:pPr>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Психологическая готовность включает в себя эмоционально-личностную, </w:t>
      </w:r>
      <w:r w:rsidRPr="00E61F65">
        <w:rPr>
          <w:rFonts w:ascii="Times New Roman" w:eastAsia="Times New Roman" w:hAnsi="Times New Roman" w:cs="Times New Roman"/>
          <w:color w:val="auto"/>
          <w:spacing w:val="-2"/>
          <w:kern w:val="0"/>
          <w:sz w:val="24"/>
          <w:szCs w:val="24"/>
          <w:lang w:eastAsia="ru-RU"/>
        </w:rPr>
        <w:t>умственная зрелость и про</w:t>
      </w:r>
      <w:r w:rsidRPr="00E61F65">
        <w:rPr>
          <w:rFonts w:ascii="Times New Roman" w:eastAsia="Times New Roman" w:hAnsi="Times New Roman" w:cs="Times New Roman"/>
          <w:color w:val="auto"/>
          <w:kern w:val="0"/>
          <w:sz w:val="24"/>
          <w:szCs w:val="24"/>
          <w:lang w:eastAsia="ru-RU"/>
        </w:rPr>
        <w:t>извольность регуляции поведения и деятельности.</w:t>
      </w:r>
    </w:p>
    <w:p w:rsidR="000D6381" w:rsidRPr="00E61F65" w:rsidRDefault="000D6381" w:rsidP="003811E5">
      <w:pPr>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spacing w:val="2"/>
          <w:kern w:val="0"/>
          <w:sz w:val="24"/>
          <w:szCs w:val="24"/>
          <w:u w:val="single"/>
          <w:lang w:eastAsia="ru-RU"/>
        </w:rPr>
        <w:t>Личностная готовность</w:t>
      </w:r>
      <w:r w:rsidRPr="00E61F65">
        <w:rPr>
          <w:rFonts w:ascii="Times New Roman" w:eastAsia="Times New Roman" w:hAnsi="Times New Roman" w:cs="Times New Roman"/>
          <w:color w:val="auto"/>
          <w:spacing w:val="2"/>
          <w:kern w:val="0"/>
          <w:sz w:val="24"/>
          <w:szCs w:val="24"/>
          <w:lang w:eastAsia="ru-RU"/>
        </w:rPr>
        <w:t xml:space="preserve"> включает </w:t>
      </w:r>
      <w:r w:rsidRPr="00E61F65">
        <w:rPr>
          <w:rFonts w:ascii="Times New Roman" w:eastAsia="Times New Roman" w:hAnsi="Times New Roman" w:cs="Times New Roman"/>
          <w:color w:val="auto"/>
          <w:spacing w:val="2"/>
          <w:kern w:val="0"/>
          <w:sz w:val="24"/>
          <w:szCs w:val="24"/>
          <w:u w:val="single"/>
          <w:lang w:eastAsia="ru-RU"/>
        </w:rPr>
        <w:t>мотивационную</w:t>
      </w:r>
      <w:r w:rsidRPr="00E61F65">
        <w:rPr>
          <w:rFonts w:ascii="Times New Roman" w:eastAsia="Times New Roman" w:hAnsi="Times New Roman" w:cs="Times New Roman"/>
          <w:color w:val="auto"/>
          <w:spacing w:val="2"/>
          <w:kern w:val="0"/>
          <w:sz w:val="24"/>
          <w:szCs w:val="24"/>
          <w:lang w:eastAsia="ru-RU"/>
        </w:rPr>
        <w:t xml:space="preserve"> готов</w:t>
      </w:r>
      <w:r w:rsidRPr="00E61F65">
        <w:rPr>
          <w:rFonts w:ascii="Times New Roman" w:eastAsia="Times New Roman" w:hAnsi="Times New Roman" w:cs="Times New Roman"/>
          <w:color w:val="auto"/>
          <w:spacing w:val="-4"/>
          <w:kern w:val="0"/>
          <w:sz w:val="24"/>
          <w:szCs w:val="24"/>
          <w:lang w:eastAsia="ru-RU"/>
        </w:rPr>
        <w:t xml:space="preserve">ность </w:t>
      </w:r>
      <w:r w:rsidRPr="00E61F65">
        <w:rPr>
          <w:rFonts w:ascii="Times New Roman" w:eastAsia="Times New Roman" w:hAnsi="Times New Roman" w:cs="Times New Roman"/>
          <w:color w:val="auto"/>
          <w:kern w:val="0"/>
          <w:sz w:val="24"/>
          <w:szCs w:val="24"/>
          <w:lang w:eastAsia="ru-RU"/>
        </w:rPr>
        <w:t>(стремление к социально значимому статусу, потреб</w:t>
      </w:r>
      <w:r w:rsidRPr="00E61F65">
        <w:rPr>
          <w:rFonts w:ascii="Times New Roman" w:eastAsia="Times New Roman" w:hAnsi="Times New Roman" w:cs="Times New Roman"/>
          <w:color w:val="auto"/>
          <w:spacing w:val="2"/>
          <w:kern w:val="0"/>
          <w:sz w:val="24"/>
          <w:szCs w:val="24"/>
          <w:lang w:eastAsia="ru-RU"/>
        </w:rPr>
        <w:t xml:space="preserve">ность в социальном признании, мотив социального долга, </w:t>
      </w:r>
      <w:r w:rsidRPr="00E61F65">
        <w:rPr>
          <w:rFonts w:ascii="Times New Roman" w:eastAsia="Times New Roman" w:hAnsi="Times New Roman" w:cs="Times New Roman"/>
          <w:color w:val="auto"/>
          <w:kern w:val="0"/>
          <w:sz w:val="24"/>
          <w:szCs w:val="24"/>
          <w:lang w:eastAsia="ru-RU"/>
        </w:rPr>
        <w:t xml:space="preserve">желание детей поступить в школу, развитие любознательности и умственной активности, доминирование </w:t>
      </w:r>
      <w:proofErr w:type="spellStart"/>
      <w:r w:rsidRPr="00E61F65">
        <w:rPr>
          <w:rFonts w:ascii="Times New Roman" w:eastAsia="Times New Roman" w:hAnsi="Times New Roman" w:cs="Times New Roman"/>
          <w:color w:val="auto"/>
          <w:kern w:val="0"/>
          <w:sz w:val="24"/>
          <w:szCs w:val="24"/>
          <w:lang w:eastAsia="ru-RU"/>
        </w:rPr>
        <w:t>учебно­познава</w:t>
      </w:r>
      <w:r w:rsidRPr="00E61F65">
        <w:rPr>
          <w:rFonts w:ascii="Times New Roman" w:eastAsia="Times New Roman" w:hAnsi="Times New Roman" w:cs="Times New Roman"/>
          <w:color w:val="auto"/>
          <w:spacing w:val="2"/>
          <w:kern w:val="0"/>
          <w:sz w:val="24"/>
          <w:szCs w:val="24"/>
          <w:lang w:eastAsia="ru-RU"/>
        </w:rPr>
        <w:t>тельных</w:t>
      </w:r>
      <w:proofErr w:type="spellEnd"/>
      <w:r w:rsidRPr="00E61F65">
        <w:rPr>
          <w:rFonts w:ascii="Times New Roman" w:eastAsia="Times New Roman" w:hAnsi="Times New Roman" w:cs="Times New Roman"/>
          <w:color w:val="auto"/>
          <w:spacing w:val="2"/>
          <w:kern w:val="0"/>
          <w:sz w:val="24"/>
          <w:szCs w:val="24"/>
          <w:lang w:eastAsia="ru-RU"/>
        </w:rPr>
        <w:t xml:space="preserve"> мотивов)</w:t>
      </w:r>
      <w:r w:rsidRPr="00E61F65">
        <w:rPr>
          <w:rFonts w:ascii="Times New Roman" w:eastAsia="Times New Roman" w:hAnsi="Times New Roman" w:cs="Times New Roman"/>
          <w:color w:val="auto"/>
          <w:spacing w:val="-4"/>
          <w:kern w:val="0"/>
          <w:sz w:val="24"/>
          <w:szCs w:val="24"/>
          <w:lang w:eastAsia="ru-RU"/>
        </w:rPr>
        <w:t xml:space="preserve">, </w:t>
      </w:r>
      <w:r w:rsidRPr="00E61F65">
        <w:rPr>
          <w:rFonts w:ascii="Times New Roman" w:eastAsia="Times New Roman" w:hAnsi="Times New Roman" w:cs="Times New Roman"/>
          <w:color w:val="auto"/>
          <w:spacing w:val="-4"/>
          <w:kern w:val="0"/>
          <w:sz w:val="24"/>
          <w:szCs w:val="24"/>
          <w:u w:val="single"/>
          <w:lang w:eastAsia="ru-RU"/>
        </w:rPr>
        <w:t>коммуникативную</w:t>
      </w:r>
      <w:r w:rsidRPr="00E61F65">
        <w:rPr>
          <w:rFonts w:ascii="Times New Roman" w:eastAsia="Times New Roman" w:hAnsi="Times New Roman" w:cs="Times New Roman"/>
          <w:color w:val="auto"/>
          <w:spacing w:val="-4"/>
          <w:kern w:val="0"/>
          <w:sz w:val="24"/>
          <w:szCs w:val="24"/>
          <w:lang w:eastAsia="ru-RU"/>
        </w:rPr>
        <w:t xml:space="preserve"> готовность (</w:t>
      </w:r>
      <w:r w:rsidRPr="00E61F65">
        <w:rPr>
          <w:rFonts w:ascii="Times New Roman" w:eastAsia="Times New Roman" w:hAnsi="Times New Roman" w:cs="Times New Roman"/>
          <w:color w:val="auto"/>
          <w:kern w:val="0"/>
          <w:sz w:val="24"/>
          <w:szCs w:val="24"/>
          <w:lang w:eastAsia="ru-RU"/>
        </w:rPr>
        <w:t>готовность ребенка к произвольному общению с учителем и сверстниками в контексте поставленной учебной зада</w:t>
      </w:r>
      <w:r w:rsidRPr="00E61F65">
        <w:rPr>
          <w:rFonts w:ascii="Times New Roman" w:eastAsia="Times New Roman" w:hAnsi="Times New Roman" w:cs="Times New Roman"/>
          <w:color w:val="auto"/>
          <w:spacing w:val="2"/>
          <w:kern w:val="0"/>
          <w:sz w:val="24"/>
          <w:szCs w:val="24"/>
          <w:lang w:eastAsia="ru-RU"/>
        </w:rPr>
        <w:t>чи и учебного содержания</w:t>
      </w:r>
      <w:r w:rsidRPr="00E61F65">
        <w:rPr>
          <w:rFonts w:ascii="Times New Roman" w:eastAsia="Times New Roman" w:hAnsi="Times New Roman" w:cs="Times New Roman"/>
          <w:color w:val="auto"/>
          <w:spacing w:val="-4"/>
          <w:kern w:val="0"/>
          <w:sz w:val="24"/>
          <w:szCs w:val="24"/>
          <w:lang w:eastAsia="ru-RU"/>
        </w:rPr>
        <w:t>,</w:t>
      </w:r>
      <w:r w:rsidRPr="00E61F65">
        <w:rPr>
          <w:rFonts w:ascii="Times New Roman" w:eastAsia="Times New Roman" w:hAnsi="Times New Roman" w:cs="Times New Roman"/>
          <w:color w:val="auto"/>
          <w:kern w:val="0"/>
          <w:sz w:val="24"/>
          <w:szCs w:val="24"/>
          <w:lang w:eastAsia="ru-RU"/>
        </w:rPr>
        <w:t xml:space="preserve"> создает возможности для продуктивного сотрудничества ребенка с учителем и трансляции культурного опыта в процессе обучения),</w:t>
      </w:r>
      <w:r w:rsidRPr="00E61F65">
        <w:rPr>
          <w:rFonts w:ascii="Times New Roman" w:eastAsia="Times New Roman" w:hAnsi="Times New Roman" w:cs="Times New Roman"/>
          <w:color w:val="auto"/>
          <w:spacing w:val="-4"/>
          <w:kern w:val="0"/>
          <w:sz w:val="24"/>
          <w:szCs w:val="24"/>
          <w:lang w:eastAsia="ru-RU"/>
        </w:rPr>
        <w:t xml:space="preserve"> </w:t>
      </w:r>
      <w:proofErr w:type="spellStart"/>
      <w:r w:rsidRPr="00E61F65">
        <w:rPr>
          <w:rFonts w:ascii="Times New Roman" w:eastAsia="Times New Roman" w:hAnsi="Times New Roman" w:cs="Times New Roman"/>
          <w:color w:val="auto"/>
          <w:spacing w:val="-4"/>
          <w:kern w:val="0"/>
          <w:sz w:val="24"/>
          <w:szCs w:val="24"/>
          <w:u w:val="single"/>
          <w:lang w:eastAsia="ru-RU"/>
        </w:rPr>
        <w:t>сформированность</w:t>
      </w:r>
      <w:proofErr w:type="spellEnd"/>
      <w:r w:rsidRPr="00E61F65">
        <w:rPr>
          <w:rFonts w:ascii="Times New Roman" w:eastAsia="Times New Roman" w:hAnsi="Times New Roman" w:cs="Times New Roman"/>
          <w:color w:val="auto"/>
          <w:spacing w:val="-4"/>
          <w:kern w:val="0"/>
          <w:sz w:val="24"/>
          <w:szCs w:val="24"/>
          <w:u w:val="single"/>
          <w:lang w:eastAsia="ru-RU"/>
        </w:rPr>
        <w:t xml:space="preserve"> </w:t>
      </w:r>
      <w:proofErr w:type="spellStart"/>
      <w:r w:rsidRPr="00E61F65">
        <w:rPr>
          <w:rFonts w:ascii="Times New Roman" w:eastAsia="Times New Roman" w:hAnsi="Times New Roman" w:cs="Times New Roman"/>
          <w:color w:val="auto"/>
          <w:spacing w:val="-4"/>
          <w:kern w:val="0"/>
          <w:sz w:val="24"/>
          <w:szCs w:val="24"/>
          <w:u w:val="single"/>
          <w:lang w:eastAsia="ru-RU"/>
        </w:rPr>
        <w:t>Я­кон</w:t>
      </w:r>
      <w:r w:rsidRPr="00E61F65">
        <w:rPr>
          <w:rFonts w:ascii="Times New Roman" w:eastAsia="Times New Roman" w:hAnsi="Times New Roman" w:cs="Times New Roman"/>
          <w:color w:val="auto"/>
          <w:kern w:val="0"/>
          <w:sz w:val="24"/>
          <w:szCs w:val="24"/>
          <w:u w:val="single"/>
          <w:lang w:eastAsia="ru-RU"/>
        </w:rPr>
        <w:t>цепции</w:t>
      </w:r>
      <w:proofErr w:type="spellEnd"/>
      <w:r w:rsidRPr="00E61F65">
        <w:rPr>
          <w:rFonts w:ascii="Times New Roman" w:eastAsia="Times New Roman" w:hAnsi="Times New Roman" w:cs="Times New Roman"/>
          <w:color w:val="auto"/>
          <w:kern w:val="0"/>
          <w:sz w:val="24"/>
          <w:szCs w:val="24"/>
          <w:lang w:eastAsia="ru-RU"/>
        </w:rPr>
        <w:t xml:space="preserve"> и самооценки (осознание ребенком своих физических возможностей, умений, нравственных качеств, переживаний</w:t>
      </w:r>
      <w:r w:rsidRPr="00E61F65">
        <w:rPr>
          <w:rFonts w:ascii="Times New Roman" w:eastAsia="Times New Roman" w:hAnsi="Times New Roman" w:cs="Times New Roman"/>
          <w:color w:val="auto"/>
          <w:spacing w:val="2"/>
          <w:kern w:val="0"/>
          <w:sz w:val="24"/>
          <w:szCs w:val="24"/>
          <w:lang w:eastAsia="ru-RU"/>
        </w:rPr>
        <w:t xml:space="preserve">, характера отношения к нему взрослых, </w:t>
      </w:r>
      <w:r w:rsidRPr="00E61F65">
        <w:rPr>
          <w:rFonts w:ascii="Times New Roman" w:eastAsia="Times New Roman" w:hAnsi="Times New Roman" w:cs="Times New Roman"/>
          <w:color w:val="auto"/>
          <w:kern w:val="0"/>
          <w:sz w:val="24"/>
          <w:szCs w:val="24"/>
          <w:lang w:eastAsia="ru-RU"/>
        </w:rPr>
        <w:t xml:space="preserve">способностью оценки своих достижений и личностных качеств, самокритичностью), </w:t>
      </w:r>
      <w:r w:rsidRPr="00E61F65">
        <w:rPr>
          <w:rFonts w:ascii="Times New Roman" w:eastAsia="Times New Roman" w:hAnsi="Times New Roman" w:cs="Times New Roman"/>
          <w:color w:val="auto"/>
          <w:kern w:val="0"/>
          <w:sz w:val="24"/>
          <w:szCs w:val="24"/>
          <w:u w:val="single"/>
          <w:lang w:eastAsia="ru-RU"/>
        </w:rPr>
        <w:t>эмоциональную зрелость</w:t>
      </w:r>
      <w:r w:rsidRPr="00E61F65">
        <w:rPr>
          <w:rFonts w:ascii="Times New Roman" w:eastAsia="Times New Roman" w:hAnsi="Times New Roman" w:cs="Times New Roman"/>
          <w:color w:val="auto"/>
          <w:kern w:val="0"/>
          <w:sz w:val="24"/>
          <w:szCs w:val="24"/>
          <w:lang w:eastAsia="ru-RU"/>
        </w:rPr>
        <w:t xml:space="preserve"> (освоение ребенком социальных норм проявления чувств и в способности регулировать свое поведение на ос</w:t>
      </w:r>
      <w:r w:rsidRPr="00E61F65">
        <w:rPr>
          <w:rFonts w:ascii="Times New Roman" w:eastAsia="Times New Roman" w:hAnsi="Times New Roman" w:cs="Times New Roman"/>
          <w:color w:val="auto"/>
          <w:spacing w:val="2"/>
          <w:kern w:val="0"/>
          <w:sz w:val="24"/>
          <w:szCs w:val="24"/>
          <w:lang w:eastAsia="ru-RU"/>
        </w:rPr>
        <w:t xml:space="preserve">нове эмоционального предвосхищения и прогнозирования, </w:t>
      </w:r>
      <w:proofErr w:type="spellStart"/>
      <w:r w:rsidRPr="00E61F65">
        <w:rPr>
          <w:rFonts w:ascii="Times New Roman" w:eastAsia="Times New Roman" w:hAnsi="Times New Roman" w:cs="Times New Roman"/>
          <w:color w:val="auto"/>
          <w:kern w:val="0"/>
          <w:sz w:val="24"/>
          <w:szCs w:val="24"/>
          <w:lang w:eastAsia="ru-RU"/>
        </w:rPr>
        <w:t>сформированность</w:t>
      </w:r>
      <w:proofErr w:type="spellEnd"/>
      <w:r w:rsidRPr="00E61F65">
        <w:rPr>
          <w:rFonts w:ascii="Times New Roman" w:eastAsia="Times New Roman" w:hAnsi="Times New Roman" w:cs="Times New Roman"/>
          <w:color w:val="auto"/>
          <w:kern w:val="0"/>
          <w:sz w:val="24"/>
          <w:szCs w:val="24"/>
          <w:lang w:eastAsia="ru-RU"/>
        </w:rPr>
        <w:t xml:space="preserve"> высших чувств — нрав</w:t>
      </w:r>
      <w:r w:rsidRPr="00E61F65">
        <w:rPr>
          <w:rFonts w:ascii="Times New Roman" w:eastAsia="Times New Roman" w:hAnsi="Times New Roman" w:cs="Times New Roman"/>
          <w:color w:val="auto"/>
          <w:spacing w:val="2"/>
          <w:kern w:val="0"/>
          <w:sz w:val="24"/>
          <w:szCs w:val="24"/>
          <w:lang w:eastAsia="ru-RU"/>
        </w:rPr>
        <w:t xml:space="preserve">ственных переживаний, радости познания, чувства прекрасного). </w:t>
      </w:r>
    </w:p>
    <w:p w:rsidR="000D6381" w:rsidRPr="00E61F65" w:rsidRDefault="000D6381" w:rsidP="003811E5">
      <w:pPr>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spacing w:val="-2"/>
          <w:kern w:val="0"/>
          <w:sz w:val="24"/>
          <w:szCs w:val="24"/>
          <w:lang w:eastAsia="ru-RU"/>
        </w:rPr>
      </w:pPr>
      <w:r w:rsidRPr="00E61F65">
        <w:rPr>
          <w:rFonts w:ascii="Times New Roman" w:eastAsia="Times New Roman" w:hAnsi="Times New Roman" w:cs="Times New Roman"/>
          <w:color w:val="auto"/>
          <w:spacing w:val="-2"/>
          <w:kern w:val="0"/>
          <w:sz w:val="24"/>
          <w:szCs w:val="24"/>
          <w:u w:val="single"/>
          <w:lang w:eastAsia="ru-RU"/>
        </w:rPr>
        <w:t>Умственную зрелость</w:t>
      </w:r>
      <w:r w:rsidRPr="00E61F65">
        <w:rPr>
          <w:rFonts w:ascii="Times New Roman" w:eastAsia="Times New Roman" w:hAnsi="Times New Roman" w:cs="Times New Roman"/>
          <w:color w:val="auto"/>
          <w:spacing w:val="-2"/>
          <w:kern w:val="0"/>
          <w:sz w:val="24"/>
          <w:szCs w:val="24"/>
          <w:lang w:eastAsia="ru-RU"/>
        </w:rPr>
        <w:t xml:space="preserve">: </w:t>
      </w:r>
      <w:r w:rsidRPr="00E61F65">
        <w:rPr>
          <w:rFonts w:ascii="Times New Roman" w:eastAsia="Times New Roman" w:hAnsi="Times New Roman" w:cs="Times New Roman"/>
          <w:color w:val="auto"/>
          <w:spacing w:val="-2"/>
          <w:kern w:val="0"/>
          <w:sz w:val="24"/>
          <w:szCs w:val="24"/>
          <w:u w:val="single"/>
          <w:lang w:eastAsia="ru-RU"/>
        </w:rPr>
        <w:t>интеллектуальная готовность</w:t>
      </w:r>
      <w:r w:rsidRPr="00E61F65">
        <w:rPr>
          <w:rFonts w:ascii="Times New Roman" w:eastAsia="Times New Roman" w:hAnsi="Times New Roman" w:cs="Times New Roman"/>
          <w:color w:val="auto"/>
          <w:spacing w:val="-2"/>
          <w:kern w:val="0"/>
          <w:sz w:val="24"/>
          <w:szCs w:val="24"/>
          <w:lang w:eastAsia="ru-RU"/>
        </w:rPr>
        <w:t xml:space="preserve"> (</w:t>
      </w:r>
      <w:r w:rsidRPr="00E61F65">
        <w:rPr>
          <w:rFonts w:ascii="Times New Roman" w:eastAsia="Times New Roman" w:hAnsi="Times New Roman" w:cs="Times New Roman"/>
          <w:color w:val="auto"/>
          <w:kern w:val="0"/>
          <w:sz w:val="24"/>
          <w:szCs w:val="24"/>
          <w:lang w:eastAsia="ru-RU"/>
        </w:rPr>
        <w:t>познавательная позиция ребенка в отношении мира, переход к понятийному интел</w:t>
      </w:r>
      <w:r w:rsidRPr="00E61F65">
        <w:rPr>
          <w:rFonts w:ascii="Times New Roman" w:eastAsia="Times New Roman" w:hAnsi="Times New Roman" w:cs="Times New Roman"/>
          <w:color w:val="auto"/>
          <w:spacing w:val="-2"/>
          <w:kern w:val="0"/>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E61F65">
        <w:rPr>
          <w:rFonts w:ascii="Times New Roman" w:eastAsia="Times New Roman" w:hAnsi="Times New Roman" w:cs="Times New Roman"/>
          <w:color w:val="auto"/>
          <w:spacing w:val="2"/>
          <w:kern w:val="0"/>
          <w:sz w:val="24"/>
          <w:szCs w:val="24"/>
          <w:lang w:eastAsia="ru-RU"/>
        </w:rPr>
        <w:t>представлений и умений</w:t>
      </w:r>
      <w:r w:rsidRPr="00E61F65">
        <w:rPr>
          <w:rFonts w:ascii="Times New Roman" w:eastAsia="Times New Roman" w:hAnsi="Times New Roman" w:cs="Times New Roman"/>
          <w:color w:val="auto"/>
          <w:spacing w:val="-2"/>
          <w:kern w:val="0"/>
          <w:sz w:val="24"/>
          <w:szCs w:val="24"/>
          <w:lang w:eastAsia="ru-RU"/>
        </w:rPr>
        <w:t xml:space="preserve">), </w:t>
      </w:r>
      <w:r w:rsidRPr="00E61F65">
        <w:rPr>
          <w:rFonts w:ascii="Times New Roman" w:eastAsia="Times New Roman" w:hAnsi="Times New Roman" w:cs="Times New Roman"/>
          <w:color w:val="auto"/>
          <w:spacing w:val="-2"/>
          <w:kern w:val="0"/>
          <w:sz w:val="24"/>
          <w:szCs w:val="24"/>
          <w:u w:val="single"/>
          <w:lang w:eastAsia="ru-RU"/>
        </w:rPr>
        <w:t xml:space="preserve">речевая </w:t>
      </w:r>
      <w:r w:rsidRPr="00E61F65">
        <w:rPr>
          <w:rFonts w:ascii="Times New Roman" w:eastAsia="Times New Roman" w:hAnsi="Times New Roman" w:cs="Times New Roman"/>
          <w:color w:val="auto"/>
          <w:spacing w:val="2"/>
          <w:kern w:val="0"/>
          <w:sz w:val="24"/>
          <w:szCs w:val="24"/>
          <w:u w:val="single"/>
          <w:lang w:eastAsia="ru-RU"/>
        </w:rPr>
        <w:t>готовность (</w:t>
      </w:r>
      <w:proofErr w:type="spellStart"/>
      <w:r w:rsidRPr="00E61F65">
        <w:rPr>
          <w:rFonts w:ascii="Times New Roman" w:eastAsia="Times New Roman" w:hAnsi="Times New Roman" w:cs="Times New Roman"/>
          <w:color w:val="auto"/>
          <w:kern w:val="0"/>
          <w:sz w:val="24"/>
          <w:szCs w:val="24"/>
          <w:lang w:eastAsia="ru-RU"/>
        </w:rPr>
        <w:t>сформированность</w:t>
      </w:r>
      <w:proofErr w:type="spellEnd"/>
      <w:r w:rsidRPr="00E61F65">
        <w:rPr>
          <w:rFonts w:ascii="Times New Roman" w:eastAsia="Times New Roman" w:hAnsi="Times New Roman" w:cs="Times New Roman"/>
          <w:color w:val="auto"/>
          <w:kern w:val="0"/>
          <w:sz w:val="24"/>
          <w:szCs w:val="24"/>
          <w:lang w:eastAsia="ru-RU"/>
        </w:rPr>
        <w:t xml:space="preserve"> фонематической, лексической, граммати</w:t>
      </w:r>
      <w:r w:rsidRPr="00E61F65">
        <w:rPr>
          <w:rFonts w:ascii="Times New Roman" w:eastAsia="Times New Roman" w:hAnsi="Times New Roman" w:cs="Times New Roman"/>
          <w:color w:val="auto"/>
          <w:spacing w:val="-2"/>
          <w:kern w:val="0"/>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E61F65">
        <w:rPr>
          <w:rFonts w:ascii="Times New Roman" w:eastAsia="Times New Roman" w:hAnsi="Times New Roman" w:cs="Times New Roman"/>
          <w:color w:val="auto"/>
          <w:spacing w:val="2"/>
          <w:kern w:val="0"/>
          <w:sz w:val="24"/>
          <w:szCs w:val="24"/>
          <w:lang w:eastAsia="ru-RU"/>
        </w:rPr>
        <w:t xml:space="preserve">ее единицы) и </w:t>
      </w:r>
      <w:proofErr w:type="spellStart"/>
      <w:r w:rsidRPr="00E61F65">
        <w:rPr>
          <w:rFonts w:ascii="Times New Roman" w:eastAsia="Times New Roman" w:hAnsi="Times New Roman" w:cs="Times New Roman"/>
          <w:color w:val="auto"/>
          <w:spacing w:val="2"/>
          <w:kern w:val="0"/>
          <w:sz w:val="24"/>
          <w:szCs w:val="24"/>
          <w:u w:val="single"/>
          <w:lang w:eastAsia="ru-RU"/>
        </w:rPr>
        <w:t>сформированность</w:t>
      </w:r>
      <w:proofErr w:type="spellEnd"/>
      <w:r w:rsidRPr="00E61F65">
        <w:rPr>
          <w:rFonts w:ascii="Times New Roman" w:eastAsia="Times New Roman" w:hAnsi="Times New Roman" w:cs="Times New Roman"/>
          <w:color w:val="auto"/>
          <w:spacing w:val="2"/>
          <w:kern w:val="0"/>
          <w:sz w:val="24"/>
          <w:szCs w:val="24"/>
          <w:u w:val="single"/>
          <w:lang w:eastAsia="ru-RU"/>
        </w:rPr>
        <w:t xml:space="preserve"> восприятия </w:t>
      </w:r>
      <w:r w:rsidRPr="00E61F65">
        <w:rPr>
          <w:rFonts w:ascii="Times New Roman" w:eastAsia="Times New Roman" w:hAnsi="Times New Roman" w:cs="Times New Roman"/>
          <w:color w:val="auto"/>
          <w:kern w:val="0"/>
          <w:sz w:val="24"/>
          <w:szCs w:val="24"/>
          <w:lang w:eastAsia="ru-RU"/>
        </w:rPr>
        <w:t>(</w:t>
      </w:r>
      <w:r w:rsidRPr="00E61F65">
        <w:rPr>
          <w:rFonts w:ascii="Times New Roman" w:eastAsia="Times New Roman" w:hAnsi="Times New Roman" w:cs="Times New Roman"/>
          <w:color w:val="auto"/>
          <w:spacing w:val="2"/>
          <w:kern w:val="0"/>
          <w:sz w:val="24"/>
          <w:szCs w:val="24"/>
          <w:lang w:eastAsia="ru-RU"/>
        </w:rPr>
        <w:t>все большая осо</w:t>
      </w:r>
      <w:r w:rsidRPr="00E61F65">
        <w:rPr>
          <w:rFonts w:ascii="Times New Roman" w:eastAsia="Times New Roman" w:hAnsi="Times New Roman" w:cs="Times New Roman"/>
          <w:color w:val="auto"/>
          <w:kern w:val="0"/>
          <w:sz w:val="24"/>
          <w:szCs w:val="24"/>
          <w:lang w:eastAsia="ru-RU"/>
        </w:rPr>
        <w:t>з</w:t>
      </w:r>
      <w:r w:rsidRPr="00E61F65">
        <w:rPr>
          <w:rFonts w:ascii="Times New Roman" w:eastAsia="Times New Roman" w:hAnsi="Times New Roman" w:cs="Times New Roman"/>
          <w:color w:val="auto"/>
          <w:spacing w:val="-2"/>
          <w:kern w:val="0"/>
          <w:sz w:val="24"/>
          <w:szCs w:val="24"/>
          <w:lang w:eastAsia="ru-RU"/>
        </w:rPr>
        <w:t>нанность, опирается на использование системы обществен</w:t>
      </w:r>
      <w:r w:rsidRPr="00E61F65">
        <w:rPr>
          <w:rFonts w:ascii="Times New Roman" w:eastAsia="Times New Roman" w:hAnsi="Times New Roman" w:cs="Times New Roman"/>
          <w:color w:val="auto"/>
          <w:spacing w:val="2"/>
          <w:kern w:val="0"/>
          <w:sz w:val="24"/>
          <w:szCs w:val="24"/>
          <w:lang w:eastAsia="ru-RU"/>
        </w:rPr>
        <w:t xml:space="preserve">ных сенсорных эталонов и соответствующих перцептивных </w:t>
      </w:r>
      <w:r w:rsidRPr="00E61F65">
        <w:rPr>
          <w:rFonts w:ascii="Times New Roman" w:eastAsia="Times New Roman" w:hAnsi="Times New Roman" w:cs="Times New Roman"/>
          <w:color w:val="auto"/>
          <w:spacing w:val="-2"/>
          <w:kern w:val="0"/>
          <w:sz w:val="24"/>
          <w:szCs w:val="24"/>
          <w:lang w:eastAsia="ru-RU"/>
        </w:rPr>
        <w:t>действий, основывается на взаимосвязи с речью и мышлением</w:t>
      </w:r>
      <w:r w:rsidRPr="00E61F65">
        <w:rPr>
          <w:rFonts w:ascii="Times New Roman" w:eastAsia="Times New Roman" w:hAnsi="Times New Roman" w:cs="Times New Roman"/>
          <w:color w:val="auto"/>
          <w:spacing w:val="2"/>
          <w:kern w:val="0"/>
          <w:sz w:val="24"/>
          <w:szCs w:val="24"/>
          <w:u w:val="single"/>
          <w:lang w:eastAsia="ru-RU"/>
        </w:rPr>
        <w:t>)</w:t>
      </w:r>
      <w:r w:rsidRPr="00E61F65">
        <w:rPr>
          <w:rFonts w:ascii="Times New Roman" w:eastAsia="Times New Roman" w:hAnsi="Times New Roman" w:cs="Times New Roman"/>
          <w:color w:val="auto"/>
          <w:spacing w:val="2"/>
          <w:kern w:val="0"/>
          <w:sz w:val="24"/>
          <w:szCs w:val="24"/>
          <w:lang w:eastAsia="ru-RU"/>
        </w:rPr>
        <w:t xml:space="preserve">, </w:t>
      </w:r>
      <w:r w:rsidRPr="00E61F65">
        <w:rPr>
          <w:rFonts w:ascii="Times New Roman" w:eastAsia="Times New Roman" w:hAnsi="Times New Roman" w:cs="Times New Roman"/>
          <w:color w:val="auto"/>
          <w:spacing w:val="2"/>
          <w:kern w:val="0"/>
          <w:sz w:val="24"/>
          <w:szCs w:val="24"/>
          <w:u w:val="single"/>
          <w:lang w:eastAsia="ru-RU"/>
        </w:rPr>
        <w:t>памяти, вни</w:t>
      </w:r>
      <w:r w:rsidRPr="00E61F65">
        <w:rPr>
          <w:rFonts w:ascii="Times New Roman" w:eastAsia="Times New Roman" w:hAnsi="Times New Roman" w:cs="Times New Roman"/>
          <w:color w:val="auto"/>
          <w:kern w:val="0"/>
          <w:sz w:val="24"/>
          <w:szCs w:val="24"/>
          <w:u w:val="single"/>
          <w:lang w:eastAsia="ru-RU"/>
        </w:rPr>
        <w:t>мания, воображения</w:t>
      </w:r>
      <w:r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spacing w:val="-2"/>
          <w:kern w:val="0"/>
          <w:sz w:val="24"/>
          <w:szCs w:val="24"/>
          <w:lang w:eastAsia="ru-RU"/>
        </w:rPr>
        <w:t>(приобретают черты опосредованности, наблюдается рост объема и устойчивости внимания).</w:t>
      </w:r>
    </w:p>
    <w:p w:rsidR="000D6381" w:rsidRPr="00E61F65" w:rsidRDefault="000D6381" w:rsidP="003811E5">
      <w:pPr>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spacing w:val="2"/>
          <w:kern w:val="0"/>
          <w:sz w:val="24"/>
          <w:szCs w:val="24"/>
          <w:u w:val="single"/>
          <w:lang w:eastAsia="ru-RU"/>
        </w:rPr>
        <w:t>Произвольность</w:t>
      </w:r>
      <w:r w:rsidRPr="00E61F65">
        <w:rPr>
          <w:rFonts w:ascii="Times New Roman" w:eastAsia="Times New Roman" w:hAnsi="Times New Roman" w:cs="Times New Roman"/>
          <w:color w:val="auto"/>
          <w:spacing w:val="2"/>
          <w:kern w:val="0"/>
          <w:sz w:val="24"/>
          <w:szCs w:val="24"/>
          <w:lang w:eastAsia="ru-RU"/>
        </w:rPr>
        <w:t xml:space="preserve">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E61F65">
        <w:rPr>
          <w:rFonts w:ascii="Times New Roman" w:eastAsia="Times New Roman" w:hAnsi="Times New Roman" w:cs="Times New Roman"/>
          <w:color w:val="auto"/>
          <w:kern w:val="0"/>
          <w:sz w:val="24"/>
          <w:szCs w:val="24"/>
          <w:lang w:eastAsia="ru-RU"/>
        </w:rPr>
        <w:t>тивов, целеполагании и сохранении цели, способности при</w:t>
      </w:r>
      <w:r w:rsidRPr="00E61F65">
        <w:rPr>
          <w:rFonts w:ascii="Times New Roman" w:eastAsia="Times New Roman" w:hAnsi="Times New Roman" w:cs="Times New Roman"/>
          <w:color w:val="auto"/>
          <w:spacing w:val="2"/>
          <w:kern w:val="0"/>
          <w:sz w:val="24"/>
          <w:szCs w:val="24"/>
          <w:lang w:eastAsia="ru-RU"/>
        </w:rPr>
        <w:t xml:space="preserve">лагать волевое усилие для ее достижения. Произвольность </w:t>
      </w:r>
      <w:r w:rsidRPr="00E61F65">
        <w:rPr>
          <w:rFonts w:ascii="Times New Roman" w:eastAsia="Times New Roman" w:hAnsi="Times New Roman" w:cs="Times New Roman"/>
          <w:color w:val="auto"/>
          <w:kern w:val="0"/>
          <w:sz w:val="24"/>
          <w:szCs w:val="24"/>
          <w:lang w:eastAsia="ru-RU"/>
        </w:rPr>
        <w:t xml:space="preserve">выступает как умение строить свое поведение и деятельность </w:t>
      </w:r>
      <w:r w:rsidRPr="00E61F65">
        <w:rPr>
          <w:rFonts w:ascii="Times New Roman" w:eastAsia="Times New Roman" w:hAnsi="Times New Roman" w:cs="Times New Roman"/>
          <w:color w:val="auto"/>
          <w:spacing w:val="2"/>
          <w:kern w:val="0"/>
          <w:sz w:val="24"/>
          <w:szCs w:val="24"/>
          <w:lang w:eastAsia="ru-RU"/>
        </w:rPr>
        <w:t xml:space="preserve">в соответствии с предлагаемыми образцами и правилами, </w:t>
      </w:r>
      <w:r w:rsidRPr="00E61F65">
        <w:rPr>
          <w:rFonts w:ascii="Times New Roman" w:eastAsia="Times New Roman" w:hAnsi="Times New Roman" w:cs="Times New Roman"/>
          <w:color w:val="auto"/>
          <w:kern w:val="0"/>
          <w:sz w:val="24"/>
          <w:szCs w:val="24"/>
          <w:lang w:eastAsia="ru-RU"/>
        </w:rPr>
        <w:t>осуществлять планирование, контроль и коррекцию выполняемых действий, используя соответствующие средства.</w:t>
      </w:r>
    </w:p>
    <w:p w:rsidR="000D6381" w:rsidRPr="00E61F65" w:rsidRDefault="000D6381" w:rsidP="003811E5">
      <w:pPr>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spacing w:val="2"/>
          <w:kern w:val="0"/>
          <w:sz w:val="24"/>
          <w:szCs w:val="24"/>
          <w:lang w:eastAsia="ru-RU"/>
        </w:rPr>
        <w:lastRenderedPageBreak/>
        <w:t xml:space="preserve">Формирование фундамента готовности перехода к обучению на уровень начального общего образования должно </w:t>
      </w:r>
      <w:r w:rsidRPr="00E61F65">
        <w:rPr>
          <w:rFonts w:ascii="Times New Roman" w:eastAsia="Times New Roman" w:hAnsi="Times New Roman" w:cs="Times New Roman"/>
          <w:color w:val="auto"/>
          <w:kern w:val="0"/>
          <w:sz w:val="24"/>
          <w:szCs w:val="24"/>
          <w:lang w:eastAsia="ru-RU"/>
        </w:rPr>
        <w:t xml:space="preserve">осуществляться в рамках специфически детских видов деятельности: </w:t>
      </w:r>
      <w:proofErr w:type="spellStart"/>
      <w:r w:rsidRPr="00E61F65">
        <w:rPr>
          <w:rFonts w:ascii="Times New Roman" w:eastAsia="Times New Roman" w:hAnsi="Times New Roman" w:cs="Times New Roman"/>
          <w:color w:val="auto"/>
          <w:kern w:val="0"/>
          <w:sz w:val="24"/>
          <w:szCs w:val="24"/>
          <w:lang w:eastAsia="ru-RU"/>
        </w:rPr>
        <w:t>сюжетно­ролевой</w:t>
      </w:r>
      <w:proofErr w:type="spellEnd"/>
      <w:r w:rsidRPr="00E61F65">
        <w:rPr>
          <w:rFonts w:ascii="Times New Roman" w:eastAsia="Times New Roman" w:hAnsi="Times New Roman" w:cs="Times New Roman"/>
          <w:color w:val="auto"/>
          <w:kern w:val="0"/>
          <w:sz w:val="24"/>
          <w:szCs w:val="24"/>
          <w:lang w:eastAsia="ru-RU"/>
        </w:rPr>
        <w:t xml:space="preserve"> игры, изобразительной деятельности, конструирования, восприятия сказки и</w:t>
      </w:r>
      <w:r w:rsidRPr="00E61F65">
        <w:rPr>
          <w:rFonts w:ascii="Times New Roman" w:eastAsia="Times New Roman" w:hAnsi="Times New Roman" w:cs="Times New Roman"/>
          <w:color w:val="auto"/>
          <w:kern w:val="0"/>
          <w:sz w:val="24"/>
          <w:szCs w:val="24"/>
          <w:lang w:eastAsia="ru-RU"/>
        </w:rPr>
        <w:t> </w:t>
      </w:r>
      <w:r w:rsidRPr="00E61F65">
        <w:rPr>
          <w:rFonts w:ascii="Times New Roman" w:eastAsia="Times New Roman" w:hAnsi="Times New Roman" w:cs="Times New Roman"/>
          <w:color w:val="auto"/>
          <w:kern w:val="0"/>
          <w:sz w:val="24"/>
          <w:szCs w:val="24"/>
          <w:lang w:eastAsia="ru-RU"/>
        </w:rPr>
        <w:t>пр.</w:t>
      </w:r>
    </w:p>
    <w:p w:rsidR="000D6381" w:rsidRPr="00E61F65" w:rsidRDefault="000D6381" w:rsidP="003811E5">
      <w:pPr>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spacing w:val="2"/>
          <w:kern w:val="0"/>
          <w:sz w:val="24"/>
          <w:szCs w:val="24"/>
          <w:lang w:eastAsia="ru-RU"/>
        </w:rPr>
        <w:t>При</w:t>
      </w:r>
      <w:r w:rsidRPr="00E61F65">
        <w:rPr>
          <w:rFonts w:ascii="Times New Roman" w:eastAsia="Times New Roman" w:hAnsi="Times New Roman" w:cs="Times New Roman"/>
          <w:color w:val="auto"/>
          <w:kern w:val="0"/>
          <w:sz w:val="24"/>
          <w:szCs w:val="24"/>
          <w:lang w:eastAsia="ru-RU"/>
        </w:rPr>
        <w:t xml:space="preserve"> переходе на уровень основного общего образования возможны трудности — ухудшение успеваемости и дисциплины, рост негативного отношения к </w:t>
      </w:r>
      <w:r w:rsidRPr="00E61F65">
        <w:rPr>
          <w:rFonts w:ascii="Times New Roman" w:eastAsia="Times New Roman" w:hAnsi="Times New Roman" w:cs="Times New Roman"/>
          <w:color w:val="auto"/>
          <w:spacing w:val="2"/>
          <w:kern w:val="0"/>
          <w:sz w:val="24"/>
          <w:szCs w:val="24"/>
          <w:lang w:eastAsia="ru-RU"/>
        </w:rPr>
        <w:t>учению, возрастание эмоциональной нестабильности, нару</w:t>
      </w:r>
      <w:r w:rsidRPr="00E61F65">
        <w:rPr>
          <w:rFonts w:ascii="Times New Roman" w:eastAsia="Times New Roman" w:hAnsi="Times New Roman" w:cs="Times New Roman"/>
          <w:color w:val="auto"/>
          <w:kern w:val="0"/>
          <w:sz w:val="24"/>
          <w:szCs w:val="24"/>
          <w:lang w:eastAsia="ru-RU"/>
        </w:rPr>
        <w:t>шения поведения, которые обусловлены:</w:t>
      </w:r>
    </w:p>
    <w:p w:rsidR="000D6381" w:rsidRPr="00E61F65" w:rsidRDefault="000D6381" w:rsidP="003811E5">
      <w:pPr>
        <w:numPr>
          <w:ilvl w:val="0"/>
          <w:numId w:val="27"/>
        </w:numPr>
        <w:tabs>
          <w:tab w:val="left" w:pos="993"/>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необходимостью адаптации обучающихся к новой орга</w:t>
      </w:r>
      <w:r w:rsidRPr="00E61F65">
        <w:rPr>
          <w:rFonts w:ascii="Times New Roman" w:eastAsia="Times New Roman" w:hAnsi="Times New Roman" w:cs="Times New Roman"/>
          <w:color w:val="auto"/>
          <w:spacing w:val="2"/>
          <w:kern w:val="0"/>
          <w:sz w:val="24"/>
          <w:szCs w:val="24"/>
          <w:lang w:eastAsia="ru-RU"/>
        </w:rPr>
        <w:t>низации процесса и содержания обучения (предметная си</w:t>
      </w:r>
      <w:r w:rsidRPr="00E61F65">
        <w:rPr>
          <w:rFonts w:ascii="Times New Roman" w:eastAsia="Times New Roman" w:hAnsi="Times New Roman" w:cs="Times New Roman"/>
          <w:color w:val="auto"/>
          <w:kern w:val="0"/>
          <w:sz w:val="24"/>
          <w:szCs w:val="24"/>
          <w:lang w:eastAsia="ru-RU"/>
        </w:rPr>
        <w:t>стема, разные преподаватели и</w:t>
      </w:r>
      <w:r w:rsidRPr="00E61F65">
        <w:rPr>
          <w:rFonts w:ascii="Times New Roman" w:eastAsia="Times New Roman" w:hAnsi="Times New Roman" w:cs="Times New Roman"/>
          <w:color w:val="auto"/>
          <w:kern w:val="0"/>
          <w:sz w:val="24"/>
          <w:szCs w:val="24"/>
          <w:lang w:eastAsia="ru-RU"/>
        </w:rPr>
        <w:t> </w:t>
      </w:r>
      <w:r w:rsidRPr="00E61F65">
        <w:rPr>
          <w:rFonts w:ascii="Times New Roman" w:eastAsia="Times New Roman" w:hAnsi="Times New Roman" w:cs="Times New Roman"/>
          <w:color w:val="auto"/>
          <w:kern w:val="0"/>
          <w:sz w:val="24"/>
          <w:szCs w:val="24"/>
          <w:lang w:eastAsia="ru-RU"/>
        </w:rPr>
        <w:t>т.</w:t>
      </w:r>
      <w:r w:rsidRPr="00E61F65">
        <w:rPr>
          <w:rFonts w:ascii="Times New Roman" w:eastAsia="Times New Roman" w:hAnsi="Times New Roman" w:cs="Times New Roman"/>
          <w:color w:val="auto"/>
          <w:kern w:val="0"/>
          <w:sz w:val="24"/>
          <w:szCs w:val="24"/>
          <w:lang w:eastAsia="ru-RU"/>
        </w:rPr>
        <w:t> </w:t>
      </w:r>
      <w:r w:rsidRPr="00E61F65">
        <w:rPr>
          <w:rFonts w:ascii="Times New Roman" w:eastAsia="Times New Roman" w:hAnsi="Times New Roman" w:cs="Times New Roman"/>
          <w:color w:val="auto"/>
          <w:kern w:val="0"/>
          <w:sz w:val="24"/>
          <w:szCs w:val="24"/>
          <w:lang w:eastAsia="ru-RU"/>
        </w:rPr>
        <w:t>д.);</w:t>
      </w:r>
    </w:p>
    <w:p w:rsidR="000D6381" w:rsidRPr="00E61F65" w:rsidRDefault="000D6381" w:rsidP="003811E5">
      <w:pPr>
        <w:numPr>
          <w:ilvl w:val="0"/>
          <w:numId w:val="27"/>
        </w:numPr>
        <w:tabs>
          <w:tab w:val="left" w:pos="993"/>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E61F65">
        <w:rPr>
          <w:rFonts w:ascii="Times New Roman" w:eastAsia="Times New Roman" w:hAnsi="Times New Roman" w:cs="Times New Roman"/>
          <w:color w:val="auto"/>
          <w:spacing w:val="2"/>
          <w:kern w:val="0"/>
          <w:sz w:val="24"/>
          <w:szCs w:val="24"/>
          <w:lang w:eastAsia="ru-RU"/>
        </w:rPr>
        <w:t xml:space="preserve">(переориентацией подростков на деятельность общения со </w:t>
      </w:r>
      <w:r w:rsidRPr="00E61F65">
        <w:rPr>
          <w:rFonts w:ascii="Times New Roman" w:eastAsia="Times New Roman" w:hAnsi="Times New Roman" w:cs="Times New Roman"/>
          <w:color w:val="auto"/>
          <w:kern w:val="0"/>
          <w:sz w:val="24"/>
          <w:szCs w:val="24"/>
          <w:lang w:eastAsia="ru-RU"/>
        </w:rPr>
        <w:t>сверстниками при сохранении значимости учебной деятельности);</w:t>
      </w:r>
    </w:p>
    <w:p w:rsidR="000D6381" w:rsidRPr="00E61F65" w:rsidRDefault="000D6381" w:rsidP="003811E5">
      <w:pPr>
        <w:numPr>
          <w:ilvl w:val="0"/>
          <w:numId w:val="27"/>
        </w:numPr>
        <w:tabs>
          <w:tab w:val="left" w:pos="993"/>
        </w:tabs>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61F65">
        <w:rPr>
          <w:rFonts w:ascii="Times New Roman" w:eastAsia="Times New Roman" w:hAnsi="Times New Roman" w:cs="Times New Roman"/>
          <w:color w:val="auto"/>
          <w:spacing w:val="2"/>
          <w:kern w:val="0"/>
          <w:sz w:val="24"/>
          <w:szCs w:val="24"/>
          <w:lang w:eastAsia="ru-RU"/>
        </w:rPr>
        <w:t xml:space="preserve">образом с уровнем </w:t>
      </w:r>
      <w:proofErr w:type="spellStart"/>
      <w:r w:rsidRPr="00E61F65">
        <w:rPr>
          <w:rFonts w:ascii="Times New Roman" w:eastAsia="Times New Roman" w:hAnsi="Times New Roman" w:cs="Times New Roman"/>
          <w:color w:val="auto"/>
          <w:spacing w:val="2"/>
          <w:kern w:val="0"/>
          <w:sz w:val="24"/>
          <w:szCs w:val="24"/>
          <w:lang w:eastAsia="ru-RU"/>
        </w:rPr>
        <w:t>сформированности</w:t>
      </w:r>
      <w:proofErr w:type="spellEnd"/>
      <w:r w:rsidRPr="00E61F65">
        <w:rPr>
          <w:rFonts w:ascii="Times New Roman" w:eastAsia="Times New Roman" w:hAnsi="Times New Roman" w:cs="Times New Roman"/>
          <w:color w:val="auto"/>
          <w:spacing w:val="2"/>
          <w:kern w:val="0"/>
          <w:sz w:val="24"/>
          <w:szCs w:val="24"/>
          <w:lang w:eastAsia="ru-RU"/>
        </w:rPr>
        <w:t xml:space="preserve"> структурных компонентов учебной деятельности (мотивы, учебные действия,</w:t>
      </w:r>
      <w:r w:rsidRPr="00E61F65">
        <w:rPr>
          <w:rFonts w:ascii="Times New Roman" w:eastAsia="Times New Roman" w:hAnsi="Times New Roman" w:cs="Times New Roman"/>
          <w:color w:val="auto"/>
          <w:kern w:val="0"/>
          <w:sz w:val="24"/>
          <w:szCs w:val="24"/>
          <w:lang w:eastAsia="ru-RU"/>
        </w:rPr>
        <w:t xml:space="preserve"> контроль, оценка).</w:t>
      </w:r>
    </w:p>
    <w:p w:rsidR="000D6381" w:rsidRPr="00E61F65" w:rsidRDefault="000D6381" w:rsidP="003811E5">
      <w:pPr>
        <w:suppressAutoHyphens w:val="0"/>
        <w:autoSpaceDE w:val="0"/>
        <w:autoSpaceDN w:val="0"/>
        <w:adjustRightInd w:val="0"/>
        <w:spacing w:after="0" w:line="240" w:lineRule="auto"/>
        <w:ind w:right="50" w:firstLine="709"/>
        <w:jc w:val="both"/>
        <w:textAlignment w:val="center"/>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Все эти компоненты присутствуют в программе формирования универсальных учебных действий и заданы в форме </w:t>
      </w:r>
      <w:r w:rsidRPr="00E61F65">
        <w:rPr>
          <w:rFonts w:ascii="Times New Roman" w:eastAsia="Times New Roman" w:hAnsi="Times New Roman" w:cs="Times New Roman"/>
          <w:color w:val="auto"/>
          <w:spacing w:val="2"/>
          <w:kern w:val="0"/>
          <w:sz w:val="24"/>
          <w:szCs w:val="24"/>
          <w:lang w:eastAsia="ru-RU"/>
        </w:rPr>
        <w:t>требований к планируемым результатам обучения.</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Преемственность формирования универсальных учебных действий по уровням общего образования обеспечивается за счет:</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ориентации на ключевой стратегический приоритет непрерывного образования – формирование умения учиться.</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четкого представления о планируемых результатах обучения на уровне образования;</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целенаправленной деятельности по реализации условий, обеспечивающих формирование УУД  в образовательной деятельности.</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E61F65">
        <w:rPr>
          <w:rFonts w:ascii="Times New Roman" w:eastAsia="Times New Roman" w:hAnsi="Times New Roman" w:cs="Times New Roman"/>
          <w:b/>
          <w:color w:val="auto"/>
          <w:kern w:val="0"/>
          <w:sz w:val="24"/>
          <w:szCs w:val="24"/>
          <w:lang w:eastAsia="ru-RU"/>
        </w:rPr>
        <w:t>умения  учиться</w:t>
      </w:r>
      <w:r w:rsidRPr="00E61F65">
        <w:rPr>
          <w:rFonts w:ascii="Times New Roman" w:eastAsia="Times New Roman" w:hAnsi="Times New Roman" w:cs="Times New Roman"/>
          <w:color w:val="auto"/>
          <w:kern w:val="0"/>
          <w:sz w:val="24"/>
          <w:szCs w:val="24"/>
          <w:lang w:eastAsia="ru-RU"/>
        </w:rPr>
        <w:t>, которое должно быть обеспечено формированием системы универсальных учебных действий.</w:t>
      </w:r>
    </w:p>
    <w:p w:rsidR="000D6381" w:rsidRPr="00E61F65" w:rsidRDefault="000D6381" w:rsidP="003811E5">
      <w:pPr>
        <w:suppressAutoHyphens w:val="0"/>
        <w:spacing w:before="100" w:beforeAutospacing="1" w:after="100" w:afterAutospacing="1" w:line="240" w:lineRule="auto"/>
        <w:ind w:right="50" w:firstLine="709"/>
        <w:jc w:val="both"/>
        <w:rPr>
          <w:rFonts w:ascii="Times New Roman" w:eastAsia="Times New Roman" w:hAnsi="Times New Roman" w:cs="Times New Roman"/>
          <w:b/>
          <w:bCs/>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 xml:space="preserve">Преемственность формирования универсальных учебных действий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655"/>
      </w:tblGrid>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b/>
                <w:bCs/>
                <w:color w:val="auto"/>
                <w:kern w:val="0"/>
                <w:sz w:val="24"/>
                <w:szCs w:val="24"/>
                <w:lang w:eastAsia="ru-RU"/>
              </w:rPr>
              <w:t>Сформированность</w:t>
            </w:r>
            <w:proofErr w:type="spellEnd"/>
            <w:r w:rsidRPr="00E61F65">
              <w:rPr>
                <w:rFonts w:ascii="Times New Roman" w:eastAsia="Times New Roman" w:hAnsi="Times New Roman" w:cs="Times New Roman"/>
                <w:b/>
                <w:bCs/>
                <w:color w:val="auto"/>
                <w:kern w:val="0"/>
                <w:sz w:val="24"/>
                <w:szCs w:val="24"/>
                <w:lang w:eastAsia="ru-RU"/>
              </w:rPr>
              <w:t xml:space="preserve"> УУД у детей при поступлении в школу</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Планируемые результаты на конец 1 класса</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i/>
                <w:iCs/>
                <w:color w:val="auto"/>
                <w:kern w:val="0"/>
                <w:sz w:val="24"/>
                <w:szCs w:val="24"/>
                <w:lang w:eastAsia="ru-RU"/>
              </w:rPr>
              <w:t>Личностные:</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Развитие личности</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Понимает смысл понятия  «семья»</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Понимает смысл понятий «добро», «терпение», «родина», «природа», «семья». Освоил роль  ученика. Сформирован интерес (мотивация) к учению</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i/>
                <w:iCs/>
                <w:color w:val="auto"/>
                <w:kern w:val="0"/>
                <w:sz w:val="24"/>
                <w:szCs w:val="24"/>
                <w:lang w:eastAsia="ru-RU"/>
              </w:rPr>
              <w:t>Коммуникативные:</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Активно взаимодействует со сверстниками и взрослыми, участвует в совместных играх, организует их.</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Имеет первоначальные навыки работы в группе</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Понимает смысл простого текста;</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знает и может применить первоначальные способы поиска информации (спросить у взрослого, сверстника, посмотреть в словаре)</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Проявляет широкую любознательность, задает вопросы, касающиеся близких и далеких предметов и явлений</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задавать учебные вопросы;</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Способен договариваться, учитывать интересы других, сдерживать свои эмоции, проявляет доброжелательное внимание к окружающим</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слушать, принимать чужую точку зрения, отстаивать свою на основе делового стиля общения</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Обсуждает в ходе совместной деятельности возникающие проблемы, правила</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договариваться</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Поддержать разговор на интересную для него тему</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Строит простое речевое высказывание (монологическая речь в 5-6 предложений)</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i/>
                <w:iCs/>
                <w:color w:val="auto"/>
                <w:kern w:val="0"/>
                <w:sz w:val="24"/>
                <w:szCs w:val="24"/>
                <w:lang w:eastAsia="ru-RU"/>
              </w:rPr>
              <w:t>Познавательные:</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b/>
                <w:bCs/>
                <w:color w:val="auto"/>
                <w:kern w:val="0"/>
                <w:sz w:val="24"/>
                <w:szCs w:val="24"/>
                <w:lang w:eastAsia="ru-RU"/>
              </w:rPr>
              <w:t>Общеучебные</w:t>
            </w:r>
            <w:proofErr w:type="spellEnd"/>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color w:val="auto"/>
                <w:kern w:val="0"/>
                <w:sz w:val="24"/>
                <w:szCs w:val="24"/>
                <w:lang w:eastAsia="ru-RU"/>
              </w:rPr>
              <w:t>А.Умеет</w:t>
            </w:r>
            <w:proofErr w:type="spellEnd"/>
            <w:r w:rsidRPr="00E61F65">
              <w:rPr>
                <w:rFonts w:ascii="Times New Roman" w:eastAsia="Times New Roman" w:hAnsi="Times New Roman" w:cs="Times New Roman"/>
                <w:color w:val="auto"/>
                <w:kern w:val="0"/>
                <w:sz w:val="24"/>
                <w:szCs w:val="24"/>
                <w:lang w:eastAsia="ru-RU"/>
              </w:rPr>
              <w:t xml:space="preserve"> читать</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Читает со скоростью более 50 слов в минуту</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Выделяет и формулирует познавательную цель с помощью учителя и </w:t>
            </w:r>
            <w:r w:rsidRPr="00E61F65">
              <w:rPr>
                <w:rFonts w:ascii="Times New Roman" w:eastAsia="Times New Roman" w:hAnsi="Times New Roman" w:cs="Times New Roman"/>
                <w:b/>
                <w:bCs/>
                <w:color w:val="auto"/>
                <w:kern w:val="0"/>
                <w:sz w:val="24"/>
                <w:szCs w:val="24"/>
                <w:lang w:eastAsia="ru-RU"/>
              </w:rPr>
              <w:t>самостоятельно</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Осуществляет поиск и выделяет конкретную информацию с помощью учителя и самостоятельно;</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Находит информацию в словаре самостоятельно;</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Строит речевое высказывание в устной форме с помощью учителя и самостоятельно;</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Б. Не умеет читать</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Читает со скоростью более 30 слов в минуту</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Выделяет и формулирует познавательную цель </w:t>
            </w:r>
            <w:r w:rsidRPr="00E61F65">
              <w:rPr>
                <w:rFonts w:ascii="Times New Roman" w:eastAsia="Times New Roman" w:hAnsi="Times New Roman" w:cs="Times New Roman"/>
                <w:b/>
                <w:bCs/>
                <w:color w:val="auto"/>
                <w:kern w:val="0"/>
                <w:sz w:val="24"/>
                <w:szCs w:val="24"/>
                <w:lang w:eastAsia="ru-RU"/>
              </w:rPr>
              <w:t>с помощью учителя;</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Осуществляет поиск и выделяет конкретную информацию с помощью учителя;</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Находит информацию в словаре с помощью учителя;</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Строит речевое высказывание в устной форме с помощью учителя;</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Проявляет самостоятельность в игровой деятельности, выбирая ту или иную игру и способы ее осуществления;</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Освоил учебные игры, соблюдает правила игры</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давать оценку одного вида деятельности на уроке с помощью учителя;</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слушать, понимать и пересказывать простые тексты;</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Слушает и понимает речь других, выразительно читает и  пересказывает небольшие тексты;</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Находит ответы на вопросы, используя </w:t>
            </w:r>
            <w:r w:rsidRPr="00E61F65">
              <w:rPr>
                <w:rFonts w:ascii="Times New Roman" w:eastAsia="Times New Roman" w:hAnsi="Times New Roman" w:cs="Times New Roman"/>
                <w:color w:val="auto"/>
                <w:kern w:val="0"/>
                <w:sz w:val="24"/>
                <w:szCs w:val="24"/>
                <w:lang w:eastAsia="ru-RU"/>
              </w:rPr>
              <w:lastRenderedPageBreak/>
              <w:t>свой жизненный опыт и различную информацию</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работать по предложенному учителем плану</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Использует знаково-символические действия</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i/>
                <w:iCs/>
                <w:color w:val="auto"/>
                <w:kern w:val="0"/>
                <w:sz w:val="24"/>
                <w:szCs w:val="24"/>
                <w:lang w:eastAsia="ru-RU"/>
              </w:rPr>
              <w:t>Логические </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следовать образцу, правилу, инструкции;</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Разбивает группу предметов и их образы по заданным учителем признакам;</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увидеть целое раньше его частей;</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Группирует предметы и их образы по заданным признакам;</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Классифицирует объекты под руководством учителя;        </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Задаёт вопросы: как?, почему?, зачем? (интересуется причинно-следственными связями);</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Устанавливает последовательность основных событий в тексте;</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Оформляет мысль в устной речи на уровне одного предложения или небольшого текста;</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Высказывает своё мнение;</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color w:val="auto"/>
                <w:kern w:val="0"/>
                <w:sz w:val="24"/>
                <w:szCs w:val="24"/>
                <w:lang w:eastAsia="ru-RU"/>
              </w:rPr>
              <w:t>Постановка и решение проблемы</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Формулирует проблемы с помощью учителя; Включается в творческую деятельность под руководством учителя;       </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b/>
                <w:bCs/>
                <w:i/>
                <w:iCs/>
                <w:color w:val="auto"/>
                <w:kern w:val="0"/>
                <w:sz w:val="24"/>
                <w:szCs w:val="24"/>
                <w:lang w:eastAsia="ru-RU"/>
              </w:rPr>
              <w:t>Регулятивные </w:t>
            </w:r>
          </w:p>
        </w:tc>
        <w:tc>
          <w:tcPr>
            <w:tcW w:w="4655"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проявлять инициативность и самостоятельность в разных видах детской деятельности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Принимает и сохраняет учебную задачу;</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обсуждать возникающие проблемы, правила</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Умеет выбирать себе род занятий,</w:t>
            </w:r>
          </w:p>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Учитывает выделенные учителем ориентиры действия в новом учебном материале в сотрудничестве с учителем;</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Планирует совместно с учителем свои действия в соответствии с поставленной задачей и условиями её реализации   </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Способен выстроить внутренний план действия в игровой деятельности</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Переносит навыки построения внутреннего плана действий из игровой деятельности в учебную</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Осваивает правила планирования, контроля способа решения;</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Осваивает способы итогового, пошагового контроля по результату</w:t>
            </w:r>
          </w:p>
        </w:tc>
      </w:tr>
      <w:tr w:rsidR="000D6381" w:rsidRPr="00E61F65" w:rsidTr="0019361F">
        <w:tc>
          <w:tcPr>
            <w:tcW w:w="5092"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Проявляет умения: произвольные предметные действия.</w:t>
            </w:r>
          </w:p>
        </w:tc>
        <w:tc>
          <w:tcPr>
            <w:tcW w:w="4655" w:type="dxa"/>
            <w:shd w:val="clear" w:color="auto" w:fill="auto"/>
          </w:tcPr>
          <w:p w:rsidR="000D6381" w:rsidRPr="00E61F65" w:rsidRDefault="000D6381" w:rsidP="003811E5">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Овладевает способами самооценки выполнения действия, адекватно воспринимает предложения и оценку учителей, товарищей, родителей и других </w:t>
            </w:r>
            <w:r w:rsidRPr="00E61F65">
              <w:rPr>
                <w:rFonts w:ascii="Times New Roman" w:eastAsia="Times New Roman" w:hAnsi="Times New Roman" w:cs="Times New Roman"/>
                <w:color w:val="auto"/>
                <w:kern w:val="0"/>
                <w:sz w:val="24"/>
                <w:szCs w:val="24"/>
                <w:lang w:eastAsia="ru-RU"/>
              </w:rPr>
              <w:lastRenderedPageBreak/>
              <w:t>людей</w:t>
            </w:r>
          </w:p>
        </w:tc>
      </w:tr>
    </w:tbl>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p w:rsidR="000D6381" w:rsidRPr="00E61F65" w:rsidRDefault="000D6381" w:rsidP="003811E5">
      <w:pPr>
        <w:suppressAutoHyphens w:val="0"/>
        <w:autoSpaceDE w:val="0"/>
        <w:autoSpaceDN w:val="0"/>
        <w:adjustRightInd w:val="0"/>
        <w:spacing w:after="0" w:line="240" w:lineRule="auto"/>
        <w:ind w:right="50" w:firstLine="709"/>
        <w:jc w:val="both"/>
        <w:rPr>
          <w:rFonts w:ascii="Times New Roman" w:eastAsia="Times New Roman" w:hAnsi="Times New Roman" w:cs="Times New Roman"/>
          <w:b/>
          <w:color w:val="auto"/>
          <w:kern w:val="0"/>
          <w:sz w:val="24"/>
          <w:szCs w:val="24"/>
          <w:lang w:eastAsia="ru-RU"/>
        </w:rPr>
      </w:pPr>
      <w:r w:rsidRPr="00E61F65">
        <w:rPr>
          <w:rFonts w:ascii="Times New Roman" w:eastAsia="Times New Roman" w:hAnsi="Times New Roman" w:cs="Times New Roman"/>
          <w:b/>
          <w:color w:val="auto"/>
          <w:kern w:val="0"/>
          <w:sz w:val="24"/>
          <w:szCs w:val="24"/>
          <w:lang w:eastAsia="ru-RU"/>
        </w:rPr>
        <w:t>Методика и инструментарий оценки успешности освоения и применения обучающимися универсальных учебных действий</w:t>
      </w:r>
    </w:p>
    <w:p w:rsidR="000D6381" w:rsidRPr="00E61F65" w:rsidRDefault="000D6381" w:rsidP="003811E5">
      <w:pPr>
        <w:widowControl w:val="0"/>
        <w:tabs>
          <w:tab w:val="left" w:pos="567"/>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Система оценки в сфере УУД может включает в себя следующие принципы и характеристики:</w:t>
      </w:r>
    </w:p>
    <w:p w:rsidR="000D6381" w:rsidRPr="00E61F65" w:rsidRDefault="000D6381" w:rsidP="003811E5">
      <w:pPr>
        <w:widowControl w:val="0"/>
        <w:numPr>
          <w:ilvl w:val="0"/>
          <w:numId w:val="28"/>
        </w:numPr>
        <w:tabs>
          <w:tab w:val="left" w:pos="567"/>
          <w:tab w:val="num"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систематичность сбора и анализа информации;</w:t>
      </w:r>
    </w:p>
    <w:p w:rsidR="000D6381" w:rsidRPr="00E61F65" w:rsidRDefault="000D6381" w:rsidP="003811E5">
      <w:pPr>
        <w:widowControl w:val="0"/>
        <w:numPr>
          <w:ilvl w:val="0"/>
          <w:numId w:val="28"/>
        </w:numPr>
        <w:tabs>
          <w:tab w:val="left" w:pos="567"/>
          <w:tab w:val="num"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совокупность показателей и индикаторов оценивания информативна для управленцев, педагогов, родителей, учащихся;</w:t>
      </w:r>
    </w:p>
    <w:p w:rsidR="000D6381" w:rsidRPr="00E61F65" w:rsidRDefault="000D6381" w:rsidP="003811E5">
      <w:pPr>
        <w:widowControl w:val="0"/>
        <w:numPr>
          <w:ilvl w:val="0"/>
          <w:numId w:val="28"/>
        </w:numPr>
        <w:tabs>
          <w:tab w:val="left" w:pos="567"/>
          <w:tab w:val="num"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доступность и прозрачность данных о результатах оценивания для всех участников образовательной деятельности.</w:t>
      </w:r>
    </w:p>
    <w:p w:rsidR="000D6381" w:rsidRPr="00E61F65" w:rsidRDefault="000D6381" w:rsidP="003811E5">
      <w:pPr>
        <w:widowControl w:val="0"/>
        <w:tabs>
          <w:tab w:val="left" w:pos="567"/>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Оценка деятельности образовательной организации по формированию и развитию УУД у учащихся учитывает обеспечение кадровых, методических, материально-технических условий.</w:t>
      </w:r>
    </w:p>
    <w:p w:rsidR="000D6381" w:rsidRPr="00E61F65" w:rsidRDefault="000D6381" w:rsidP="003811E5">
      <w:pPr>
        <w:widowControl w:val="0"/>
        <w:tabs>
          <w:tab w:val="left" w:pos="567"/>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При мониторинге успешности освоения и применения УУД учитываются следующие этапы освоения УУД:</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обобщение учебных действий на основе выявления общих принципов.</w:t>
      </w:r>
    </w:p>
    <w:p w:rsidR="000D6381" w:rsidRPr="00E61F65" w:rsidRDefault="000D6381" w:rsidP="003811E5">
      <w:pPr>
        <w:widowControl w:val="0"/>
        <w:tabs>
          <w:tab w:val="left" w:pos="567"/>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Система оценки универсальных учебных включает:</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уровневую (определяются уровни владения универсальными учебными действиями);</w:t>
      </w:r>
    </w:p>
    <w:p w:rsidR="000D6381" w:rsidRPr="00E61F65" w:rsidRDefault="000D6381" w:rsidP="003811E5">
      <w:pPr>
        <w:widowControl w:val="0"/>
        <w:numPr>
          <w:ilvl w:val="0"/>
          <w:numId w:val="29"/>
        </w:numPr>
        <w:tabs>
          <w:tab w:val="left" w:pos="567"/>
          <w:tab w:val="left" w:pos="993"/>
        </w:tabs>
        <w:suppressAutoHyphens w:val="0"/>
        <w:spacing w:after="0" w:line="240" w:lineRule="auto"/>
        <w:ind w:right="50" w:firstLine="709"/>
        <w:jc w:val="both"/>
        <w:textAlignment w:val="baseline"/>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позиционную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E61F65">
        <w:rPr>
          <w:rFonts w:ascii="Times New Roman" w:eastAsia="Times New Roman" w:hAnsi="Times New Roman" w:cs="Times New Roman"/>
          <w:color w:val="auto"/>
          <w:kern w:val="0"/>
          <w:sz w:val="24"/>
          <w:szCs w:val="24"/>
          <w:lang w:eastAsia="ru-RU"/>
        </w:rPr>
        <w:t>самооценивания</w:t>
      </w:r>
      <w:proofErr w:type="spellEnd"/>
      <w:r w:rsidRPr="00E61F65">
        <w:rPr>
          <w:rFonts w:ascii="Times New Roman" w:eastAsia="Times New Roman" w:hAnsi="Times New Roman" w:cs="Times New Roman"/>
          <w:color w:val="auto"/>
          <w:kern w:val="0"/>
          <w:sz w:val="24"/>
          <w:szCs w:val="24"/>
          <w:lang w:eastAsia="ru-RU"/>
        </w:rPr>
        <w:t xml:space="preserve"> и позиционного внешнего оценивания.</w:t>
      </w:r>
    </w:p>
    <w:p w:rsidR="000D6381" w:rsidRPr="00E61F65" w:rsidRDefault="000D6381" w:rsidP="003811E5">
      <w:pPr>
        <w:widowControl w:val="0"/>
        <w:tabs>
          <w:tab w:val="left" w:pos="567"/>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color w:val="auto"/>
          <w:kern w:val="0"/>
          <w:sz w:val="24"/>
          <w:szCs w:val="24"/>
          <w:lang w:eastAsia="ru-RU"/>
        </w:rPr>
        <w:t>Примененяется</w:t>
      </w:r>
      <w:proofErr w:type="spellEnd"/>
      <w:r w:rsidRPr="00E61F65">
        <w:rPr>
          <w:rFonts w:ascii="Times New Roman" w:eastAsia="Times New Roman" w:hAnsi="Times New Roman" w:cs="Times New Roman"/>
          <w:color w:val="auto"/>
          <w:kern w:val="0"/>
          <w:sz w:val="24"/>
          <w:szCs w:val="24"/>
          <w:lang w:eastAsia="ru-RU"/>
        </w:rPr>
        <w:t xml:space="preserve"> технология формирующего (развивающего оценивания), в том числе бинарное, </w:t>
      </w:r>
      <w:proofErr w:type="spellStart"/>
      <w:r w:rsidRPr="00E61F65">
        <w:rPr>
          <w:rFonts w:ascii="Times New Roman" w:eastAsia="Times New Roman" w:hAnsi="Times New Roman" w:cs="Times New Roman"/>
          <w:color w:val="auto"/>
          <w:kern w:val="0"/>
          <w:sz w:val="24"/>
          <w:szCs w:val="24"/>
          <w:lang w:eastAsia="ru-RU"/>
        </w:rPr>
        <w:t>критериальное</w:t>
      </w:r>
      <w:proofErr w:type="spellEnd"/>
      <w:r w:rsidRPr="00E61F65">
        <w:rPr>
          <w:rFonts w:ascii="Times New Roman" w:eastAsia="Times New Roman" w:hAnsi="Times New Roman" w:cs="Times New Roman"/>
          <w:color w:val="auto"/>
          <w:kern w:val="0"/>
          <w:sz w:val="24"/>
          <w:szCs w:val="24"/>
          <w:lang w:eastAsia="ru-RU"/>
        </w:rPr>
        <w:t>, экспертное оценивание, текст самооценки. Отслеживается динамика индивидуальных достижений.</w:t>
      </w:r>
    </w:p>
    <w:p w:rsidR="000D6381" w:rsidRPr="00E61F65" w:rsidRDefault="000D6381" w:rsidP="003811E5">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Основным методом мониторинга реализации программы УУД для учителя остается метод наблюдения и фиксация результатов наблюдений.</w:t>
      </w:r>
    </w:p>
    <w:p w:rsidR="000D6381" w:rsidRPr="00E61F65" w:rsidRDefault="000D6381" w:rsidP="003811E5">
      <w:pPr>
        <w:widowControl w:val="0"/>
        <w:tabs>
          <w:tab w:val="left" w:pos="567"/>
          <w:tab w:val="left" w:leader="dot" w:pos="624"/>
        </w:tabs>
        <w:suppressAutoHyphens w:val="0"/>
        <w:autoSpaceDE w:val="0"/>
        <w:autoSpaceDN w:val="0"/>
        <w:adjustRightInd w:val="0"/>
        <w:spacing w:after="0" w:line="240" w:lineRule="auto"/>
        <w:ind w:right="50" w:firstLine="709"/>
        <w:jc w:val="both"/>
        <w:rPr>
          <w:rFonts w:ascii="Times New Roman" w:eastAsia="@Arial Unicode MS"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Представленные формы и методы мониторинга могут быть скорректированы и </w:t>
      </w:r>
      <w:r w:rsidRPr="00E61F65">
        <w:rPr>
          <w:rFonts w:ascii="Times New Roman" w:eastAsia="Times New Roman" w:hAnsi="Times New Roman" w:cs="Times New Roman"/>
          <w:color w:val="auto"/>
          <w:kern w:val="0"/>
          <w:sz w:val="24"/>
          <w:szCs w:val="24"/>
          <w:lang w:eastAsia="ru-RU"/>
        </w:rPr>
        <w:lastRenderedPageBreak/>
        <w:t>дополнены образовательной организацией в соответствии с конкретными особенностями и характеристиками текущей ситуации.</w:t>
      </w:r>
    </w:p>
    <w:p w:rsidR="00D60B90" w:rsidRPr="00E61F65" w:rsidRDefault="00D60B90" w:rsidP="003811E5">
      <w:pPr>
        <w:spacing w:before="120" w:after="120"/>
        <w:jc w:val="both"/>
        <w:outlineLvl w:val="2"/>
        <w:rPr>
          <w:rFonts w:ascii="Times New Roman" w:hAnsi="Times New Roman" w:cs="Times New Roman"/>
          <w:iCs/>
          <w:color w:val="auto"/>
          <w:spacing w:val="-2"/>
          <w:sz w:val="24"/>
          <w:szCs w:val="24"/>
        </w:rPr>
      </w:pPr>
      <w:r w:rsidRPr="00E61F65">
        <w:rPr>
          <w:rFonts w:ascii="Times New Roman" w:hAnsi="Times New Roman" w:cs="Times New Roman"/>
          <w:b/>
          <w:color w:val="auto"/>
          <w:sz w:val="24"/>
          <w:szCs w:val="24"/>
        </w:rPr>
        <w:t>2.2.2. Программы учебных предметов</w:t>
      </w:r>
      <w:r w:rsidR="005D169A" w:rsidRPr="00E61F65">
        <w:rPr>
          <w:rFonts w:ascii="Times New Roman" w:hAnsi="Times New Roman" w:cs="Times New Roman"/>
          <w:b/>
          <w:color w:val="auto"/>
          <w:sz w:val="24"/>
          <w:szCs w:val="24"/>
        </w:rPr>
        <w:t xml:space="preserve">, </w:t>
      </w:r>
      <w:r w:rsidR="00A94573" w:rsidRPr="00E61F65">
        <w:rPr>
          <w:rFonts w:ascii="Times New Roman" w:hAnsi="Times New Roman" w:cs="Times New Roman"/>
          <w:b/>
          <w:color w:val="auto"/>
          <w:sz w:val="24"/>
          <w:szCs w:val="24"/>
        </w:rPr>
        <w:br/>
      </w:r>
      <w:r w:rsidR="005D169A" w:rsidRPr="00E61F65">
        <w:rPr>
          <w:rFonts w:ascii="Times New Roman" w:hAnsi="Times New Roman" w:cs="Times New Roman"/>
          <w:b/>
          <w:color w:val="auto"/>
          <w:sz w:val="24"/>
          <w:szCs w:val="24"/>
        </w:rPr>
        <w:t>курсов коррекционно-развивающей области</w:t>
      </w:r>
      <w:bookmarkEnd w:id="19"/>
    </w:p>
    <w:p w:rsidR="005552C2" w:rsidRPr="00E61F65" w:rsidRDefault="005552C2"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Программы отдельных учебных предметов, курсов </w:t>
      </w:r>
      <w:r w:rsidR="00050E46" w:rsidRPr="00E61F65">
        <w:rPr>
          <w:rFonts w:ascii="Times New Roman" w:hAnsi="Times New Roman" w:cs="Times New Roman"/>
          <w:color w:val="auto"/>
          <w:sz w:val="24"/>
          <w:szCs w:val="24"/>
        </w:rPr>
        <w:t xml:space="preserve">коррекционно-развивающей области </w:t>
      </w:r>
      <w:r w:rsidRPr="00E61F65">
        <w:rPr>
          <w:rFonts w:ascii="Times New Roman" w:hAnsi="Times New Roman" w:cs="Times New Roman"/>
          <w:color w:val="auto"/>
          <w:sz w:val="24"/>
          <w:szCs w:val="24"/>
        </w:rPr>
        <w:t xml:space="preserve">должны обеспечивать достижение планируемых результатов (личностных, </w:t>
      </w:r>
      <w:proofErr w:type="spellStart"/>
      <w:r w:rsidRPr="00E61F65">
        <w:rPr>
          <w:rFonts w:ascii="Times New Roman" w:hAnsi="Times New Roman" w:cs="Times New Roman"/>
          <w:color w:val="auto"/>
          <w:sz w:val="24"/>
          <w:szCs w:val="24"/>
        </w:rPr>
        <w:t>метапредметных</w:t>
      </w:r>
      <w:proofErr w:type="spellEnd"/>
      <w:r w:rsidRPr="00E61F65">
        <w:rPr>
          <w:rFonts w:ascii="Times New Roman" w:hAnsi="Times New Roman" w:cs="Times New Roman"/>
          <w:color w:val="auto"/>
          <w:sz w:val="24"/>
          <w:szCs w:val="24"/>
        </w:rPr>
        <w:t xml:space="preserve">, предметных) освоения АООП НОО обучающихся с </w:t>
      </w:r>
      <w:r w:rsidR="0059534F" w:rsidRPr="00E61F65">
        <w:rPr>
          <w:rFonts w:ascii="Times New Roman" w:hAnsi="Times New Roman" w:cs="Times New Roman"/>
          <w:color w:val="auto"/>
          <w:sz w:val="24"/>
          <w:szCs w:val="24"/>
        </w:rPr>
        <w:t xml:space="preserve">ЗПР, </w:t>
      </w:r>
      <w:r w:rsidRPr="00E61F65">
        <w:rPr>
          <w:rFonts w:ascii="Times New Roman" w:hAnsi="Times New Roman" w:cs="Times New Roman"/>
          <w:color w:val="auto"/>
          <w:sz w:val="24"/>
          <w:szCs w:val="24"/>
        </w:rPr>
        <w:t xml:space="preserve">разрабатываются на основе: требований к личностным, </w:t>
      </w:r>
      <w:proofErr w:type="spellStart"/>
      <w:r w:rsidRPr="00E61F65">
        <w:rPr>
          <w:rFonts w:ascii="Times New Roman" w:hAnsi="Times New Roman" w:cs="Times New Roman"/>
          <w:color w:val="auto"/>
          <w:sz w:val="24"/>
          <w:szCs w:val="24"/>
        </w:rPr>
        <w:t>метапредметным</w:t>
      </w:r>
      <w:proofErr w:type="spellEnd"/>
      <w:r w:rsidRPr="00E61F65">
        <w:rPr>
          <w:rFonts w:ascii="Times New Roman" w:hAnsi="Times New Roman" w:cs="Times New Roman"/>
          <w:color w:val="auto"/>
          <w:sz w:val="24"/>
          <w:szCs w:val="24"/>
        </w:rPr>
        <w:t xml:space="preserve"> и предметным результатам освоения АООП НОО и программы формирования универсальных учебных действий.</w:t>
      </w:r>
      <w:r w:rsidR="0059534F" w:rsidRPr="00E61F65">
        <w:rPr>
          <w:rFonts w:ascii="Times New Roman" w:hAnsi="Times New Roman" w:cs="Times New Roman"/>
          <w:color w:val="auto"/>
          <w:sz w:val="24"/>
          <w:szCs w:val="24"/>
        </w:rPr>
        <w:t xml:space="preserve"> Содержат:</w:t>
      </w:r>
    </w:p>
    <w:p w:rsidR="005552C2" w:rsidRPr="00E61F65" w:rsidRDefault="005552C2" w:rsidP="003811E5">
      <w:pPr>
        <w:numPr>
          <w:ilvl w:val="0"/>
          <w:numId w:val="2"/>
        </w:numPr>
        <w:tabs>
          <w:tab w:val="left" w:pos="1260"/>
        </w:tabs>
        <w:suppressAutoHyphens w:val="0"/>
        <w:autoSpaceDE w:val="0"/>
        <w:autoSpaceDN w:val="0"/>
        <w:adjustRightInd w:val="0"/>
        <w:spacing w:after="0"/>
        <w:ind w:left="0" w:firstLine="709"/>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E61F65">
        <w:rPr>
          <w:rFonts w:ascii="Times New Roman" w:hAnsi="Times New Roman" w:cs="Times New Roman"/>
          <w:color w:val="auto"/>
          <w:sz w:val="24"/>
          <w:szCs w:val="24"/>
        </w:rPr>
        <w:t>, коррекционного курса;</w:t>
      </w:r>
    </w:p>
    <w:p w:rsidR="005552C2" w:rsidRPr="00E61F65" w:rsidRDefault="005552C2" w:rsidP="003811E5">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общую характеристику учебного предмета</w:t>
      </w:r>
      <w:r w:rsidRPr="00E61F65">
        <w:rPr>
          <w:rFonts w:ascii="Times New Roman" w:hAnsi="Times New Roman" w:cs="Times New Roman"/>
          <w:color w:val="auto"/>
          <w:sz w:val="24"/>
          <w:szCs w:val="24"/>
        </w:rPr>
        <w:t>, коррекционного курса</w:t>
      </w:r>
      <w:r w:rsidRPr="00E61F65">
        <w:rPr>
          <w:rFonts w:ascii="Times New Roman" w:hAnsi="Times New Roman" w:cs="Times New Roman"/>
          <w:color w:val="auto"/>
          <w:kern w:val="2"/>
          <w:sz w:val="24"/>
          <w:szCs w:val="24"/>
        </w:rPr>
        <w:t>;</w:t>
      </w:r>
    </w:p>
    <w:p w:rsidR="005552C2" w:rsidRPr="00E61F65" w:rsidRDefault="005552C2" w:rsidP="003811E5">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описание места учебного предмета</w:t>
      </w:r>
      <w:r w:rsidRPr="00E61F65">
        <w:rPr>
          <w:rFonts w:ascii="Times New Roman" w:hAnsi="Times New Roman" w:cs="Times New Roman"/>
          <w:color w:val="auto"/>
          <w:sz w:val="24"/>
          <w:szCs w:val="24"/>
        </w:rPr>
        <w:t>, коррекционного курса в учебном плане;</w:t>
      </w:r>
    </w:p>
    <w:p w:rsidR="005552C2" w:rsidRPr="00E61F65" w:rsidRDefault="005552C2" w:rsidP="003811E5">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 xml:space="preserve">личностные, </w:t>
      </w:r>
      <w:proofErr w:type="spellStart"/>
      <w:r w:rsidRPr="00E61F65">
        <w:rPr>
          <w:rFonts w:ascii="Times New Roman" w:hAnsi="Times New Roman" w:cs="Times New Roman"/>
          <w:color w:val="auto"/>
          <w:kern w:val="2"/>
          <w:sz w:val="24"/>
          <w:szCs w:val="24"/>
        </w:rPr>
        <w:t>метапредметные</w:t>
      </w:r>
      <w:proofErr w:type="spellEnd"/>
      <w:r w:rsidRPr="00E61F65">
        <w:rPr>
          <w:rFonts w:ascii="Times New Roman" w:hAnsi="Times New Roman" w:cs="Times New Roman"/>
          <w:color w:val="auto"/>
          <w:kern w:val="2"/>
          <w:sz w:val="24"/>
          <w:szCs w:val="24"/>
        </w:rPr>
        <w:t xml:space="preserve"> и предметные результаты освоения конкретного учебного предмета, </w:t>
      </w:r>
      <w:r w:rsidRPr="00E61F65">
        <w:rPr>
          <w:rFonts w:ascii="Times New Roman" w:hAnsi="Times New Roman" w:cs="Times New Roman"/>
          <w:color w:val="auto"/>
          <w:sz w:val="24"/>
          <w:szCs w:val="24"/>
        </w:rPr>
        <w:t>коррекционного курса</w:t>
      </w:r>
      <w:r w:rsidRPr="00E61F65">
        <w:rPr>
          <w:rFonts w:ascii="Times New Roman" w:hAnsi="Times New Roman" w:cs="Times New Roman"/>
          <w:color w:val="auto"/>
          <w:kern w:val="2"/>
          <w:sz w:val="24"/>
          <w:szCs w:val="24"/>
        </w:rPr>
        <w:t>;</w:t>
      </w:r>
    </w:p>
    <w:p w:rsidR="005552C2" w:rsidRPr="00E61F65" w:rsidRDefault="005552C2" w:rsidP="003811E5">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 xml:space="preserve">содержание учебного предмета, </w:t>
      </w:r>
      <w:r w:rsidRPr="00E61F65">
        <w:rPr>
          <w:rFonts w:ascii="Times New Roman" w:hAnsi="Times New Roman" w:cs="Times New Roman"/>
          <w:color w:val="auto"/>
          <w:sz w:val="24"/>
          <w:szCs w:val="24"/>
        </w:rPr>
        <w:t>коррекционного курса</w:t>
      </w:r>
      <w:r w:rsidRPr="00E61F65">
        <w:rPr>
          <w:rFonts w:ascii="Times New Roman" w:hAnsi="Times New Roman" w:cs="Times New Roman"/>
          <w:color w:val="auto"/>
          <w:kern w:val="2"/>
          <w:sz w:val="24"/>
          <w:szCs w:val="24"/>
        </w:rPr>
        <w:t>;</w:t>
      </w:r>
    </w:p>
    <w:p w:rsidR="005552C2" w:rsidRPr="00E61F65" w:rsidRDefault="005552C2" w:rsidP="003811E5">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 xml:space="preserve">тематическое планирование с определением основных видов учебной деятельности обучающихся; </w:t>
      </w:r>
    </w:p>
    <w:p w:rsidR="005552C2" w:rsidRPr="00E61F65" w:rsidRDefault="005552C2" w:rsidP="003811E5">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описание материально-технического обеспечения образовательно</w:t>
      </w:r>
      <w:r w:rsidR="0059534F" w:rsidRPr="00E61F65">
        <w:rPr>
          <w:rFonts w:ascii="Times New Roman" w:hAnsi="Times New Roman" w:cs="Times New Roman"/>
          <w:color w:val="auto"/>
          <w:kern w:val="2"/>
          <w:sz w:val="24"/>
          <w:szCs w:val="24"/>
        </w:rPr>
        <w:t>й</w:t>
      </w:r>
      <w:r w:rsidRPr="00E61F65">
        <w:rPr>
          <w:rFonts w:ascii="Times New Roman" w:hAnsi="Times New Roman" w:cs="Times New Roman"/>
          <w:color w:val="auto"/>
          <w:kern w:val="2"/>
          <w:sz w:val="24"/>
          <w:szCs w:val="24"/>
        </w:rPr>
        <w:t xml:space="preserve"> </w:t>
      </w:r>
      <w:r w:rsidR="0059534F" w:rsidRPr="00E61F65">
        <w:rPr>
          <w:rFonts w:ascii="Times New Roman" w:hAnsi="Times New Roman" w:cs="Times New Roman"/>
          <w:color w:val="auto"/>
          <w:kern w:val="2"/>
          <w:sz w:val="24"/>
          <w:szCs w:val="24"/>
        </w:rPr>
        <w:t>деятельности</w:t>
      </w:r>
      <w:r w:rsidRPr="00E61F65">
        <w:rPr>
          <w:rFonts w:ascii="Times New Roman" w:hAnsi="Times New Roman" w:cs="Times New Roman"/>
          <w:color w:val="auto"/>
          <w:kern w:val="2"/>
          <w:sz w:val="24"/>
          <w:szCs w:val="24"/>
        </w:rPr>
        <w:t>.</w:t>
      </w:r>
    </w:p>
    <w:p w:rsidR="005552C2" w:rsidRPr="00E61F65" w:rsidRDefault="005552C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В данном разделе АООП НОО</w:t>
      </w:r>
      <w:r w:rsidRPr="00E61F65">
        <w:rPr>
          <w:rFonts w:ascii="Times New Roman" w:hAnsi="Times New Roman"/>
          <w:color w:val="auto"/>
          <w:sz w:val="24"/>
          <w:szCs w:val="24"/>
        </w:rPr>
        <w:t xml:space="preserve">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E61F65">
        <w:rPr>
          <w:rFonts w:ascii="Times New Roman" w:hAnsi="Times New Roman"/>
          <w:color w:val="auto"/>
          <w:spacing w:val="2"/>
          <w:sz w:val="24"/>
          <w:szCs w:val="24"/>
        </w:rPr>
        <w:t xml:space="preserve">метов. Остальные разделы примерных программ учебных </w:t>
      </w:r>
      <w:r w:rsidRPr="00E61F65">
        <w:rPr>
          <w:rFonts w:ascii="Times New Roman" w:hAnsi="Times New Roman"/>
          <w:color w:val="auto"/>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особенностей.</w:t>
      </w:r>
    </w:p>
    <w:p w:rsidR="00D60B90" w:rsidRPr="00E61F65" w:rsidRDefault="00D60B90" w:rsidP="003811E5">
      <w:pPr>
        <w:pStyle w:val="31"/>
        <w:spacing w:before="0" w:after="0" w:line="276" w:lineRule="auto"/>
        <w:jc w:val="both"/>
        <w:rPr>
          <w:rFonts w:ascii="Times New Roman" w:hAnsi="Times New Roman" w:cs="Times New Roman"/>
          <w:i w:val="0"/>
          <w:color w:val="auto"/>
          <w:sz w:val="24"/>
          <w:szCs w:val="24"/>
        </w:rPr>
      </w:pPr>
      <w:r w:rsidRPr="00E61F65">
        <w:rPr>
          <w:rFonts w:ascii="Times New Roman" w:hAnsi="Times New Roman" w:cs="Times New Roman"/>
          <w:i w:val="0"/>
          <w:color w:val="auto"/>
          <w:sz w:val="24"/>
          <w:szCs w:val="24"/>
        </w:rPr>
        <w:t>Основное содержание учебных предметов</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 Русский язык</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Виды речевой деятельности</w:t>
      </w:r>
    </w:p>
    <w:p w:rsidR="00951472" w:rsidRPr="00E61F65" w:rsidRDefault="00951472" w:rsidP="003811E5">
      <w:pPr>
        <w:pStyle w:val="af"/>
        <w:spacing w:line="276" w:lineRule="auto"/>
        <w:ind w:firstLine="709"/>
        <w:rPr>
          <w:rFonts w:ascii="Times New Roman" w:hAnsi="Times New Roman"/>
          <w:color w:val="auto"/>
          <w:spacing w:val="-4"/>
          <w:sz w:val="24"/>
          <w:szCs w:val="24"/>
        </w:rPr>
      </w:pPr>
      <w:r w:rsidRPr="00E61F65">
        <w:rPr>
          <w:rFonts w:ascii="Times New Roman" w:hAnsi="Times New Roman"/>
          <w:b/>
          <w:bCs/>
          <w:color w:val="auto"/>
          <w:sz w:val="24"/>
          <w:szCs w:val="24"/>
        </w:rPr>
        <w:t xml:space="preserve">Слушание. </w:t>
      </w:r>
      <w:r w:rsidRPr="00E61F65">
        <w:rPr>
          <w:rFonts w:ascii="Times New Roman" w:hAnsi="Times New Roman"/>
          <w:color w:val="auto"/>
          <w:sz w:val="24"/>
          <w:szCs w:val="24"/>
        </w:rPr>
        <w:t xml:space="preserve">Осознание цели и ситуации устного общения. </w:t>
      </w:r>
      <w:r w:rsidRPr="00E61F65">
        <w:rPr>
          <w:rFonts w:ascii="Times New Roman" w:hAnsi="Times New Roman"/>
          <w:color w:val="auto"/>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Говорение. </w:t>
      </w:r>
      <w:r w:rsidRPr="00E61F65">
        <w:rPr>
          <w:rFonts w:ascii="Times New Roman" w:hAnsi="Times New Roman"/>
          <w:color w:val="auto"/>
          <w:sz w:val="24"/>
          <w:szCs w:val="24"/>
        </w:rPr>
        <w:t>Выбор языковых средств в соответствии с целями и условиями общения для эффективного решения ком</w:t>
      </w:r>
      <w:r w:rsidRPr="00E61F65">
        <w:rPr>
          <w:rFonts w:ascii="Times New Roman" w:hAnsi="Times New Roman"/>
          <w:color w:val="auto"/>
          <w:spacing w:val="-2"/>
          <w:sz w:val="24"/>
          <w:szCs w:val="24"/>
        </w:rPr>
        <w:t xml:space="preserve">муникативной задачи. Практическое овладение диалогической </w:t>
      </w:r>
      <w:r w:rsidRPr="00E61F65">
        <w:rPr>
          <w:rFonts w:ascii="Times New Roman" w:hAnsi="Times New Roman"/>
          <w:color w:val="auto"/>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E61F65">
        <w:rPr>
          <w:rFonts w:ascii="Times New Roman" w:hAnsi="Times New Roman"/>
          <w:color w:val="auto"/>
          <w:spacing w:val="2"/>
          <w:sz w:val="24"/>
          <w:szCs w:val="24"/>
        </w:rPr>
        <w:t xml:space="preserve">ях учебного и бытового общения (приветствие, прощание, </w:t>
      </w:r>
      <w:r w:rsidRPr="00E61F65">
        <w:rPr>
          <w:rFonts w:ascii="Times New Roman" w:hAnsi="Times New Roman"/>
          <w:color w:val="auto"/>
          <w:sz w:val="24"/>
          <w:szCs w:val="24"/>
        </w:rPr>
        <w:t>извинение, благодарность, обращение с просьбой). Соблюдение орфоэпических норм и правильной интонации.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Чтение. </w:t>
      </w:r>
      <w:r w:rsidRPr="00E61F65">
        <w:rPr>
          <w:rFonts w:ascii="Times New Roman" w:hAnsi="Times New Roman"/>
          <w:color w:val="auto"/>
          <w:sz w:val="24"/>
          <w:szCs w:val="24"/>
        </w:rPr>
        <w:t xml:space="preserve">Понимание учебного текста. Выборочное чтение </w:t>
      </w:r>
      <w:r w:rsidRPr="00E61F65">
        <w:rPr>
          <w:rFonts w:ascii="Times New Roman" w:hAnsi="Times New Roman"/>
          <w:color w:val="auto"/>
          <w:spacing w:val="2"/>
          <w:sz w:val="24"/>
          <w:szCs w:val="24"/>
        </w:rPr>
        <w:t xml:space="preserve">с целью нахождения необходимого материала. Нахождение </w:t>
      </w:r>
      <w:r w:rsidRPr="00E61F65">
        <w:rPr>
          <w:rFonts w:ascii="Times New Roman" w:hAnsi="Times New Roman"/>
          <w:color w:val="auto"/>
          <w:sz w:val="24"/>
          <w:szCs w:val="24"/>
        </w:rPr>
        <w:t xml:space="preserve">информации, заданной в тексте в явном виде. </w:t>
      </w:r>
      <w:r w:rsidRPr="00E61F65">
        <w:rPr>
          <w:rFonts w:ascii="Times New Roman" w:hAnsi="Times New Roman"/>
          <w:color w:val="auto"/>
          <w:sz w:val="24"/>
          <w:szCs w:val="24"/>
        </w:rPr>
        <w:lastRenderedPageBreak/>
        <w:t xml:space="preserve">Формулирование простых выводов на основе информации, содержащейся в тексте. Обобщение содержащейся в тексте информации. </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b/>
          <w:bCs/>
          <w:color w:val="auto"/>
          <w:spacing w:val="-2"/>
          <w:sz w:val="24"/>
          <w:szCs w:val="24"/>
        </w:rPr>
        <w:t xml:space="preserve">Письмо. </w:t>
      </w:r>
      <w:r w:rsidRPr="00E61F65">
        <w:rPr>
          <w:rFonts w:ascii="Times New Roman" w:hAnsi="Times New Roman"/>
          <w:color w:val="auto"/>
          <w:spacing w:val="-2"/>
          <w:sz w:val="24"/>
          <w:szCs w:val="24"/>
        </w:rPr>
        <w:t>Письмо букв, буквосочетаний, слогов, слов, пред</w:t>
      </w:r>
      <w:r w:rsidRPr="00E61F65">
        <w:rPr>
          <w:rFonts w:ascii="Times New Roman" w:hAnsi="Times New Roman"/>
          <w:color w:val="auto"/>
          <w:spacing w:val="-4"/>
          <w:sz w:val="24"/>
          <w:szCs w:val="24"/>
        </w:rPr>
        <w:t xml:space="preserve">ложений в системе обучения грамоте. Овладение разборчивым, </w:t>
      </w:r>
      <w:r w:rsidRPr="00E61F65">
        <w:rPr>
          <w:rFonts w:ascii="Times New Roman" w:hAnsi="Times New Roman"/>
          <w:color w:val="auto"/>
          <w:sz w:val="24"/>
          <w:szCs w:val="24"/>
        </w:rPr>
        <w:t>аккуратным письмом с учётом гигиенических требований к этому виду учебной работы. Списывание, письмо под дик</w:t>
      </w:r>
      <w:r w:rsidRPr="00E61F65">
        <w:rPr>
          <w:rFonts w:ascii="Times New Roman" w:hAnsi="Times New Roman"/>
          <w:color w:val="auto"/>
          <w:spacing w:val="-2"/>
          <w:sz w:val="24"/>
          <w:szCs w:val="24"/>
        </w:rPr>
        <w:t>товку в соответствии с изученными правилами. Письменное изложение содержания прослушанного и прочитанного текста</w:t>
      </w:r>
      <w:r w:rsidRPr="00E61F65">
        <w:rPr>
          <w:rFonts w:ascii="Times New Roman" w:hAnsi="Times New Roman"/>
          <w:color w:val="auto"/>
          <w:sz w:val="24"/>
          <w:szCs w:val="24"/>
        </w:rPr>
        <w:t xml:space="preserve">. Создание небольших собственных </w:t>
      </w:r>
      <w:r w:rsidRPr="00E61F65">
        <w:rPr>
          <w:rFonts w:ascii="Times New Roman" w:hAnsi="Times New Roman"/>
          <w:color w:val="auto"/>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61F65">
        <w:rPr>
          <w:rFonts w:ascii="Times New Roman" w:hAnsi="Times New Roman"/>
          <w:color w:val="auto"/>
          <w:spacing w:val="-2"/>
          <w:sz w:val="24"/>
          <w:szCs w:val="24"/>
        </w:rPr>
        <w:t> </w:t>
      </w:r>
      <w:r w:rsidRPr="00E61F65">
        <w:rPr>
          <w:rFonts w:ascii="Times New Roman" w:hAnsi="Times New Roman"/>
          <w:color w:val="auto"/>
          <w:spacing w:val="-2"/>
          <w:sz w:val="24"/>
          <w:szCs w:val="24"/>
        </w:rPr>
        <w:t>т.п.).</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Обучение грамоте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pacing w:val="2"/>
          <w:sz w:val="24"/>
          <w:szCs w:val="24"/>
        </w:rPr>
        <w:t xml:space="preserve">Фонетика. </w:t>
      </w:r>
      <w:r w:rsidRPr="00E61F65">
        <w:rPr>
          <w:rFonts w:ascii="Times New Roman" w:hAnsi="Times New Roman"/>
          <w:color w:val="auto"/>
          <w:spacing w:val="2"/>
          <w:sz w:val="24"/>
          <w:szCs w:val="24"/>
        </w:rPr>
        <w:t xml:space="preserve">Звуки речи. Осознание единства звукового </w:t>
      </w:r>
      <w:r w:rsidRPr="00E61F65">
        <w:rPr>
          <w:rFonts w:ascii="Times New Roman" w:hAnsi="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Слог как минимальная произносительная единица. Деление слов на слоги. Определение места ударения.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Графика. </w:t>
      </w:r>
      <w:r w:rsidRPr="00E61F65">
        <w:rPr>
          <w:rFonts w:ascii="Times New Roman" w:hAnsi="Times New Roman"/>
          <w:color w:val="auto"/>
          <w:sz w:val="24"/>
          <w:szCs w:val="24"/>
        </w:rPr>
        <w:t>Различение звука и буквы: буква как знак зву</w:t>
      </w:r>
      <w:r w:rsidRPr="00E61F65">
        <w:rPr>
          <w:rFonts w:ascii="Times New Roman" w:hAnsi="Times New Roman"/>
          <w:color w:val="auto"/>
          <w:spacing w:val="2"/>
          <w:sz w:val="24"/>
          <w:szCs w:val="24"/>
        </w:rPr>
        <w:t xml:space="preserve">ка. Овладение позиционным способом обозначения звуков </w:t>
      </w:r>
      <w:r w:rsidRPr="00E61F65">
        <w:rPr>
          <w:rFonts w:ascii="Times New Roman" w:hAnsi="Times New Roman"/>
          <w:color w:val="auto"/>
          <w:sz w:val="24"/>
          <w:szCs w:val="24"/>
        </w:rPr>
        <w:t xml:space="preserve">буквами. Буквы гласных как показатель твёрдости—мягкости согласных звуков. Функция букв </w:t>
      </w:r>
      <w:r w:rsidRPr="00E61F65">
        <w:rPr>
          <w:rFonts w:ascii="Times New Roman" w:hAnsi="Times New Roman"/>
          <w:b/>
          <w:bCs/>
          <w:i/>
          <w:iCs/>
          <w:color w:val="auto"/>
          <w:sz w:val="24"/>
          <w:szCs w:val="24"/>
        </w:rPr>
        <w:t xml:space="preserve">е, ё, ю, я. </w:t>
      </w:r>
      <w:r w:rsidRPr="00E61F65">
        <w:rPr>
          <w:rFonts w:ascii="Times New Roman" w:hAnsi="Times New Roman"/>
          <w:color w:val="auto"/>
          <w:sz w:val="24"/>
          <w:szCs w:val="24"/>
        </w:rPr>
        <w:t>Мягкий знак</w:t>
      </w:r>
      <w:r w:rsidRPr="00E61F65">
        <w:rPr>
          <w:rFonts w:ascii="Times New Roman" w:hAnsi="Times New Roman"/>
          <w:b/>
          <w:bCs/>
          <w:i/>
          <w:iCs/>
          <w:color w:val="auto"/>
          <w:sz w:val="24"/>
          <w:szCs w:val="24"/>
        </w:rPr>
        <w:t xml:space="preserve"> </w:t>
      </w:r>
      <w:r w:rsidRPr="00E61F65">
        <w:rPr>
          <w:rFonts w:ascii="Times New Roman" w:hAnsi="Times New Roman"/>
          <w:color w:val="auto"/>
          <w:sz w:val="24"/>
          <w:szCs w:val="24"/>
        </w:rPr>
        <w:t>как показатель мягкости предшествующего согласного звука.</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color w:val="auto"/>
          <w:sz w:val="24"/>
          <w:szCs w:val="24"/>
        </w:rPr>
        <w:t>Знакомство с русским алфавитом как последовательностью букв.</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b/>
          <w:bCs/>
          <w:color w:val="auto"/>
          <w:spacing w:val="-2"/>
          <w:sz w:val="24"/>
          <w:szCs w:val="24"/>
        </w:rPr>
        <w:t xml:space="preserve">Чтение. </w:t>
      </w:r>
      <w:r w:rsidRPr="00E61F65">
        <w:rPr>
          <w:rFonts w:ascii="Times New Roman" w:hAnsi="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61F65">
        <w:rPr>
          <w:rFonts w:ascii="Times New Roman" w:hAnsi="Times New Roman"/>
          <w:color w:val="auto"/>
          <w:spacing w:val="2"/>
          <w:sz w:val="24"/>
          <w:szCs w:val="24"/>
        </w:rPr>
        <w:t xml:space="preserve">ющей индивидуальному темпу ребёнка. Осознанное чтение </w:t>
      </w:r>
      <w:r w:rsidRPr="00E61F65">
        <w:rPr>
          <w:rFonts w:ascii="Times New Roman" w:hAnsi="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Знакомство с орфоэпическим чтением (при переходе к чте</w:t>
      </w:r>
      <w:r w:rsidRPr="00E61F65">
        <w:rPr>
          <w:rFonts w:ascii="Times New Roman" w:hAnsi="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Письмо. </w:t>
      </w:r>
      <w:r w:rsidRPr="00E61F65">
        <w:rPr>
          <w:rFonts w:ascii="Times New Roman" w:hAnsi="Times New Roman"/>
          <w:iCs/>
          <w:color w:val="auto"/>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pacing w:val="2"/>
          <w:sz w:val="24"/>
          <w:szCs w:val="24"/>
        </w:rPr>
        <w:t>Овладение начертанием письменных прописных (заглав</w:t>
      </w:r>
      <w:r w:rsidRPr="00E61F65">
        <w:rPr>
          <w:rFonts w:ascii="Times New Roman" w:hAnsi="Times New Roman" w:cs="Times New Roman"/>
          <w:color w:val="auto"/>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E61F65">
        <w:rPr>
          <w:rFonts w:ascii="Times New Roman" w:hAnsi="Times New Roman" w:cs="Times New Roman"/>
          <w:color w:val="auto"/>
          <w:sz w:val="24"/>
          <w:szCs w:val="24"/>
        </w:rPr>
        <w:t>послогового</w:t>
      </w:r>
      <w:proofErr w:type="spellEnd"/>
      <w:r w:rsidRPr="00E61F65">
        <w:rPr>
          <w:rFonts w:ascii="Times New Roman" w:hAnsi="Times New Roman" w:cs="Times New Roman"/>
          <w:color w:val="auto"/>
          <w:sz w:val="24"/>
          <w:szCs w:val="24"/>
        </w:rPr>
        <w:t xml:space="preserve"> чтения написанных слов.</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color w:val="auto"/>
          <w:spacing w:val="2"/>
          <w:sz w:val="24"/>
          <w:szCs w:val="24"/>
        </w:rPr>
        <w:lastRenderedPageBreak/>
        <w:t xml:space="preserve">Понимание функции небуквенных графических средств: </w:t>
      </w:r>
      <w:r w:rsidRPr="00E61F65">
        <w:rPr>
          <w:rFonts w:ascii="Times New Roman" w:hAnsi="Times New Roman"/>
          <w:color w:val="auto"/>
          <w:sz w:val="24"/>
          <w:szCs w:val="24"/>
        </w:rPr>
        <w:t>пробела между словами, знака переноса.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Слово и предложение. </w:t>
      </w:r>
      <w:r w:rsidRPr="00E61F65">
        <w:rPr>
          <w:rFonts w:ascii="Times New Roman" w:hAnsi="Times New Roman"/>
          <w:color w:val="auto"/>
          <w:sz w:val="24"/>
          <w:szCs w:val="24"/>
        </w:rPr>
        <w:t>Восприятие слова как объекта изучения, материала для анализа. Наблюдение над значением слова.</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pacing w:val="-2"/>
          <w:sz w:val="24"/>
          <w:szCs w:val="24"/>
        </w:rPr>
        <w:t xml:space="preserve">Орфография. </w:t>
      </w:r>
      <w:r w:rsidRPr="00E61F65">
        <w:rPr>
          <w:rFonts w:ascii="Times New Roman" w:hAnsi="Times New Roman"/>
          <w:color w:val="auto"/>
          <w:spacing w:val="-2"/>
          <w:sz w:val="24"/>
          <w:szCs w:val="24"/>
        </w:rPr>
        <w:t xml:space="preserve">Знакомство с правилами правописания и их </w:t>
      </w:r>
      <w:r w:rsidRPr="00E61F65">
        <w:rPr>
          <w:rFonts w:ascii="Times New Roman" w:hAnsi="Times New Roman"/>
          <w:color w:val="auto"/>
          <w:sz w:val="24"/>
          <w:szCs w:val="24"/>
        </w:rPr>
        <w:t>применение:</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раздельное написание слов;</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обозначение гласных после шипящих (</w:t>
      </w:r>
      <w:proofErr w:type="spellStart"/>
      <w:r w:rsidRPr="00E61F65">
        <w:rPr>
          <w:rFonts w:ascii="Times New Roman" w:hAnsi="Times New Roman"/>
          <w:b/>
          <w:bCs/>
          <w:i/>
          <w:iCs/>
          <w:color w:val="auto"/>
          <w:sz w:val="24"/>
          <w:szCs w:val="24"/>
        </w:rPr>
        <w:t>ча</w:t>
      </w:r>
      <w:proofErr w:type="spellEnd"/>
      <w:r w:rsidRPr="00E61F65">
        <w:rPr>
          <w:rFonts w:ascii="Times New Roman" w:hAnsi="Times New Roman"/>
          <w:b/>
          <w:bCs/>
          <w:color w:val="auto"/>
          <w:sz w:val="24"/>
          <w:szCs w:val="24"/>
        </w:rPr>
        <w:t>—</w:t>
      </w:r>
      <w:r w:rsidRPr="00E61F65">
        <w:rPr>
          <w:rFonts w:ascii="Times New Roman" w:hAnsi="Times New Roman"/>
          <w:b/>
          <w:bCs/>
          <w:i/>
          <w:iCs/>
          <w:color w:val="auto"/>
          <w:sz w:val="24"/>
          <w:szCs w:val="24"/>
        </w:rPr>
        <w:t>ща</w:t>
      </w:r>
      <w:r w:rsidRPr="00E61F65">
        <w:rPr>
          <w:rFonts w:ascii="Times New Roman" w:hAnsi="Times New Roman"/>
          <w:b/>
          <w:bCs/>
          <w:color w:val="auto"/>
          <w:sz w:val="24"/>
          <w:szCs w:val="24"/>
        </w:rPr>
        <w:t xml:space="preserve">, </w:t>
      </w:r>
      <w:r w:rsidRPr="00E61F65">
        <w:rPr>
          <w:rFonts w:ascii="Times New Roman" w:hAnsi="Times New Roman"/>
          <w:b/>
          <w:bCs/>
          <w:i/>
          <w:iCs/>
          <w:color w:val="auto"/>
          <w:sz w:val="24"/>
          <w:szCs w:val="24"/>
        </w:rPr>
        <w:t>чу</w:t>
      </w:r>
      <w:r w:rsidRPr="00E61F65">
        <w:rPr>
          <w:rFonts w:ascii="Times New Roman" w:hAnsi="Times New Roman"/>
          <w:b/>
          <w:bCs/>
          <w:color w:val="auto"/>
          <w:sz w:val="24"/>
          <w:szCs w:val="24"/>
        </w:rPr>
        <w:t>—</w:t>
      </w:r>
      <w:proofErr w:type="spellStart"/>
      <w:r w:rsidRPr="00E61F65">
        <w:rPr>
          <w:rFonts w:ascii="Times New Roman" w:hAnsi="Times New Roman"/>
          <w:b/>
          <w:bCs/>
          <w:i/>
          <w:iCs/>
          <w:color w:val="auto"/>
          <w:sz w:val="24"/>
          <w:szCs w:val="24"/>
        </w:rPr>
        <w:t>щу</w:t>
      </w:r>
      <w:proofErr w:type="spellEnd"/>
      <w:r w:rsidRPr="00E61F65">
        <w:rPr>
          <w:rFonts w:ascii="Times New Roman" w:hAnsi="Times New Roman"/>
          <w:b/>
          <w:bCs/>
          <w:color w:val="auto"/>
          <w:sz w:val="24"/>
          <w:szCs w:val="24"/>
        </w:rPr>
        <w:t xml:space="preserve">, </w:t>
      </w:r>
      <w:proofErr w:type="spellStart"/>
      <w:r w:rsidRPr="00E61F65">
        <w:rPr>
          <w:rFonts w:ascii="Times New Roman" w:hAnsi="Times New Roman"/>
          <w:b/>
          <w:bCs/>
          <w:i/>
          <w:iCs/>
          <w:color w:val="auto"/>
          <w:sz w:val="24"/>
          <w:szCs w:val="24"/>
        </w:rPr>
        <w:t>жи</w:t>
      </w:r>
      <w:proofErr w:type="spellEnd"/>
      <w:r w:rsidRPr="00E61F65">
        <w:rPr>
          <w:rFonts w:ascii="Times New Roman" w:hAnsi="Times New Roman"/>
          <w:b/>
          <w:bCs/>
          <w:color w:val="auto"/>
          <w:sz w:val="24"/>
          <w:szCs w:val="24"/>
        </w:rPr>
        <w:t>—</w:t>
      </w:r>
      <w:r w:rsidRPr="00E61F65">
        <w:rPr>
          <w:rFonts w:ascii="Times New Roman" w:hAnsi="Times New Roman"/>
          <w:b/>
          <w:bCs/>
          <w:i/>
          <w:iCs/>
          <w:color w:val="auto"/>
          <w:sz w:val="24"/>
          <w:szCs w:val="24"/>
        </w:rPr>
        <w:t>ши</w:t>
      </w:r>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прописная (заглавная) буква в начале предложения, в име</w:t>
      </w:r>
      <w:r w:rsidRPr="00E61F65">
        <w:rPr>
          <w:rFonts w:ascii="Times New Roman" w:hAnsi="Times New Roman"/>
          <w:color w:val="auto"/>
          <w:sz w:val="24"/>
          <w:szCs w:val="24"/>
        </w:rPr>
        <w:t>нах собственных;</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перенос слов по слогам без стечения согласных;</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знаки препинания в конце предложения.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Развитие речи. </w:t>
      </w:r>
      <w:r w:rsidRPr="00E61F65">
        <w:rPr>
          <w:rFonts w:ascii="Times New Roman" w:hAnsi="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Систематический курс</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color w:val="auto"/>
          <w:sz w:val="24"/>
          <w:szCs w:val="24"/>
        </w:rPr>
        <w:t>Фонетика и орфоэпия.</w:t>
      </w:r>
      <w:r w:rsidRPr="00E61F65">
        <w:rPr>
          <w:rFonts w:ascii="Times New Roman" w:hAnsi="Times New Roman"/>
          <w:color w:val="auto"/>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E61F65">
        <w:rPr>
          <w:rFonts w:ascii="Times New Roman" w:hAnsi="Times New Roman"/>
          <w:color w:val="auto"/>
          <w:spacing w:val="2"/>
          <w:sz w:val="24"/>
          <w:szCs w:val="24"/>
        </w:rPr>
        <w:t>ние парных и непарных по звонкости—глухости согласных звуков. Ударение, н</w:t>
      </w:r>
      <w:r w:rsidRPr="00E61F65">
        <w:rPr>
          <w:rFonts w:ascii="Times New Roman" w:hAnsi="Times New Roman"/>
          <w:color w:val="auto"/>
          <w:sz w:val="24"/>
          <w:szCs w:val="24"/>
        </w:rPr>
        <w:t>ахождение в слове ударных и безударных гласных звуков.</w:t>
      </w:r>
      <w:r w:rsidRPr="00E61F65">
        <w:rPr>
          <w:rFonts w:ascii="Times New Roman" w:hAnsi="Times New Roman"/>
          <w:color w:val="auto"/>
          <w:spacing w:val="2"/>
          <w:sz w:val="24"/>
          <w:szCs w:val="24"/>
        </w:rPr>
        <w:t xml:space="preserve"> Деление слов на слоги. Определение качественной характеристики звука: </w:t>
      </w:r>
      <w:r w:rsidRPr="00E61F65">
        <w:rPr>
          <w:rFonts w:ascii="Times New Roman" w:hAnsi="Times New Roman"/>
          <w:color w:val="auto"/>
          <w:sz w:val="24"/>
          <w:szCs w:val="24"/>
        </w:rPr>
        <w:t xml:space="preserve">гласный — согласный; гласный ударный — безударный; согласный твёрдый — мягкий, парный — непарный; согласный </w:t>
      </w:r>
      <w:r w:rsidRPr="00E61F65">
        <w:rPr>
          <w:rFonts w:ascii="Times New Roman" w:hAnsi="Times New Roman"/>
          <w:color w:val="auto"/>
          <w:spacing w:val="2"/>
          <w:sz w:val="24"/>
          <w:szCs w:val="24"/>
        </w:rPr>
        <w:t>звонкий — глухой, парный — непарный.</w:t>
      </w:r>
      <w:r w:rsidRPr="00E61F65">
        <w:rPr>
          <w:rFonts w:ascii="Times New Roman" w:hAnsi="Times New Roman"/>
          <w:i/>
          <w:iCs/>
          <w:color w:val="auto"/>
          <w:sz w:val="24"/>
          <w:szCs w:val="24"/>
        </w:rPr>
        <w:t xml:space="preserve"> </w:t>
      </w:r>
      <w:r w:rsidRPr="00E61F65">
        <w:rPr>
          <w:rFonts w:ascii="Times New Roman" w:hAnsi="Times New Roman"/>
          <w:color w:val="auto"/>
          <w:spacing w:val="2"/>
          <w:sz w:val="24"/>
          <w:szCs w:val="24"/>
        </w:rPr>
        <w:t xml:space="preserve">Произношение звуков и сочетаний звуков </w:t>
      </w:r>
      <w:r w:rsidRPr="00E61F65">
        <w:rPr>
          <w:rFonts w:ascii="Times New Roman" w:hAnsi="Times New Roman"/>
          <w:color w:val="auto"/>
          <w:sz w:val="24"/>
          <w:szCs w:val="24"/>
        </w:rPr>
        <w:t>в соответствии с нормами современного русского литературного языка.</w:t>
      </w:r>
      <w:r w:rsidRPr="00E61F65">
        <w:rPr>
          <w:rFonts w:ascii="Times New Roman" w:hAnsi="Times New Roman"/>
          <w:iCs/>
          <w:color w:val="auto"/>
          <w:sz w:val="24"/>
          <w:szCs w:val="24"/>
        </w:rPr>
        <w:t xml:space="preserve"> Фонетический разбор слова</w:t>
      </w:r>
      <w:r w:rsidRPr="00E61F65">
        <w:rPr>
          <w:rFonts w:ascii="Times New Roman" w:hAnsi="Times New Roman"/>
          <w:color w:val="auto"/>
          <w:sz w:val="24"/>
          <w:szCs w:val="24"/>
        </w:rPr>
        <w:t>.</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b/>
          <w:bCs/>
          <w:color w:val="auto"/>
          <w:spacing w:val="-2"/>
          <w:sz w:val="24"/>
          <w:szCs w:val="24"/>
        </w:rPr>
        <w:t xml:space="preserve">Графика. </w:t>
      </w:r>
      <w:r w:rsidRPr="00E61F65">
        <w:rPr>
          <w:rFonts w:ascii="Times New Roman" w:hAnsi="Times New Roman"/>
          <w:color w:val="auto"/>
          <w:sz w:val="24"/>
          <w:szCs w:val="24"/>
        </w:rPr>
        <w:t>Различение звука и буквы: буква как знак зву</w:t>
      </w:r>
      <w:r w:rsidRPr="00E61F65">
        <w:rPr>
          <w:rFonts w:ascii="Times New Roman" w:hAnsi="Times New Roman"/>
          <w:color w:val="auto"/>
          <w:spacing w:val="2"/>
          <w:sz w:val="24"/>
          <w:szCs w:val="24"/>
        </w:rPr>
        <w:t>ка.</w:t>
      </w:r>
      <w:r w:rsidRPr="00E61F65">
        <w:rPr>
          <w:rFonts w:ascii="Times New Roman" w:hAnsi="Times New Roman"/>
          <w:color w:val="auto"/>
          <w:spacing w:val="-2"/>
          <w:sz w:val="24"/>
          <w:szCs w:val="24"/>
        </w:rPr>
        <w:t xml:space="preserve"> </w:t>
      </w:r>
      <w:r w:rsidRPr="00E61F65">
        <w:rPr>
          <w:rFonts w:ascii="Times New Roman" w:hAnsi="Times New Roman"/>
          <w:color w:val="auto"/>
          <w:spacing w:val="2"/>
          <w:sz w:val="24"/>
          <w:szCs w:val="24"/>
        </w:rPr>
        <w:t xml:space="preserve">Овладение позиционным способом обозначения звуков </w:t>
      </w:r>
      <w:r w:rsidRPr="00E61F65">
        <w:rPr>
          <w:rFonts w:ascii="Times New Roman" w:hAnsi="Times New Roman"/>
          <w:color w:val="auto"/>
          <w:sz w:val="24"/>
          <w:szCs w:val="24"/>
        </w:rPr>
        <w:t>буквами.</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color w:val="auto"/>
          <w:spacing w:val="-2"/>
          <w:sz w:val="24"/>
          <w:szCs w:val="24"/>
        </w:rPr>
        <w:t>Обозначение на пись</w:t>
      </w:r>
      <w:r w:rsidRPr="00E61F65">
        <w:rPr>
          <w:rFonts w:ascii="Times New Roman" w:hAnsi="Times New Roman"/>
          <w:color w:val="auto"/>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E61F65">
        <w:rPr>
          <w:rFonts w:ascii="Times New Roman" w:hAnsi="Times New Roman"/>
          <w:b/>
          <w:bCs/>
          <w:i/>
          <w:iCs/>
          <w:color w:val="auto"/>
          <w:sz w:val="24"/>
          <w:szCs w:val="24"/>
        </w:rPr>
        <w:t xml:space="preserve">е, ё, ю, я. </w:t>
      </w:r>
      <w:r w:rsidRPr="00E61F65">
        <w:rPr>
          <w:rFonts w:ascii="Times New Roman" w:hAnsi="Times New Roman"/>
          <w:color w:val="auto"/>
          <w:sz w:val="24"/>
          <w:szCs w:val="24"/>
        </w:rPr>
        <w:t>Мягкий знак</w:t>
      </w:r>
      <w:r w:rsidRPr="00E61F65">
        <w:rPr>
          <w:rFonts w:ascii="Times New Roman" w:hAnsi="Times New Roman"/>
          <w:b/>
          <w:bCs/>
          <w:i/>
          <w:iCs/>
          <w:color w:val="auto"/>
          <w:sz w:val="24"/>
          <w:szCs w:val="24"/>
        </w:rPr>
        <w:t xml:space="preserve"> </w:t>
      </w:r>
      <w:r w:rsidRPr="00E61F65">
        <w:rPr>
          <w:rFonts w:ascii="Times New Roman" w:hAnsi="Times New Roman"/>
          <w:color w:val="auto"/>
          <w:sz w:val="24"/>
          <w:szCs w:val="24"/>
        </w:rPr>
        <w:t xml:space="preserve">как показатель мягкости предшествующего согласного звука. Использование на письме разделительных </w:t>
      </w:r>
      <w:r w:rsidRPr="00E61F65">
        <w:rPr>
          <w:rFonts w:ascii="Times New Roman" w:hAnsi="Times New Roman"/>
          <w:bCs/>
          <w:i/>
          <w:iCs/>
          <w:color w:val="auto"/>
          <w:sz w:val="24"/>
          <w:szCs w:val="24"/>
        </w:rPr>
        <w:t>ъ</w:t>
      </w:r>
      <w:r w:rsidRPr="00E61F65">
        <w:rPr>
          <w:rFonts w:ascii="Times New Roman" w:hAnsi="Times New Roman"/>
          <w:b/>
          <w:bCs/>
          <w:i/>
          <w:iCs/>
          <w:color w:val="auto"/>
          <w:sz w:val="24"/>
          <w:szCs w:val="24"/>
        </w:rPr>
        <w:t xml:space="preserve"> </w:t>
      </w:r>
      <w:r w:rsidRPr="00E61F65">
        <w:rPr>
          <w:rFonts w:ascii="Times New Roman" w:hAnsi="Times New Roman"/>
          <w:color w:val="auto"/>
          <w:sz w:val="24"/>
          <w:szCs w:val="24"/>
        </w:rPr>
        <w:t xml:space="preserve">и </w:t>
      </w:r>
      <w:r w:rsidRPr="00E61F65">
        <w:rPr>
          <w:rFonts w:ascii="Times New Roman" w:hAnsi="Times New Roman"/>
          <w:bCs/>
          <w:i/>
          <w:iCs/>
          <w:color w:val="auto"/>
          <w:sz w:val="24"/>
          <w:szCs w:val="24"/>
        </w:rPr>
        <w:t>ь</w:t>
      </w:r>
      <w:r w:rsidRPr="00E61F65">
        <w:rPr>
          <w:rFonts w:ascii="Times New Roman" w:hAnsi="Times New Roman"/>
          <w:b/>
          <w:bCs/>
          <w:color w:val="auto"/>
          <w:sz w:val="24"/>
          <w:szCs w:val="24"/>
        </w:rPr>
        <w:t>.</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4"/>
          <w:sz w:val="24"/>
          <w:szCs w:val="24"/>
        </w:rPr>
        <w:t xml:space="preserve">Установление соотношения звукового и буквенного состава </w:t>
      </w:r>
      <w:r w:rsidRPr="00E61F65">
        <w:rPr>
          <w:rFonts w:ascii="Times New Roman" w:hAnsi="Times New Roman"/>
          <w:color w:val="auto"/>
          <w:sz w:val="24"/>
          <w:szCs w:val="24"/>
        </w:rPr>
        <w:t xml:space="preserve">слова в словах типа </w:t>
      </w:r>
      <w:r w:rsidRPr="00E61F65">
        <w:rPr>
          <w:rFonts w:ascii="Times New Roman" w:hAnsi="Times New Roman"/>
          <w:i/>
          <w:iCs/>
          <w:color w:val="auto"/>
          <w:sz w:val="24"/>
          <w:szCs w:val="24"/>
        </w:rPr>
        <w:t>стол, конь</w:t>
      </w:r>
      <w:r w:rsidRPr="00E61F65">
        <w:rPr>
          <w:rFonts w:ascii="Times New Roman" w:hAnsi="Times New Roman"/>
          <w:color w:val="auto"/>
          <w:sz w:val="24"/>
          <w:szCs w:val="24"/>
        </w:rPr>
        <w:t xml:space="preserve">; в словах с йотированными </w:t>
      </w:r>
      <w:r w:rsidRPr="00E61F65">
        <w:rPr>
          <w:rFonts w:ascii="Times New Roman" w:hAnsi="Times New Roman"/>
          <w:color w:val="auto"/>
          <w:spacing w:val="-4"/>
          <w:sz w:val="24"/>
          <w:szCs w:val="24"/>
        </w:rPr>
        <w:t xml:space="preserve">гласными </w:t>
      </w:r>
      <w:r w:rsidRPr="00E61F65">
        <w:rPr>
          <w:rFonts w:ascii="Times New Roman" w:hAnsi="Times New Roman"/>
          <w:b/>
          <w:bCs/>
          <w:i/>
          <w:iCs/>
          <w:color w:val="auto"/>
          <w:spacing w:val="-4"/>
          <w:sz w:val="24"/>
          <w:szCs w:val="24"/>
        </w:rPr>
        <w:t>е</w:t>
      </w:r>
      <w:r w:rsidRPr="00E61F65">
        <w:rPr>
          <w:rFonts w:ascii="Times New Roman" w:hAnsi="Times New Roman"/>
          <w:b/>
          <w:bCs/>
          <w:color w:val="auto"/>
          <w:spacing w:val="-4"/>
          <w:sz w:val="24"/>
          <w:szCs w:val="24"/>
        </w:rPr>
        <w:t xml:space="preserve">, </w:t>
      </w:r>
      <w:r w:rsidRPr="00E61F65">
        <w:rPr>
          <w:rFonts w:ascii="Times New Roman" w:hAnsi="Times New Roman"/>
          <w:b/>
          <w:bCs/>
          <w:i/>
          <w:iCs/>
          <w:color w:val="auto"/>
          <w:spacing w:val="-4"/>
          <w:sz w:val="24"/>
          <w:szCs w:val="24"/>
        </w:rPr>
        <w:t>ё</w:t>
      </w:r>
      <w:r w:rsidRPr="00E61F65">
        <w:rPr>
          <w:rFonts w:ascii="Times New Roman" w:hAnsi="Times New Roman"/>
          <w:b/>
          <w:bCs/>
          <w:color w:val="auto"/>
          <w:spacing w:val="-4"/>
          <w:sz w:val="24"/>
          <w:szCs w:val="24"/>
        </w:rPr>
        <w:t xml:space="preserve">, </w:t>
      </w:r>
      <w:r w:rsidRPr="00E61F65">
        <w:rPr>
          <w:rFonts w:ascii="Times New Roman" w:hAnsi="Times New Roman"/>
          <w:b/>
          <w:bCs/>
          <w:i/>
          <w:iCs/>
          <w:color w:val="auto"/>
          <w:spacing w:val="-4"/>
          <w:sz w:val="24"/>
          <w:szCs w:val="24"/>
        </w:rPr>
        <w:t>ю</w:t>
      </w:r>
      <w:r w:rsidRPr="00E61F65">
        <w:rPr>
          <w:rFonts w:ascii="Times New Roman" w:hAnsi="Times New Roman"/>
          <w:b/>
          <w:bCs/>
          <w:color w:val="auto"/>
          <w:spacing w:val="-4"/>
          <w:sz w:val="24"/>
          <w:szCs w:val="24"/>
        </w:rPr>
        <w:t xml:space="preserve">, </w:t>
      </w:r>
      <w:r w:rsidRPr="00E61F65">
        <w:rPr>
          <w:rFonts w:ascii="Times New Roman" w:hAnsi="Times New Roman"/>
          <w:b/>
          <w:bCs/>
          <w:i/>
          <w:iCs/>
          <w:color w:val="auto"/>
          <w:spacing w:val="-4"/>
          <w:sz w:val="24"/>
          <w:szCs w:val="24"/>
        </w:rPr>
        <w:t>я</w:t>
      </w:r>
      <w:r w:rsidRPr="00E61F65">
        <w:rPr>
          <w:rFonts w:ascii="Times New Roman" w:hAnsi="Times New Roman"/>
          <w:color w:val="auto"/>
          <w:spacing w:val="-4"/>
          <w:sz w:val="24"/>
          <w:szCs w:val="24"/>
        </w:rPr>
        <w:t>;</w:t>
      </w:r>
      <w:r w:rsidRPr="00E61F65">
        <w:rPr>
          <w:rFonts w:ascii="Times New Roman" w:hAnsi="Times New Roman"/>
          <w:b/>
          <w:bCs/>
          <w:color w:val="auto"/>
          <w:spacing w:val="-4"/>
          <w:sz w:val="24"/>
          <w:szCs w:val="24"/>
        </w:rPr>
        <w:t xml:space="preserve"> </w:t>
      </w:r>
      <w:r w:rsidRPr="00E61F65">
        <w:rPr>
          <w:rFonts w:ascii="Times New Roman" w:hAnsi="Times New Roman"/>
          <w:color w:val="auto"/>
          <w:spacing w:val="-4"/>
          <w:sz w:val="24"/>
          <w:szCs w:val="24"/>
        </w:rPr>
        <w:t>в словах с непроизносимыми согласными.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Использование небуквенных графических средств: пробела между словами, знака переноса, абзаца.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Знакомство с русским алфавитом как последовательностью букв. </w:t>
      </w:r>
      <w:r w:rsidRPr="00E61F65">
        <w:rPr>
          <w:rFonts w:ascii="Times New Roman" w:hAnsi="Times New Roman"/>
          <w:color w:val="auto"/>
          <w:spacing w:val="2"/>
          <w:sz w:val="24"/>
          <w:szCs w:val="24"/>
        </w:rPr>
        <w:t xml:space="preserve">Знание алфавита: правильное название букв, знание их </w:t>
      </w:r>
      <w:r w:rsidRPr="00E61F65">
        <w:rPr>
          <w:rFonts w:ascii="Times New Roman" w:hAnsi="Times New Roman"/>
          <w:color w:val="auto"/>
          <w:sz w:val="24"/>
          <w:szCs w:val="24"/>
        </w:rPr>
        <w:t xml:space="preserve">последовательности. Использование алфавита при работе со словарями, справочниками, каталогами: умение найти слово в школьном </w:t>
      </w:r>
      <w:r w:rsidRPr="00E61F65">
        <w:rPr>
          <w:rFonts w:ascii="Times New Roman" w:hAnsi="Times New Roman"/>
          <w:color w:val="auto"/>
          <w:sz w:val="24"/>
          <w:szCs w:val="24"/>
        </w:rPr>
        <w:lastRenderedPageBreak/>
        <w:t>орфографическом словаре по первой букве, умение расположить слова в алфавитном порядке (например, фамилии, имена).</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
          <w:color w:val="auto"/>
          <w:sz w:val="24"/>
          <w:szCs w:val="24"/>
        </w:rPr>
        <w:t>Состав слова</w:t>
      </w:r>
      <w:r w:rsidRPr="00E61F65">
        <w:rPr>
          <w:rFonts w:ascii="Times New Roman" w:hAnsi="Times New Roman" w:cs="Times New Roman"/>
          <w:b/>
          <w:bCs/>
          <w:color w:val="auto"/>
          <w:sz w:val="24"/>
          <w:szCs w:val="24"/>
        </w:rPr>
        <w:t xml:space="preserve"> (</w:t>
      </w:r>
      <w:proofErr w:type="spellStart"/>
      <w:r w:rsidRPr="00E61F65">
        <w:rPr>
          <w:rFonts w:ascii="Times New Roman" w:hAnsi="Times New Roman" w:cs="Times New Roman"/>
          <w:b/>
          <w:bCs/>
          <w:color w:val="auto"/>
          <w:sz w:val="24"/>
          <w:szCs w:val="24"/>
        </w:rPr>
        <w:t>морфемика</w:t>
      </w:r>
      <w:proofErr w:type="spellEnd"/>
      <w:r w:rsidRPr="00E61F65">
        <w:rPr>
          <w:rFonts w:ascii="Times New Roman" w:hAnsi="Times New Roman" w:cs="Times New Roman"/>
          <w:b/>
          <w:bCs/>
          <w:color w:val="auto"/>
          <w:sz w:val="24"/>
          <w:szCs w:val="24"/>
        </w:rPr>
        <w:t xml:space="preserve">). </w:t>
      </w:r>
      <w:r w:rsidRPr="00E61F65">
        <w:rPr>
          <w:rFonts w:ascii="Times New Roman" w:hAnsi="Times New Roman" w:cs="Times New Roman"/>
          <w:color w:val="auto"/>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iCs/>
          <w:color w:val="auto"/>
          <w:sz w:val="24"/>
          <w:szCs w:val="24"/>
        </w:rPr>
        <w:t>Представление о значении суффиксов и приставок</w:t>
      </w:r>
      <w:r w:rsidRPr="00E61F65">
        <w:rPr>
          <w:rFonts w:ascii="Times New Roman" w:hAnsi="Times New Roman" w:cs="Times New Roman"/>
          <w:i/>
          <w:iCs/>
          <w:color w:val="auto"/>
          <w:sz w:val="24"/>
          <w:szCs w:val="24"/>
        </w:rPr>
        <w:t xml:space="preserve">. </w:t>
      </w:r>
      <w:r w:rsidRPr="00E61F65">
        <w:rPr>
          <w:rFonts w:ascii="Times New Roman" w:hAnsi="Times New Roman" w:cs="Times New Roman"/>
          <w:color w:val="auto"/>
          <w:sz w:val="24"/>
          <w:szCs w:val="24"/>
        </w:rPr>
        <w:t>Умение отличать приставку от предлога. Умение подбирать однокоренные слова с приставками и суффиксами.</w:t>
      </w:r>
    </w:p>
    <w:p w:rsidR="00951472" w:rsidRPr="00E61F65" w:rsidRDefault="00951472" w:rsidP="003811E5">
      <w:pPr>
        <w:spacing w:after="0"/>
        <w:ind w:firstLine="709"/>
        <w:jc w:val="both"/>
        <w:rPr>
          <w:rFonts w:ascii="Times New Roman" w:hAnsi="Times New Roman" w:cs="Times New Roman"/>
          <w:i/>
          <w:color w:val="auto"/>
          <w:sz w:val="24"/>
          <w:szCs w:val="24"/>
        </w:rPr>
      </w:pPr>
      <w:r w:rsidRPr="00E61F65">
        <w:rPr>
          <w:rFonts w:ascii="Times New Roman" w:hAnsi="Times New Roman" w:cs="Times New Roman"/>
          <w:color w:val="auto"/>
          <w:sz w:val="24"/>
          <w:szCs w:val="24"/>
        </w:rPr>
        <w:t>Различение изменяемых и неизменяемых слов.</w:t>
      </w:r>
      <w:r w:rsidRPr="00E61F65">
        <w:rPr>
          <w:rFonts w:ascii="Times New Roman" w:hAnsi="Times New Roman" w:cs="Times New Roman"/>
          <w:i/>
          <w:iCs/>
          <w:color w:val="auto"/>
          <w:sz w:val="24"/>
          <w:szCs w:val="24"/>
        </w:rPr>
        <w:t xml:space="preserve"> </w:t>
      </w:r>
      <w:r w:rsidRPr="00E61F65">
        <w:rPr>
          <w:rFonts w:ascii="Times New Roman" w:hAnsi="Times New Roman" w:cs="Times New Roman"/>
          <w:iCs/>
          <w:color w:val="auto"/>
          <w:sz w:val="24"/>
          <w:szCs w:val="24"/>
        </w:rPr>
        <w:t>Разбор слова по составу.</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
          <w:bCs/>
          <w:color w:val="auto"/>
          <w:sz w:val="24"/>
          <w:szCs w:val="24"/>
        </w:rPr>
        <w:t xml:space="preserve">Морфология. </w:t>
      </w:r>
      <w:r w:rsidRPr="00E61F65">
        <w:rPr>
          <w:rFonts w:ascii="Times New Roman" w:hAnsi="Times New Roman" w:cs="Times New Roman"/>
          <w:color w:val="auto"/>
          <w:sz w:val="24"/>
          <w:szCs w:val="24"/>
        </w:rPr>
        <w:t>Общие сведения о частях речи: имя существительное, имя прилагательное, местоимение, глагол, предлог.</w:t>
      </w:r>
      <w:r w:rsidRPr="00E61F65">
        <w:rPr>
          <w:rFonts w:ascii="Times New Roman" w:hAnsi="Times New Roman" w:cs="Times New Roman"/>
          <w:i/>
          <w:iCs/>
          <w:color w:val="auto"/>
          <w:sz w:val="24"/>
          <w:szCs w:val="24"/>
        </w:rPr>
        <w:t xml:space="preserve"> </w:t>
      </w:r>
      <w:r w:rsidRPr="00E61F65">
        <w:rPr>
          <w:rFonts w:ascii="Times New Roman" w:hAnsi="Times New Roman" w:cs="Times New Roman"/>
          <w:iCs/>
          <w:color w:val="auto"/>
          <w:sz w:val="24"/>
          <w:szCs w:val="24"/>
        </w:rPr>
        <w:t>Деление частей речи на самостоятельные и служебные.</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i/>
          <w:color w:val="auto"/>
          <w:sz w:val="24"/>
          <w:szCs w:val="24"/>
        </w:rPr>
        <w:t>Имя существительное</w:t>
      </w:r>
      <w:r w:rsidRPr="00E61F65">
        <w:rPr>
          <w:rFonts w:ascii="Times New Roman" w:hAnsi="Times New Roman" w:cs="Times New Roman"/>
          <w:color w:val="auto"/>
          <w:sz w:val="24"/>
          <w:szCs w:val="24"/>
        </w:rPr>
        <w:t>. Его значение и употребление в речи. Вопросы, р</w:t>
      </w:r>
      <w:r w:rsidRPr="00E61F65">
        <w:rPr>
          <w:rFonts w:ascii="Times New Roman" w:hAnsi="Times New Roman" w:cs="Times New Roman"/>
          <w:color w:val="auto"/>
          <w:spacing w:val="2"/>
          <w:sz w:val="24"/>
          <w:szCs w:val="24"/>
        </w:rPr>
        <w:t xml:space="preserve">азличение имён </w:t>
      </w:r>
      <w:r w:rsidRPr="00E61F65">
        <w:rPr>
          <w:rFonts w:ascii="Times New Roman" w:hAnsi="Times New Roman" w:cs="Times New Roman"/>
          <w:color w:val="auto"/>
          <w:sz w:val="24"/>
          <w:szCs w:val="24"/>
        </w:rPr>
        <w:t xml:space="preserve">существительных, отвечающих на вопросы «кто?» и «что?». </w:t>
      </w:r>
      <w:r w:rsidRPr="00E61F65">
        <w:rPr>
          <w:rFonts w:ascii="Times New Roman" w:hAnsi="Times New Roman" w:cs="Times New Roman"/>
          <w:color w:val="auto"/>
          <w:spacing w:val="2"/>
          <w:sz w:val="24"/>
          <w:szCs w:val="24"/>
        </w:rPr>
        <w:t>Умение опознавать имена собственные</w:t>
      </w:r>
      <w:r w:rsidRPr="00E61F65">
        <w:rPr>
          <w:rFonts w:ascii="Times New Roman" w:hAnsi="Times New Roman" w:cs="Times New Roman"/>
          <w:color w:val="auto"/>
          <w:sz w:val="24"/>
          <w:szCs w:val="24"/>
        </w:rPr>
        <w:t>.</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Род существительных: мужской, женский, средний. </w:t>
      </w:r>
      <w:r w:rsidRPr="00E61F65">
        <w:rPr>
          <w:rFonts w:ascii="Times New Roman" w:hAnsi="Times New Roman" w:cs="Times New Roman"/>
          <w:color w:val="auto"/>
          <w:spacing w:val="2"/>
          <w:sz w:val="24"/>
          <w:szCs w:val="24"/>
        </w:rPr>
        <w:t xml:space="preserve">Различение имён существительных мужского, женского и </w:t>
      </w:r>
      <w:r w:rsidRPr="00E61F65">
        <w:rPr>
          <w:rFonts w:ascii="Times New Roman" w:hAnsi="Times New Roman" w:cs="Times New Roman"/>
          <w:color w:val="auto"/>
          <w:sz w:val="24"/>
          <w:szCs w:val="24"/>
        </w:rPr>
        <w:t>среднего рода.</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Изменение имен существительных по числам. </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E61F65">
        <w:rPr>
          <w:rFonts w:ascii="Times New Roman" w:hAnsi="Times New Roman" w:cs="Times New Roman"/>
          <w:color w:val="auto"/>
          <w:spacing w:val="2"/>
          <w:sz w:val="24"/>
          <w:szCs w:val="24"/>
        </w:rPr>
        <w:t>Определение паде</w:t>
      </w:r>
      <w:r w:rsidRPr="00E61F65">
        <w:rPr>
          <w:rFonts w:ascii="Times New Roman" w:hAnsi="Times New Roman" w:cs="Times New Roman"/>
          <w:color w:val="auto"/>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Склонение имен существительных во множественном числе. </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iCs/>
          <w:color w:val="auto"/>
          <w:sz w:val="24"/>
          <w:szCs w:val="24"/>
        </w:rPr>
        <w:t>Морфологический разбор имён существительных</w:t>
      </w:r>
      <w:r w:rsidRPr="00E61F65">
        <w:rPr>
          <w:rFonts w:ascii="Times New Roman" w:hAnsi="Times New Roman" w:cs="Times New Roman"/>
          <w:color w:val="auto"/>
          <w:sz w:val="24"/>
          <w:szCs w:val="24"/>
        </w:rPr>
        <w:t>.</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i/>
          <w:color w:val="auto"/>
          <w:sz w:val="24"/>
          <w:szCs w:val="24"/>
        </w:rPr>
        <w:t>Имя прилагательное</w:t>
      </w:r>
      <w:r w:rsidRPr="00E61F65">
        <w:rPr>
          <w:rFonts w:ascii="Times New Roman" w:hAnsi="Times New Roman" w:cs="Times New Roman"/>
          <w:color w:val="auto"/>
          <w:sz w:val="24"/>
          <w:szCs w:val="24"/>
        </w:rPr>
        <w:t xml:space="preserve">. Его значение </w:t>
      </w:r>
      <w:r w:rsidRPr="00E61F65">
        <w:rPr>
          <w:rFonts w:ascii="Times New Roman" w:hAnsi="Times New Roman" w:cs="Times New Roman"/>
          <w:color w:val="auto"/>
          <w:spacing w:val="2"/>
          <w:sz w:val="24"/>
          <w:szCs w:val="24"/>
        </w:rPr>
        <w:t>и употребление в речи</w:t>
      </w:r>
      <w:r w:rsidRPr="00E61F65">
        <w:rPr>
          <w:rFonts w:ascii="Times New Roman" w:hAnsi="Times New Roman" w:cs="Times New Roman"/>
          <w:color w:val="auto"/>
          <w:sz w:val="24"/>
          <w:szCs w:val="24"/>
        </w:rPr>
        <w:t>, вопросы. Изменение имен прилагательных по родам, числам и падежам, в сочетании с существительными (кроме прилагательных на -</w:t>
      </w:r>
      <w:proofErr w:type="spellStart"/>
      <w:r w:rsidRPr="00E61F65">
        <w:rPr>
          <w:rFonts w:ascii="Times New Roman" w:hAnsi="Times New Roman" w:cs="Times New Roman"/>
          <w:i/>
          <w:color w:val="auto"/>
          <w:sz w:val="24"/>
          <w:szCs w:val="24"/>
        </w:rPr>
        <w:t>ий</w:t>
      </w:r>
      <w:proofErr w:type="spellEnd"/>
      <w:r w:rsidRPr="00E61F65">
        <w:rPr>
          <w:rFonts w:ascii="Times New Roman" w:hAnsi="Times New Roman" w:cs="Times New Roman"/>
          <w:i/>
          <w:color w:val="auto"/>
          <w:sz w:val="24"/>
          <w:szCs w:val="24"/>
        </w:rPr>
        <w:t>, -</w:t>
      </w:r>
      <w:proofErr w:type="spellStart"/>
      <w:r w:rsidRPr="00E61F65">
        <w:rPr>
          <w:rFonts w:ascii="Times New Roman" w:hAnsi="Times New Roman" w:cs="Times New Roman"/>
          <w:i/>
          <w:color w:val="auto"/>
          <w:sz w:val="24"/>
          <w:szCs w:val="24"/>
        </w:rPr>
        <w:t>ья</w:t>
      </w:r>
      <w:proofErr w:type="spellEnd"/>
      <w:r w:rsidRPr="00E61F65">
        <w:rPr>
          <w:rFonts w:ascii="Times New Roman" w:hAnsi="Times New Roman" w:cs="Times New Roman"/>
          <w:i/>
          <w:color w:val="auto"/>
          <w:sz w:val="24"/>
          <w:szCs w:val="24"/>
        </w:rPr>
        <w:t>, -</w:t>
      </w:r>
      <w:proofErr w:type="spellStart"/>
      <w:r w:rsidRPr="00E61F65">
        <w:rPr>
          <w:rFonts w:ascii="Times New Roman" w:hAnsi="Times New Roman" w:cs="Times New Roman"/>
          <w:i/>
          <w:color w:val="auto"/>
          <w:sz w:val="24"/>
          <w:szCs w:val="24"/>
        </w:rPr>
        <w:t>ье</w:t>
      </w:r>
      <w:proofErr w:type="spellEnd"/>
      <w:r w:rsidRPr="00E61F65">
        <w:rPr>
          <w:rFonts w:ascii="Times New Roman" w:hAnsi="Times New Roman" w:cs="Times New Roman"/>
          <w:i/>
          <w:color w:val="auto"/>
          <w:sz w:val="24"/>
          <w:szCs w:val="24"/>
        </w:rPr>
        <w:t>, -</w:t>
      </w:r>
      <w:proofErr w:type="spellStart"/>
      <w:r w:rsidRPr="00E61F65">
        <w:rPr>
          <w:rFonts w:ascii="Times New Roman" w:hAnsi="Times New Roman" w:cs="Times New Roman"/>
          <w:i/>
          <w:color w:val="auto"/>
          <w:sz w:val="24"/>
          <w:szCs w:val="24"/>
        </w:rPr>
        <w:t>ов</w:t>
      </w:r>
      <w:proofErr w:type="spellEnd"/>
      <w:r w:rsidRPr="00E61F65">
        <w:rPr>
          <w:rFonts w:ascii="Times New Roman" w:hAnsi="Times New Roman" w:cs="Times New Roman"/>
          <w:i/>
          <w:color w:val="auto"/>
          <w:sz w:val="24"/>
          <w:szCs w:val="24"/>
        </w:rPr>
        <w:t>, -ин</w:t>
      </w:r>
      <w:r w:rsidRPr="00E61F65">
        <w:rPr>
          <w:rFonts w:ascii="Times New Roman" w:hAnsi="Times New Roman" w:cs="Times New Roman"/>
          <w:color w:val="auto"/>
          <w:sz w:val="24"/>
          <w:szCs w:val="24"/>
        </w:rPr>
        <w:t xml:space="preserve">). </w:t>
      </w:r>
      <w:r w:rsidRPr="00E61F65">
        <w:rPr>
          <w:rFonts w:ascii="Times New Roman" w:hAnsi="Times New Roman" w:cs="Times New Roman"/>
          <w:iCs/>
          <w:color w:val="auto"/>
          <w:sz w:val="24"/>
          <w:szCs w:val="24"/>
        </w:rPr>
        <w:t>Морфологический разбор имён прилагательных</w:t>
      </w:r>
      <w:r w:rsidRPr="00E61F65">
        <w:rPr>
          <w:rFonts w:ascii="Times New Roman" w:hAnsi="Times New Roman" w:cs="Times New Roman"/>
          <w:i/>
          <w:iCs/>
          <w:color w:val="auto"/>
          <w:sz w:val="24"/>
          <w:szCs w:val="24"/>
        </w:rPr>
        <w:t>.</w:t>
      </w:r>
    </w:p>
    <w:p w:rsidR="00951472" w:rsidRPr="00E61F65" w:rsidRDefault="00951472" w:rsidP="003811E5">
      <w:pPr>
        <w:spacing w:after="0"/>
        <w:ind w:firstLine="709"/>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Местоимение</w:t>
      </w:r>
      <w:r w:rsidRPr="00E61F65">
        <w:rPr>
          <w:rFonts w:ascii="Times New Roman" w:hAnsi="Times New Roman" w:cs="Times New Roman"/>
          <w:color w:val="auto"/>
          <w:sz w:val="24"/>
          <w:szCs w:val="24"/>
        </w:rPr>
        <w:t xml:space="preserve">. Общее представление о местоимении. </w:t>
      </w:r>
      <w:r w:rsidRPr="00E61F65">
        <w:rPr>
          <w:rFonts w:ascii="Times New Roman" w:hAnsi="Times New Roman" w:cs="Times New Roman"/>
          <w:iCs/>
          <w:color w:val="auto"/>
          <w:sz w:val="24"/>
          <w:szCs w:val="24"/>
        </w:rPr>
        <w:t>Личные местоимения, значение и употребление в речи.</w:t>
      </w:r>
      <w:r w:rsidRPr="00E61F65">
        <w:rPr>
          <w:rFonts w:ascii="Times New Roman" w:hAnsi="Times New Roman" w:cs="Times New Roman"/>
          <w:i/>
          <w:iCs/>
          <w:color w:val="auto"/>
          <w:sz w:val="24"/>
          <w:szCs w:val="24"/>
        </w:rPr>
        <w:t xml:space="preserve"> </w:t>
      </w:r>
      <w:r w:rsidRPr="00E61F65">
        <w:rPr>
          <w:rFonts w:ascii="Times New Roman" w:hAnsi="Times New Roman" w:cs="Times New Roman"/>
          <w:iCs/>
          <w:color w:val="auto"/>
          <w:sz w:val="24"/>
          <w:szCs w:val="24"/>
        </w:rPr>
        <w:t>Личные местоимения 1</w:t>
      </w:r>
      <w:r w:rsidRPr="00E61F65">
        <w:rPr>
          <w:rFonts w:ascii="Times New Roman" w:hAnsi="Times New Roman" w:cs="Times New Roman"/>
          <w:color w:val="auto"/>
          <w:sz w:val="24"/>
          <w:szCs w:val="24"/>
        </w:rPr>
        <w:t xml:space="preserve">, </w:t>
      </w:r>
      <w:r w:rsidRPr="00E61F65">
        <w:rPr>
          <w:rFonts w:ascii="Times New Roman" w:hAnsi="Times New Roman" w:cs="Times New Roman"/>
          <w:iCs/>
          <w:color w:val="auto"/>
          <w:sz w:val="24"/>
          <w:szCs w:val="24"/>
        </w:rPr>
        <w:t>2</w:t>
      </w:r>
      <w:r w:rsidRPr="00E61F65">
        <w:rPr>
          <w:rFonts w:ascii="Times New Roman" w:hAnsi="Times New Roman" w:cs="Times New Roman"/>
          <w:color w:val="auto"/>
          <w:sz w:val="24"/>
          <w:szCs w:val="24"/>
        </w:rPr>
        <w:t xml:space="preserve">, </w:t>
      </w:r>
      <w:r w:rsidRPr="00E61F65">
        <w:rPr>
          <w:rFonts w:ascii="Times New Roman" w:hAnsi="Times New Roman" w:cs="Times New Roman"/>
          <w:iCs/>
          <w:color w:val="auto"/>
          <w:sz w:val="24"/>
          <w:szCs w:val="24"/>
        </w:rPr>
        <w:t>3­го</w:t>
      </w:r>
      <w:r w:rsidRPr="00E61F65">
        <w:rPr>
          <w:rFonts w:ascii="Times New Roman" w:hAnsi="Times New Roman" w:cs="Times New Roman"/>
          <w:color w:val="auto"/>
          <w:sz w:val="24"/>
          <w:szCs w:val="24"/>
        </w:rPr>
        <w:t> </w:t>
      </w:r>
      <w:r w:rsidRPr="00E61F65">
        <w:rPr>
          <w:rFonts w:ascii="Times New Roman" w:hAnsi="Times New Roman" w:cs="Times New Roman"/>
          <w:iCs/>
          <w:color w:val="auto"/>
          <w:sz w:val="24"/>
          <w:szCs w:val="24"/>
        </w:rPr>
        <w:t>лица единственного и множественного числа.</w:t>
      </w:r>
      <w:r w:rsidRPr="00E61F65">
        <w:rPr>
          <w:rFonts w:ascii="Times New Roman" w:hAnsi="Times New Roman" w:cs="Times New Roman"/>
          <w:i/>
          <w:iCs/>
          <w:color w:val="auto"/>
          <w:sz w:val="24"/>
          <w:szCs w:val="24"/>
        </w:rPr>
        <w:t xml:space="preserve"> </w:t>
      </w:r>
      <w:r w:rsidRPr="00E61F65">
        <w:rPr>
          <w:rFonts w:ascii="Times New Roman" w:hAnsi="Times New Roman" w:cs="Times New Roman"/>
          <w:iCs/>
          <w:color w:val="auto"/>
          <w:sz w:val="24"/>
          <w:szCs w:val="24"/>
        </w:rPr>
        <w:t>Склонение личных местоимений</w:t>
      </w:r>
      <w:r w:rsidRPr="00E61F65">
        <w:rPr>
          <w:rFonts w:ascii="Times New Roman" w:hAnsi="Times New Roman" w:cs="Times New Roman"/>
          <w:color w:val="auto"/>
          <w:sz w:val="24"/>
          <w:szCs w:val="24"/>
        </w:rPr>
        <w:t xml:space="preserve">. Правильное употребление местоимений в речи </w:t>
      </w:r>
      <w:r w:rsidRPr="00E61F65">
        <w:rPr>
          <w:rFonts w:ascii="Times New Roman" w:hAnsi="Times New Roman" w:cs="Times New Roman"/>
          <w:i/>
          <w:color w:val="auto"/>
          <w:sz w:val="24"/>
          <w:szCs w:val="24"/>
        </w:rPr>
        <w:t>(меня, мною, у него, с ней, о нем).</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i/>
          <w:color w:val="auto"/>
          <w:sz w:val="24"/>
          <w:szCs w:val="24"/>
        </w:rPr>
        <w:t>Глагол.</w:t>
      </w:r>
      <w:r w:rsidRPr="00E61F65">
        <w:rPr>
          <w:rFonts w:ascii="Times New Roman" w:hAnsi="Times New Roman" w:cs="Times New Roman"/>
          <w:color w:val="auto"/>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E61F65">
        <w:rPr>
          <w:rFonts w:ascii="Times New Roman" w:hAnsi="Times New Roman" w:cs="Times New Roman"/>
          <w:color w:val="auto"/>
          <w:spacing w:val="2"/>
          <w:sz w:val="24"/>
          <w:szCs w:val="24"/>
        </w:rPr>
        <w:t xml:space="preserve">Способы определения I </w:t>
      </w:r>
      <w:r w:rsidRPr="00E61F65">
        <w:rPr>
          <w:rFonts w:ascii="Times New Roman" w:hAnsi="Times New Roman" w:cs="Times New Roman"/>
          <w:color w:val="auto"/>
          <w:sz w:val="24"/>
          <w:szCs w:val="24"/>
        </w:rPr>
        <w:t xml:space="preserve">и II спряжения глаголов (практическое овладение). Изменение глаголов в прошедшем времени по родам и числам. </w:t>
      </w:r>
      <w:r w:rsidRPr="00E61F65">
        <w:rPr>
          <w:rFonts w:ascii="Times New Roman" w:hAnsi="Times New Roman" w:cs="Times New Roman"/>
          <w:iCs/>
          <w:color w:val="auto"/>
          <w:sz w:val="24"/>
          <w:szCs w:val="24"/>
        </w:rPr>
        <w:t>Морфологический разбор глаголов</w:t>
      </w:r>
      <w:r w:rsidRPr="00E61F65">
        <w:rPr>
          <w:rFonts w:ascii="Times New Roman" w:hAnsi="Times New Roman" w:cs="Times New Roman"/>
          <w:i/>
          <w:iCs/>
          <w:color w:val="auto"/>
          <w:sz w:val="24"/>
          <w:szCs w:val="24"/>
        </w:rPr>
        <w:t>.</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i/>
          <w:color w:val="auto"/>
          <w:spacing w:val="-4"/>
          <w:sz w:val="24"/>
          <w:szCs w:val="24"/>
        </w:rPr>
        <w:lastRenderedPageBreak/>
        <w:t>Предлог.</w:t>
      </w:r>
      <w:r w:rsidRPr="00E61F65">
        <w:rPr>
          <w:rFonts w:ascii="Times New Roman" w:hAnsi="Times New Roman" w:cs="Times New Roman"/>
          <w:color w:val="auto"/>
          <w:spacing w:val="-4"/>
          <w:sz w:val="24"/>
          <w:szCs w:val="24"/>
        </w:rPr>
        <w:t xml:space="preserve"> </w:t>
      </w:r>
      <w:r w:rsidRPr="00E61F65">
        <w:rPr>
          <w:rFonts w:ascii="Times New Roman" w:hAnsi="Times New Roman" w:cs="Times New Roman"/>
          <w:iCs/>
          <w:color w:val="auto"/>
          <w:spacing w:val="-4"/>
          <w:sz w:val="24"/>
          <w:szCs w:val="24"/>
        </w:rPr>
        <w:t>Знакомство с наиболее употребительными пред</w:t>
      </w:r>
      <w:r w:rsidRPr="00E61F65">
        <w:rPr>
          <w:rFonts w:ascii="Times New Roman" w:hAnsi="Times New Roman" w:cs="Times New Roman"/>
          <w:iCs/>
          <w:color w:val="auto"/>
          <w:sz w:val="24"/>
          <w:szCs w:val="24"/>
        </w:rPr>
        <w:t>логами.</w:t>
      </w:r>
      <w:r w:rsidRPr="00E61F65">
        <w:rPr>
          <w:rFonts w:ascii="Times New Roman" w:hAnsi="Times New Roman" w:cs="Times New Roman"/>
          <w:i/>
          <w:iCs/>
          <w:color w:val="auto"/>
          <w:sz w:val="24"/>
          <w:szCs w:val="24"/>
        </w:rPr>
        <w:t xml:space="preserve"> </w:t>
      </w:r>
      <w:r w:rsidRPr="00E61F65">
        <w:rPr>
          <w:rFonts w:ascii="Times New Roman" w:hAnsi="Times New Roman" w:cs="Times New Roman"/>
          <w:iCs/>
          <w:color w:val="auto"/>
          <w:sz w:val="24"/>
          <w:szCs w:val="24"/>
        </w:rPr>
        <w:t>Функция предлогов: образование падежных форм имён существительных и местоимений.</w:t>
      </w:r>
      <w:r w:rsidRPr="00E61F65">
        <w:rPr>
          <w:rFonts w:ascii="Times New Roman" w:hAnsi="Times New Roman" w:cs="Times New Roman"/>
          <w:i/>
          <w:iCs/>
          <w:color w:val="auto"/>
          <w:sz w:val="24"/>
          <w:szCs w:val="24"/>
        </w:rPr>
        <w:t xml:space="preserve"> </w:t>
      </w:r>
      <w:r w:rsidRPr="00E61F65">
        <w:rPr>
          <w:rFonts w:ascii="Times New Roman" w:hAnsi="Times New Roman" w:cs="Times New Roman"/>
          <w:color w:val="auto"/>
          <w:sz w:val="24"/>
          <w:szCs w:val="24"/>
        </w:rPr>
        <w:t>Отличие предлогов от приставок.</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
          <w:bCs/>
          <w:color w:val="auto"/>
          <w:sz w:val="24"/>
          <w:szCs w:val="24"/>
        </w:rPr>
        <w:t>Лексика</w:t>
      </w:r>
      <w:r w:rsidRPr="00E61F65">
        <w:rPr>
          <w:rStyle w:val="15"/>
          <w:b/>
          <w:bCs/>
          <w:color w:val="auto"/>
          <w:spacing w:val="2"/>
          <w:sz w:val="24"/>
          <w:szCs w:val="24"/>
        </w:rPr>
        <w:footnoteReference w:id="7"/>
      </w:r>
      <w:r w:rsidRPr="00E61F65">
        <w:rPr>
          <w:rFonts w:ascii="Times New Roman" w:hAnsi="Times New Roman" w:cs="Times New Roman"/>
          <w:b/>
          <w:bCs/>
          <w:color w:val="auto"/>
          <w:sz w:val="24"/>
          <w:szCs w:val="24"/>
        </w:rPr>
        <w:t xml:space="preserve">. </w:t>
      </w:r>
      <w:r w:rsidRPr="00E61F65">
        <w:rPr>
          <w:rFonts w:ascii="Times New Roman" w:hAnsi="Times New Roman" w:cs="Times New Roman"/>
          <w:color w:val="auto"/>
          <w:sz w:val="24"/>
          <w:szCs w:val="24"/>
        </w:rPr>
        <w:t xml:space="preserve">Выявление слов, значение которых требует уточнения. </w:t>
      </w:r>
      <w:r w:rsidRPr="00E61F65">
        <w:rPr>
          <w:rFonts w:ascii="Times New Roman" w:hAnsi="Times New Roman" w:cs="Times New Roman"/>
          <w:iCs/>
          <w:color w:val="auto"/>
          <w:sz w:val="24"/>
          <w:szCs w:val="24"/>
        </w:rPr>
        <w:t>Определение значения слова по тексту или уточнение зна</w:t>
      </w:r>
      <w:r w:rsidRPr="00E61F65">
        <w:rPr>
          <w:rFonts w:ascii="Times New Roman" w:hAnsi="Times New Roman" w:cs="Times New Roman"/>
          <w:iCs/>
          <w:color w:val="auto"/>
          <w:spacing w:val="2"/>
          <w:sz w:val="24"/>
          <w:szCs w:val="24"/>
        </w:rPr>
        <w:t xml:space="preserve">чения с помощью толкового словаря. Представление об </w:t>
      </w:r>
      <w:r w:rsidRPr="00E61F65">
        <w:rPr>
          <w:rFonts w:ascii="Times New Roman" w:hAnsi="Times New Roman" w:cs="Times New Roman"/>
          <w:iCs/>
          <w:color w:val="auto"/>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
          <w:bCs/>
          <w:color w:val="auto"/>
          <w:spacing w:val="2"/>
          <w:sz w:val="24"/>
          <w:szCs w:val="24"/>
        </w:rPr>
        <w:t xml:space="preserve">Синтаксис. </w:t>
      </w:r>
      <w:r w:rsidRPr="00E61F65">
        <w:rPr>
          <w:rFonts w:ascii="Times New Roman" w:hAnsi="Times New Roman" w:cs="Times New Roman"/>
          <w:color w:val="auto"/>
          <w:spacing w:val="2"/>
          <w:sz w:val="24"/>
          <w:szCs w:val="24"/>
        </w:rPr>
        <w:t xml:space="preserve">Различение предложения, словосочетания, </w:t>
      </w:r>
      <w:r w:rsidRPr="00E61F65">
        <w:rPr>
          <w:rFonts w:ascii="Times New Roman" w:hAnsi="Times New Roman" w:cs="Times New Roman"/>
          <w:color w:val="auto"/>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Главные члены предложения: подлежащее и сказуемое. Второстепенные члены предложения (без разделения на виды). </w:t>
      </w:r>
      <w:r w:rsidRPr="00E61F65">
        <w:rPr>
          <w:rFonts w:ascii="Times New Roman" w:hAnsi="Times New Roman" w:cs="Times New Roman"/>
          <w:color w:val="auto"/>
          <w:spacing w:val="2"/>
          <w:sz w:val="24"/>
          <w:szCs w:val="24"/>
        </w:rPr>
        <w:t>Нахождение главных членов предложения.</w:t>
      </w:r>
      <w:r w:rsidRPr="00E61F65">
        <w:rPr>
          <w:rFonts w:ascii="Times New Roman" w:hAnsi="Times New Roman" w:cs="Times New Roman"/>
          <w:color w:val="auto"/>
          <w:sz w:val="24"/>
          <w:szCs w:val="24"/>
        </w:rPr>
        <w:t xml:space="preserve"> Различение главных и второстепенных членов </w:t>
      </w:r>
      <w:r w:rsidRPr="00E61F65">
        <w:rPr>
          <w:rFonts w:ascii="Times New Roman" w:hAnsi="Times New Roman" w:cs="Times New Roman"/>
          <w:color w:val="auto"/>
          <w:spacing w:val="2"/>
          <w:sz w:val="24"/>
          <w:szCs w:val="24"/>
        </w:rPr>
        <w:t xml:space="preserve">предложения. Установление связи (при помощи смысловых </w:t>
      </w:r>
      <w:r w:rsidRPr="00E61F65">
        <w:rPr>
          <w:rFonts w:ascii="Times New Roman" w:hAnsi="Times New Roman" w:cs="Times New Roman"/>
          <w:color w:val="auto"/>
          <w:sz w:val="24"/>
          <w:szCs w:val="24"/>
        </w:rPr>
        <w:t>вопросов) между словами в словосочетании и предложении.</w:t>
      </w:r>
    </w:p>
    <w:p w:rsidR="00951472" w:rsidRPr="00E61F65" w:rsidRDefault="00951472"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Предложения с однородными членами с союзами </w:t>
      </w:r>
      <w:r w:rsidRPr="00E61F65">
        <w:rPr>
          <w:rFonts w:ascii="Times New Roman" w:hAnsi="Times New Roman" w:cs="Times New Roman"/>
          <w:i/>
          <w:color w:val="auto"/>
          <w:sz w:val="24"/>
          <w:szCs w:val="24"/>
        </w:rPr>
        <w:t>и</w:t>
      </w:r>
      <w:r w:rsidRPr="00E61F65">
        <w:rPr>
          <w:rFonts w:ascii="Times New Roman" w:hAnsi="Times New Roman" w:cs="Times New Roman"/>
          <w:color w:val="auto"/>
          <w:sz w:val="24"/>
          <w:szCs w:val="24"/>
        </w:rPr>
        <w:t xml:space="preserve"> (без перечисления), </w:t>
      </w:r>
      <w:r w:rsidRPr="00E61F65">
        <w:rPr>
          <w:rFonts w:ascii="Times New Roman" w:hAnsi="Times New Roman" w:cs="Times New Roman"/>
          <w:i/>
          <w:color w:val="auto"/>
          <w:sz w:val="24"/>
          <w:szCs w:val="24"/>
        </w:rPr>
        <w:t xml:space="preserve">а, но </w:t>
      </w:r>
      <w:r w:rsidRPr="00E61F65">
        <w:rPr>
          <w:rFonts w:ascii="Times New Roman" w:hAnsi="Times New Roman" w:cs="Times New Roman"/>
          <w:color w:val="auto"/>
          <w:sz w:val="24"/>
          <w:szCs w:val="24"/>
        </w:rPr>
        <w:t>и без союзов. Ис</w:t>
      </w:r>
      <w:r w:rsidRPr="00E61F65">
        <w:rPr>
          <w:rFonts w:ascii="Times New Roman" w:hAnsi="Times New Roman" w:cs="Times New Roman"/>
          <w:color w:val="auto"/>
          <w:spacing w:val="-2"/>
          <w:sz w:val="24"/>
          <w:szCs w:val="24"/>
        </w:rPr>
        <w:t>пользование интонации перечисления в предложениях с одно</w:t>
      </w:r>
      <w:r w:rsidRPr="00E61F65">
        <w:rPr>
          <w:rFonts w:ascii="Times New Roman" w:hAnsi="Times New Roman" w:cs="Times New Roman"/>
          <w:color w:val="auto"/>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E61F65">
        <w:rPr>
          <w:rFonts w:ascii="Times New Roman" w:hAnsi="Times New Roman" w:cs="Times New Roman"/>
          <w:bCs/>
          <w:i/>
          <w:iCs/>
          <w:color w:val="auto"/>
          <w:sz w:val="24"/>
          <w:szCs w:val="24"/>
        </w:rPr>
        <w:t>и, а, но</w:t>
      </w:r>
      <w:r w:rsidRPr="00E61F65">
        <w:rPr>
          <w:rFonts w:ascii="Times New Roman" w:hAnsi="Times New Roman" w:cs="Times New Roman"/>
          <w:color w:val="auto"/>
          <w:sz w:val="24"/>
          <w:szCs w:val="24"/>
        </w:rPr>
        <w:t xml:space="preserve">. </w:t>
      </w:r>
    </w:p>
    <w:p w:rsidR="00951472" w:rsidRPr="00E61F65" w:rsidRDefault="00951472" w:rsidP="003811E5">
      <w:pPr>
        <w:spacing w:after="0"/>
        <w:ind w:firstLine="709"/>
        <w:jc w:val="both"/>
        <w:rPr>
          <w:rFonts w:ascii="Times New Roman" w:hAnsi="Times New Roman" w:cs="Times New Roman"/>
          <w:i/>
          <w:color w:val="auto"/>
          <w:sz w:val="24"/>
          <w:szCs w:val="24"/>
        </w:rPr>
      </w:pPr>
      <w:r w:rsidRPr="00E61F65">
        <w:rPr>
          <w:rFonts w:ascii="Times New Roman" w:hAnsi="Times New Roman" w:cs="Times New Roman"/>
          <w:color w:val="auto"/>
          <w:sz w:val="24"/>
          <w:szCs w:val="24"/>
        </w:rPr>
        <w:t xml:space="preserve">Знакомство со сложным предложением. Сложные предложения, состоящие из двух простых. </w:t>
      </w:r>
      <w:r w:rsidRPr="00E61F65">
        <w:rPr>
          <w:rFonts w:ascii="Times New Roman" w:hAnsi="Times New Roman" w:cs="Times New Roman"/>
          <w:iCs/>
          <w:color w:val="auto"/>
          <w:sz w:val="24"/>
          <w:szCs w:val="24"/>
        </w:rPr>
        <w:t>Различение простых и сложных предложений</w:t>
      </w:r>
      <w:r w:rsidRPr="00E61F65">
        <w:rPr>
          <w:rFonts w:ascii="Times New Roman" w:hAnsi="Times New Roman" w:cs="Times New Roman"/>
          <w:color w:val="auto"/>
          <w:sz w:val="24"/>
          <w:szCs w:val="24"/>
        </w:rPr>
        <w:t xml:space="preserve">. Запятая в сложных предложениях. Умение составить сложное предложение и поставить запятую перед союзами </w:t>
      </w:r>
      <w:r w:rsidRPr="00E61F65">
        <w:rPr>
          <w:rFonts w:ascii="Times New Roman" w:hAnsi="Times New Roman" w:cs="Times New Roman"/>
          <w:i/>
          <w:color w:val="auto"/>
          <w:sz w:val="24"/>
          <w:szCs w:val="24"/>
        </w:rPr>
        <w:t xml:space="preserve">и, а, но.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Орфография и пунктуация.</w:t>
      </w:r>
      <w:r w:rsidRPr="00E61F65">
        <w:rPr>
          <w:rFonts w:ascii="Times New Roman" w:hAnsi="Times New Roman"/>
          <w:color w:val="auto"/>
          <w:sz w:val="24"/>
          <w:szCs w:val="24"/>
        </w:rPr>
        <w:t xml:space="preserve"> Формирование орфографической зоркости. Использование орфографического словаря.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Применение правил правописания:</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сочетания </w:t>
      </w:r>
      <w:proofErr w:type="spellStart"/>
      <w:r w:rsidRPr="00E61F65">
        <w:rPr>
          <w:rFonts w:ascii="Times New Roman" w:hAnsi="Times New Roman"/>
          <w:b/>
          <w:bCs/>
          <w:i/>
          <w:iCs/>
          <w:color w:val="auto"/>
          <w:sz w:val="24"/>
          <w:szCs w:val="24"/>
        </w:rPr>
        <w:t>жи</w:t>
      </w:r>
      <w:proofErr w:type="spellEnd"/>
      <w:r w:rsidRPr="00E61F65">
        <w:rPr>
          <w:rFonts w:ascii="Times New Roman" w:hAnsi="Times New Roman"/>
          <w:b/>
          <w:bCs/>
          <w:i/>
          <w:iCs/>
          <w:color w:val="auto"/>
          <w:sz w:val="24"/>
          <w:szCs w:val="24"/>
        </w:rPr>
        <w:t>—ши</w:t>
      </w:r>
      <w:r w:rsidRPr="00E61F65">
        <w:rPr>
          <w:rStyle w:val="15"/>
          <w:color w:val="auto"/>
          <w:spacing w:val="2"/>
          <w:sz w:val="24"/>
          <w:szCs w:val="24"/>
        </w:rPr>
        <w:footnoteReference w:id="8"/>
      </w:r>
      <w:r w:rsidRPr="00E61F65">
        <w:rPr>
          <w:rFonts w:ascii="Times New Roman" w:hAnsi="Times New Roman"/>
          <w:b/>
          <w:bCs/>
          <w:i/>
          <w:iCs/>
          <w:color w:val="auto"/>
          <w:sz w:val="24"/>
          <w:szCs w:val="24"/>
        </w:rPr>
        <w:t xml:space="preserve">, </w:t>
      </w:r>
      <w:proofErr w:type="spellStart"/>
      <w:r w:rsidRPr="00E61F65">
        <w:rPr>
          <w:rFonts w:ascii="Times New Roman" w:hAnsi="Times New Roman"/>
          <w:b/>
          <w:bCs/>
          <w:i/>
          <w:iCs/>
          <w:color w:val="auto"/>
          <w:sz w:val="24"/>
          <w:szCs w:val="24"/>
        </w:rPr>
        <w:t>ча</w:t>
      </w:r>
      <w:proofErr w:type="spellEnd"/>
      <w:r w:rsidRPr="00E61F65">
        <w:rPr>
          <w:rFonts w:ascii="Times New Roman" w:hAnsi="Times New Roman"/>
          <w:b/>
          <w:bCs/>
          <w:i/>
          <w:iCs/>
          <w:color w:val="auto"/>
          <w:sz w:val="24"/>
          <w:szCs w:val="24"/>
        </w:rPr>
        <w:t>—ща, чу—</w:t>
      </w:r>
      <w:proofErr w:type="spellStart"/>
      <w:r w:rsidRPr="00E61F65">
        <w:rPr>
          <w:rFonts w:ascii="Times New Roman" w:hAnsi="Times New Roman"/>
          <w:b/>
          <w:bCs/>
          <w:i/>
          <w:iCs/>
          <w:color w:val="auto"/>
          <w:sz w:val="24"/>
          <w:szCs w:val="24"/>
        </w:rPr>
        <w:t>щу</w:t>
      </w:r>
      <w:proofErr w:type="spellEnd"/>
      <w:r w:rsidRPr="00E61F65">
        <w:rPr>
          <w:rFonts w:ascii="Times New Roman" w:hAnsi="Times New Roman"/>
          <w:b/>
          <w:bCs/>
          <w:i/>
          <w:iCs/>
          <w:color w:val="auto"/>
          <w:sz w:val="24"/>
          <w:szCs w:val="24"/>
        </w:rPr>
        <w:t xml:space="preserve"> </w:t>
      </w:r>
      <w:r w:rsidRPr="00E61F65">
        <w:rPr>
          <w:rFonts w:ascii="Times New Roman" w:hAnsi="Times New Roman"/>
          <w:color w:val="auto"/>
          <w:sz w:val="24"/>
          <w:szCs w:val="24"/>
        </w:rPr>
        <w:t>в положении под ударением;</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сочетания </w:t>
      </w:r>
      <w:proofErr w:type="spellStart"/>
      <w:r w:rsidRPr="00E61F65">
        <w:rPr>
          <w:rFonts w:ascii="Times New Roman" w:hAnsi="Times New Roman"/>
          <w:b/>
          <w:bCs/>
          <w:i/>
          <w:iCs/>
          <w:color w:val="auto"/>
          <w:sz w:val="24"/>
          <w:szCs w:val="24"/>
        </w:rPr>
        <w:t>чк</w:t>
      </w:r>
      <w:proofErr w:type="spellEnd"/>
      <w:r w:rsidRPr="00E61F65">
        <w:rPr>
          <w:rFonts w:ascii="Times New Roman" w:hAnsi="Times New Roman"/>
          <w:b/>
          <w:bCs/>
          <w:i/>
          <w:iCs/>
          <w:color w:val="auto"/>
          <w:sz w:val="24"/>
          <w:szCs w:val="24"/>
        </w:rPr>
        <w:t>—</w:t>
      </w:r>
      <w:proofErr w:type="spellStart"/>
      <w:r w:rsidRPr="00E61F65">
        <w:rPr>
          <w:rFonts w:ascii="Times New Roman" w:hAnsi="Times New Roman"/>
          <w:b/>
          <w:bCs/>
          <w:i/>
          <w:iCs/>
          <w:color w:val="auto"/>
          <w:sz w:val="24"/>
          <w:szCs w:val="24"/>
        </w:rPr>
        <w:t>чн</w:t>
      </w:r>
      <w:proofErr w:type="spellEnd"/>
      <w:r w:rsidRPr="00E61F65">
        <w:rPr>
          <w:rFonts w:ascii="Times New Roman" w:hAnsi="Times New Roman"/>
          <w:b/>
          <w:bCs/>
          <w:i/>
          <w:iCs/>
          <w:color w:val="auto"/>
          <w:sz w:val="24"/>
          <w:szCs w:val="24"/>
        </w:rPr>
        <w:t xml:space="preserve">, </w:t>
      </w:r>
      <w:proofErr w:type="spellStart"/>
      <w:r w:rsidRPr="00E61F65">
        <w:rPr>
          <w:rFonts w:ascii="Times New Roman" w:hAnsi="Times New Roman"/>
          <w:b/>
          <w:bCs/>
          <w:i/>
          <w:iCs/>
          <w:color w:val="auto"/>
          <w:sz w:val="24"/>
          <w:szCs w:val="24"/>
        </w:rPr>
        <w:t>чт</w:t>
      </w:r>
      <w:proofErr w:type="spellEnd"/>
      <w:r w:rsidRPr="00E61F65">
        <w:rPr>
          <w:rFonts w:ascii="Times New Roman" w:hAnsi="Times New Roman"/>
          <w:b/>
          <w:bCs/>
          <w:i/>
          <w:iCs/>
          <w:color w:val="auto"/>
          <w:sz w:val="24"/>
          <w:szCs w:val="24"/>
        </w:rPr>
        <w:t xml:space="preserve">, </w:t>
      </w:r>
      <w:proofErr w:type="spellStart"/>
      <w:r w:rsidRPr="00E61F65">
        <w:rPr>
          <w:rFonts w:ascii="Times New Roman" w:hAnsi="Times New Roman"/>
          <w:b/>
          <w:bCs/>
          <w:i/>
          <w:iCs/>
          <w:color w:val="auto"/>
          <w:sz w:val="24"/>
          <w:szCs w:val="24"/>
        </w:rPr>
        <w:t>щн</w:t>
      </w:r>
      <w:proofErr w:type="spellEnd"/>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перенос слов;</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прописная буква в начале предложения, в именах собственных;</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проверяемые безударные гласные в корне слова;</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парные звонкие и глухие согласные в корне слова;</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непроизносимые согласные;</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непроверяемые гласные и согласные в корне слова (на ограниченном перечне слов);</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гласные и согласные в неизменяемых на письме при</w:t>
      </w:r>
      <w:r w:rsidRPr="00E61F65">
        <w:rPr>
          <w:rFonts w:ascii="Times New Roman" w:hAnsi="Times New Roman"/>
          <w:color w:val="auto"/>
          <w:sz w:val="24"/>
          <w:szCs w:val="24"/>
        </w:rPr>
        <w:t>ставках;</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разделительные </w:t>
      </w:r>
      <w:r w:rsidRPr="00E61F65">
        <w:rPr>
          <w:rFonts w:ascii="Times New Roman" w:hAnsi="Times New Roman"/>
          <w:b/>
          <w:bCs/>
          <w:i/>
          <w:iCs/>
          <w:color w:val="auto"/>
          <w:sz w:val="24"/>
          <w:szCs w:val="24"/>
        </w:rPr>
        <w:t xml:space="preserve">ъ </w:t>
      </w:r>
      <w:r w:rsidRPr="00E61F65">
        <w:rPr>
          <w:rFonts w:ascii="Times New Roman" w:hAnsi="Times New Roman"/>
          <w:color w:val="auto"/>
          <w:sz w:val="24"/>
          <w:szCs w:val="24"/>
        </w:rPr>
        <w:t xml:space="preserve">и </w:t>
      </w:r>
      <w:r w:rsidRPr="00E61F65">
        <w:rPr>
          <w:rFonts w:ascii="Times New Roman" w:hAnsi="Times New Roman"/>
          <w:b/>
          <w:bCs/>
          <w:i/>
          <w:iCs/>
          <w:color w:val="auto"/>
          <w:sz w:val="24"/>
          <w:szCs w:val="24"/>
        </w:rPr>
        <w:t>ь</w:t>
      </w:r>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lastRenderedPageBreak/>
        <w:t>мягкий знак после шипящих на конце имён существительных (</w:t>
      </w:r>
      <w:r w:rsidRPr="00E61F65">
        <w:rPr>
          <w:rFonts w:ascii="Times New Roman" w:hAnsi="Times New Roman"/>
          <w:b/>
          <w:bCs/>
          <w:i/>
          <w:iCs/>
          <w:color w:val="auto"/>
          <w:sz w:val="24"/>
          <w:szCs w:val="24"/>
        </w:rPr>
        <w:t>ночь, нож, рожь, мышь</w:t>
      </w:r>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pacing w:val="-2"/>
          <w:sz w:val="24"/>
          <w:szCs w:val="24"/>
        </w:rPr>
      </w:pPr>
      <w:r w:rsidRPr="00E61F65">
        <w:rPr>
          <w:rFonts w:ascii="Times New Roman" w:hAnsi="Times New Roman"/>
          <w:color w:val="auto"/>
          <w:sz w:val="24"/>
          <w:szCs w:val="24"/>
        </w:rPr>
        <w:t xml:space="preserve">безударные падежные окончания имён существительных </w:t>
      </w:r>
      <w:r w:rsidRPr="00E61F65">
        <w:rPr>
          <w:rFonts w:ascii="Times New Roman" w:hAnsi="Times New Roman"/>
          <w:color w:val="auto"/>
          <w:spacing w:val="-2"/>
          <w:sz w:val="24"/>
          <w:szCs w:val="24"/>
        </w:rPr>
        <w:t>(кроме существительных на ­</w:t>
      </w:r>
      <w:proofErr w:type="spellStart"/>
      <w:r w:rsidRPr="00E61F65">
        <w:rPr>
          <w:rFonts w:ascii="Times New Roman" w:hAnsi="Times New Roman"/>
          <w:b/>
          <w:bCs/>
          <w:i/>
          <w:iCs/>
          <w:color w:val="auto"/>
          <w:spacing w:val="-2"/>
          <w:sz w:val="24"/>
          <w:szCs w:val="24"/>
        </w:rPr>
        <w:t>мя</w:t>
      </w:r>
      <w:proofErr w:type="spellEnd"/>
      <w:r w:rsidRPr="00E61F65">
        <w:rPr>
          <w:rFonts w:ascii="Times New Roman" w:hAnsi="Times New Roman"/>
          <w:b/>
          <w:bCs/>
          <w:i/>
          <w:iCs/>
          <w:color w:val="auto"/>
          <w:spacing w:val="-2"/>
          <w:sz w:val="24"/>
          <w:szCs w:val="24"/>
        </w:rPr>
        <w:t>, ­</w:t>
      </w:r>
      <w:proofErr w:type="spellStart"/>
      <w:r w:rsidRPr="00E61F65">
        <w:rPr>
          <w:rFonts w:ascii="Times New Roman" w:hAnsi="Times New Roman"/>
          <w:b/>
          <w:bCs/>
          <w:i/>
          <w:iCs/>
          <w:color w:val="auto"/>
          <w:spacing w:val="-2"/>
          <w:sz w:val="24"/>
          <w:szCs w:val="24"/>
        </w:rPr>
        <w:t>ий</w:t>
      </w:r>
      <w:proofErr w:type="spellEnd"/>
      <w:r w:rsidRPr="00E61F65">
        <w:rPr>
          <w:rFonts w:ascii="Times New Roman" w:hAnsi="Times New Roman"/>
          <w:b/>
          <w:bCs/>
          <w:i/>
          <w:iCs/>
          <w:color w:val="auto"/>
          <w:spacing w:val="-2"/>
          <w:sz w:val="24"/>
          <w:szCs w:val="24"/>
        </w:rPr>
        <w:t>, ­</w:t>
      </w:r>
      <w:proofErr w:type="spellStart"/>
      <w:r w:rsidRPr="00E61F65">
        <w:rPr>
          <w:rFonts w:ascii="Times New Roman" w:hAnsi="Times New Roman"/>
          <w:b/>
          <w:bCs/>
          <w:i/>
          <w:iCs/>
          <w:color w:val="auto"/>
          <w:spacing w:val="-2"/>
          <w:sz w:val="24"/>
          <w:szCs w:val="24"/>
        </w:rPr>
        <w:t>ья</w:t>
      </w:r>
      <w:proofErr w:type="spellEnd"/>
      <w:r w:rsidRPr="00E61F65">
        <w:rPr>
          <w:rFonts w:ascii="Times New Roman" w:hAnsi="Times New Roman"/>
          <w:b/>
          <w:bCs/>
          <w:i/>
          <w:iCs/>
          <w:color w:val="auto"/>
          <w:spacing w:val="-2"/>
          <w:sz w:val="24"/>
          <w:szCs w:val="24"/>
        </w:rPr>
        <w:t>, ­</w:t>
      </w:r>
      <w:proofErr w:type="spellStart"/>
      <w:r w:rsidRPr="00E61F65">
        <w:rPr>
          <w:rFonts w:ascii="Times New Roman" w:hAnsi="Times New Roman"/>
          <w:b/>
          <w:bCs/>
          <w:i/>
          <w:iCs/>
          <w:color w:val="auto"/>
          <w:spacing w:val="-2"/>
          <w:sz w:val="24"/>
          <w:szCs w:val="24"/>
        </w:rPr>
        <w:t>ье</w:t>
      </w:r>
      <w:proofErr w:type="spellEnd"/>
      <w:r w:rsidRPr="00E61F65">
        <w:rPr>
          <w:rFonts w:ascii="Times New Roman" w:hAnsi="Times New Roman"/>
          <w:b/>
          <w:bCs/>
          <w:i/>
          <w:iCs/>
          <w:color w:val="auto"/>
          <w:spacing w:val="-2"/>
          <w:sz w:val="24"/>
          <w:szCs w:val="24"/>
        </w:rPr>
        <w:t>, ­</w:t>
      </w:r>
      <w:proofErr w:type="spellStart"/>
      <w:r w:rsidRPr="00E61F65">
        <w:rPr>
          <w:rFonts w:ascii="Times New Roman" w:hAnsi="Times New Roman"/>
          <w:b/>
          <w:bCs/>
          <w:i/>
          <w:iCs/>
          <w:color w:val="auto"/>
          <w:spacing w:val="-2"/>
          <w:sz w:val="24"/>
          <w:szCs w:val="24"/>
        </w:rPr>
        <w:t>ия</w:t>
      </w:r>
      <w:proofErr w:type="spellEnd"/>
      <w:r w:rsidRPr="00E61F65">
        <w:rPr>
          <w:rFonts w:ascii="Times New Roman" w:hAnsi="Times New Roman"/>
          <w:b/>
          <w:bCs/>
          <w:i/>
          <w:iCs/>
          <w:color w:val="auto"/>
          <w:spacing w:val="-2"/>
          <w:sz w:val="24"/>
          <w:szCs w:val="24"/>
        </w:rPr>
        <w:t>, ­</w:t>
      </w:r>
      <w:proofErr w:type="spellStart"/>
      <w:r w:rsidRPr="00E61F65">
        <w:rPr>
          <w:rFonts w:ascii="Times New Roman" w:hAnsi="Times New Roman"/>
          <w:b/>
          <w:bCs/>
          <w:i/>
          <w:iCs/>
          <w:color w:val="auto"/>
          <w:spacing w:val="-2"/>
          <w:sz w:val="24"/>
          <w:szCs w:val="24"/>
        </w:rPr>
        <w:t>ов</w:t>
      </w:r>
      <w:proofErr w:type="spellEnd"/>
      <w:r w:rsidRPr="00E61F65">
        <w:rPr>
          <w:rFonts w:ascii="Times New Roman" w:hAnsi="Times New Roman"/>
          <w:b/>
          <w:bCs/>
          <w:i/>
          <w:iCs/>
          <w:color w:val="auto"/>
          <w:spacing w:val="-2"/>
          <w:sz w:val="24"/>
          <w:szCs w:val="24"/>
        </w:rPr>
        <w:t>, ­ин</w:t>
      </w:r>
      <w:r w:rsidRPr="00E61F65">
        <w:rPr>
          <w:rFonts w:ascii="Times New Roman" w:hAnsi="Times New Roman"/>
          <w:color w:val="auto"/>
          <w:spacing w:val="-2"/>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безударные окончания имён прилагательных;</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раздельное написание предлогов с личными местоиме</w:t>
      </w:r>
      <w:r w:rsidRPr="00E61F65">
        <w:rPr>
          <w:rFonts w:ascii="Times New Roman" w:hAnsi="Times New Roman"/>
          <w:color w:val="auto"/>
          <w:sz w:val="24"/>
          <w:szCs w:val="24"/>
        </w:rPr>
        <w:t>ниями;</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b/>
          <w:bCs/>
          <w:i/>
          <w:iCs/>
          <w:color w:val="auto"/>
          <w:sz w:val="24"/>
          <w:szCs w:val="24"/>
        </w:rPr>
        <w:t xml:space="preserve">не </w:t>
      </w:r>
      <w:r w:rsidRPr="00E61F65">
        <w:rPr>
          <w:rFonts w:ascii="Times New Roman" w:hAnsi="Times New Roman"/>
          <w:color w:val="auto"/>
          <w:sz w:val="24"/>
          <w:szCs w:val="24"/>
        </w:rPr>
        <w:t>с глаголами;</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мягкий знак после шипящих на конце глаголов в форме 2­го лица единственного числа (</w:t>
      </w:r>
      <w:r w:rsidRPr="00E61F65">
        <w:rPr>
          <w:rFonts w:ascii="Times New Roman" w:hAnsi="Times New Roman"/>
          <w:b/>
          <w:bCs/>
          <w:i/>
          <w:iCs/>
          <w:color w:val="auto"/>
          <w:sz w:val="24"/>
          <w:szCs w:val="24"/>
        </w:rPr>
        <w:t>пишешь, учишь</w:t>
      </w:r>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мягкий знак в глаголах в сочетании ­</w:t>
      </w:r>
      <w:proofErr w:type="spellStart"/>
      <w:r w:rsidRPr="00E61F65">
        <w:rPr>
          <w:rFonts w:ascii="Times New Roman" w:hAnsi="Times New Roman"/>
          <w:b/>
          <w:bCs/>
          <w:i/>
          <w:iCs/>
          <w:color w:val="auto"/>
          <w:sz w:val="24"/>
          <w:szCs w:val="24"/>
        </w:rPr>
        <w:t>ться</w:t>
      </w:r>
      <w:proofErr w:type="spellEnd"/>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iCs/>
          <w:color w:val="auto"/>
          <w:sz w:val="24"/>
          <w:szCs w:val="24"/>
        </w:rPr>
        <w:t>безударные личные окончания глаголов</w:t>
      </w:r>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раздельное написание предлогов с другими словами;</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знаки препинания в конце предложения: точка, вопросительный и восклицательный знаки;</w:t>
      </w:r>
    </w:p>
    <w:p w:rsidR="00951472" w:rsidRPr="00E61F65" w:rsidRDefault="00951472" w:rsidP="003811E5">
      <w:pPr>
        <w:pStyle w:val="af1"/>
        <w:spacing w:line="276" w:lineRule="auto"/>
        <w:ind w:firstLine="709"/>
        <w:rPr>
          <w:rFonts w:ascii="Times New Roman" w:hAnsi="Times New Roman"/>
          <w:b/>
          <w:bCs/>
          <w:color w:val="auto"/>
          <w:sz w:val="24"/>
          <w:szCs w:val="24"/>
        </w:rPr>
      </w:pPr>
      <w:r w:rsidRPr="00E61F65">
        <w:rPr>
          <w:rFonts w:ascii="Times New Roman" w:hAnsi="Times New Roman"/>
          <w:color w:val="auto"/>
          <w:sz w:val="24"/>
          <w:szCs w:val="24"/>
        </w:rPr>
        <w:t>знаки препинания (запятая) в предложениях с однородными членами.</w:t>
      </w:r>
    </w:p>
    <w:p w:rsidR="00951472" w:rsidRPr="00E61F65" w:rsidRDefault="00951472" w:rsidP="003811E5">
      <w:pPr>
        <w:spacing w:after="0"/>
        <w:ind w:firstLine="709"/>
        <w:jc w:val="both"/>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Развитие речи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Осознание ситуации общения: с какой </w:t>
      </w:r>
      <w:r w:rsidRPr="00E61F65">
        <w:rPr>
          <w:rFonts w:ascii="Times New Roman" w:hAnsi="Times New Roman"/>
          <w:color w:val="auto"/>
          <w:sz w:val="24"/>
          <w:szCs w:val="24"/>
        </w:rPr>
        <w:t>целью, с кем и где происходит общение.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color w:val="auto"/>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Практическое овладение устными монологическими выска</w:t>
      </w:r>
      <w:r w:rsidRPr="00E61F65">
        <w:rPr>
          <w:rFonts w:ascii="Times New Roman" w:hAnsi="Times New Roman"/>
          <w:color w:val="auto"/>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61F65">
        <w:rPr>
          <w:rFonts w:ascii="Times New Roman" w:hAnsi="Times New Roman"/>
          <w:iCs/>
          <w:color w:val="auto"/>
          <w:sz w:val="24"/>
          <w:szCs w:val="24"/>
        </w:rPr>
        <w:t>абзацев</w:t>
      </w:r>
      <w:r w:rsidRPr="00E61F65">
        <w:rPr>
          <w:rFonts w:ascii="Times New Roman" w:hAnsi="Times New Roman"/>
          <w:color w:val="auto"/>
          <w:sz w:val="24"/>
          <w:szCs w:val="24"/>
        </w:rPr>
        <w:t>).</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Комплексная работа над структурой текста: </w:t>
      </w:r>
      <w:proofErr w:type="spellStart"/>
      <w:r w:rsidRPr="00E61F65">
        <w:rPr>
          <w:rFonts w:ascii="Times New Roman" w:hAnsi="Times New Roman"/>
          <w:color w:val="auto"/>
          <w:sz w:val="24"/>
          <w:szCs w:val="24"/>
        </w:rPr>
        <w:t>озаглавливание</w:t>
      </w:r>
      <w:proofErr w:type="spellEnd"/>
      <w:r w:rsidRPr="00E61F65">
        <w:rPr>
          <w:rFonts w:ascii="Times New Roman" w:hAnsi="Times New Roman"/>
          <w:color w:val="auto"/>
          <w:sz w:val="24"/>
          <w:szCs w:val="24"/>
        </w:rPr>
        <w:t>, корректирование порядка предложений и частей текста (</w:t>
      </w:r>
      <w:r w:rsidRPr="00E61F65">
        <w:rPr>
          <w:rFonts w:ascii="Times New Roman" w:hAnsi="Times New Roman"/>
          <w:iCs/>
          <w:color w:val="auto"/>
          <w:sz w:val="24"/>
          <w:szCs w:val="24"/>
        </w:rPr>
        <w:t>абзацев</w:t>
      </w:r>
      <w:r w:rsidRPr="00E61F65">
        <w:rPr>
          <w:rFonts w:ascii="Times New Roman" w:hAnsi="Times New Roman"/>
          <w:color w:val="auto"/>
          <w:sz w:val="24"/>
          <w:szCs w:val="24"/>
        </w:rPr>
        <w:t xml:space="preserve">). План текста. Составление планов к данным текстам.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Типы текстов: описание, повествование, рассуждение, их особенности.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Знакомство с жанрами письма и поздравления.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Создание собственных текстов и корректирование заданных </w:t>
      </w:r>
      <w:r w:rsidRPr="00E61F65">
        <w:rPr>
          <w:rFonts w:ascii="Times New Roman" w:hAnsi="Times New Roman"/>
          <w:color w:val="auto"/>
          <w:sz w:val="24"/>
          <w:szCs w:val="24"/>
        </w:rPr>
        <w:t>текстов с учётом точности, правильности, богатства и выра</w:t>
      </w:r>
      <w:r w:rsidRPr="00E61F65">
        <w:rPr>
          <w:rFonts w:ascii="Times New Roman" w:hAnsi="Times New Roman"/>
          <w:color w:val="auto"/>
          <w:spacing w:val="2"/>
          <w:sz w:val="24"/>
          <w:szCs w:val="24"/>
        </w:rPr>
        <w:t xml:space="preserve">зительности письменной речи; </w:t>
      </w:r>
      <w:r w:rsidRPr="00E61F65">
        <w:rPr>
          <w:rFonts w:ascii="Times New Roman" w:hAnsi="Times New Roman"/>
          <w:iCs/>
          <w:color w:val="auto"/>
          <w:spacing w:val="2"/>
          <w:sz w:val="24"/>
          <w:szCs w:val="24"/>
        </w:rPr>
        <w:t xml:space="preserve">использование в текстах </w:t>
      </w:r>
      <w:r w:rsidRPr="00E61F65">
        <w:rPr>
          <w:rFonts w:ascii="Times New Roman" w:hAnsi="Times New Roman"/>
          <w:iCs/>
          <w:color w:val="auto"/>
          <w:sz w:val="24"/>
          <w:szCs w:val="24"/>
        </w:rPr>
        <w:t>синонимов и антонимов</w:t>
      </w:r>
      <w:r w:rsidRPr="00E61F65">
        <w:rPr>
          <w:rFonts w:ascii="Times New Roman" w:hAnsi="Times New Roman"/>
          <w:color w:val="auto"/>
          <w:sz w:val="24"/>
          <w:szCs w:val="24"/>
        </w:rPr>
        <w:t>.</w:t>
      </w:r>
    </w:p>
    <w:p w:rsidR="00951472" w:rsidRPr="00E61F65" w:rsidRDefault="00951472" w:rsidP="003811E5">
      <w:pPr>
        <w:pStyle w:val="af"/>
        <w:spacing w:line="276" w:lineRule="auto"/>
        <w:ind w:firstLine="709"/>
        <w:rPr>
          <w:rFonts w:ascii="Times New Roman" w:hAnsi="Times New Roman"/>
          <w:color w:val="auto"/>
          <w:spacing w:val="-4"/>
          <w:sz w:val="24"/>
          <w:szCs w:val="24"/>
        </w:rPr>
      </w:pPr>
      <w:r w:rsidRPr="00E61F65">
        <w:rPr>
          <w:rFonts w:ascii="Times New Roman" w:hAnsi="Times New Roman"/>
          <w:color w:val="auto"/>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E61F65" w:rsidRDefault="00951472" w:rsidP="003811E5">
      <w:pPr>
        <w:spacing w:after="0"/>
        <w:jc w:val="both"/>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2. Литературное чтение</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Виды речевой и читательской деятельности</w:t>
      </w:r>
    </w:p>
    <w:p w:rsidR="00951472" w:rsidRPr="00E61F65" w:rsidRDefault="00951472" w:rsidP="003811E5">
      <w:pPr>
        <w:pStyle w:val="af"/>
        <w:spacing w:line="276" w:lineRule="auto"/>
        <w:ind w:firstLine="709"/>
        <w:rPr>
          <w:rFonts w:ascii="Times New Roman" w:hAnsi="Times New Roman"/>
          <w:color w:val="auto"/>
          <w:sz w:val="24"/>
          <w:szCs w:val="24"/>
        </w:rPr>
      </w:pPr>
      <w:proofErr w:type="spellStart"/>
      <w:r w:rsidRPr="00E61F65">
        <w:rPr>
          <w:rFonts w:ascii="Times New Roman" w:hAnsi="Times New Roman"/>
          <w:b/>
          <w:bCs/>
          <w:color w:val="auto"/>
          <w:sz w:val="24"/>
          <w:szCs w:val="24"/>
        </w:rPr>
        <w:lastRenderedPageBreak/>
        <w:t>Аудирование</w:t>
      </w:r>
      <w:proofErr w:type="spellEnd"/>
      <w:r w:rsidRPr="00E61F65">
        <w:rPr>
          <w:rFonts w:ascii="Times New Roman" w:hAnsi="Times New Roman"/>
          <w:b/>
          <w:bCs/>
          <w:color w:val="auto"/>
          <w:sz w:val="24"/>
          <w:szCs w:val="24"/>
        </w:rPr>
        <w:t xml:space="preserve"> (слушание). </w:t>
      </w:r>
      <w:r w:rsidRPr="00E61F65">
        <w:rPr>
          <w:rFonts w:ascii="Times New Roman" w:hAnsi="Times New Roman"/>
          <w:color w:val="auto"/>
          <w:sz w:val="24"/>
          <w:szCs w:val="24"/>
        </w:rPr>
        <w:t xml:space="preserve">Восприятие на слух звучащей речи (высказывание собеседника, чтение различных текстов). </w:t>
      </w:r>
      <w:r w:rsidRPr="00E61F65">
        <w:rPr>
          <w:rFonts w:ascii="Times New Roman" w:hAnsi="Times New Roman"/>
          <w:color w:val="auto"/>
          <w:spacing w:val="2"/>
          <w:sz w:val="24"/>
          <w:szCs w:val="24"/>
        </w:rPr>
        <w:t xml:space="preserve">Адекватное понимание содержания звучащей речи, умение </w:t>
      </w:r>
      <w:r w:rsidRPr="00E61F65">
        <w:rPr>
          <w:rFonts w:ascii="Times New Roman" w:hAnsi="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Pr="00E61F65">
        <w:rPr>
          <w:rFonts w:ascii="Times New Roman" w:hAnsi="Times New Roman"/>
          <w:color w:val="auto"/>
          <w:spacing w:val="2"/>
          <w:sz w:val="24"/>
          <w:szCs w:val="24"/>
        </w:rPr>
        <w:t>цели речевого высказывания, умение задавать вопрос по услышанному учебному, научно</w:t>
      </w:r>
      <w:r w:rsidRPr="00E61F65">
        <w:rPr>
          <w:rFonts w:ascii="Times New Roman" w:hAnsi="Times New Roman"/>
          <w:color w:val="auto"/>
          <w:spacing w:val="2"/>
          <w:sz w:val="24"/>
          <w:szCs w:val="24"/>
        </w:rPr>
        <w:noBreakHyphen/>
        <w:t>познавательному и художе</w:t>
      </w:r>
      <w:r w:rsidRPr="00E61F65">
        <w:rPr>
          <w:rFonts w:ascii="Times New Roman" w:hAnsi="Times New Roman"/>
          <w:color w:val="auto"/>
          <w:sz w:val="24"/>
          <w:szCs w:val="24"/>
        </w:rPr>
        <w:t>ственному произведению.</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Чтение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Чтение вслух.</w:t>
      </w:r>
      <w:r w:rsidRPr="00E61F65">
        <w:rPr>
          <w:rFonts w:ascii="Times New Roman" w:hAnsi="Times New Roman"/>
          <w:color w:val="auto"/>
          <w:sz w:val="24"/>
          <w:szCs w:val="24"/>
        </w:rPr>
        <w:t xml:space="preserve"> Постепенный переход от слогового к плав</w:t>
      </w:r>
      <w:r w:rsidRPr="00E61F65">
        <w:rPr>
          <w:rFonts w:ascii="Times New Roman" w:hAnsi="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E61F65">
        <w:rPr>
          <w:rFonts w:ascii="Times New Roman" w:hAnsi="Times New Roman"/>
          <w:color w:val="auto"/>
          <w:sz w:val="24"/>
          <w:szCs w:val="24"/>
        </w:rPr>
        <w:t xml:space="preserve">с интонационным выделением знаков препинания. </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b/>
          <w:bCs/>
          <w:color w:val="auto"/>
          <w:sz w:val="24"/>
          <w:szCs w:val="24"/>
        </w:rPr>
        <w:t>Чтение про себя.</w:t>
      </w:r>
      <w:r w:rsidRPr="00E61F65">
        <w:rPr>
          <w:rFonts w:ascii="Times New Roman" w:hAnsi="Times New Roman"/>
          <w:color w:val="auto"/>
          <w:sz w:val="24"/>
          <w:szCs w:val="24"/>
        </w:rPr>
        <w:t xml:space="preserve"> Осознание смысла произведения при </w:t>
      </w:r>
      <w:r w:rsidRPr="00E61F65">
        <w:rPr>
          <w:rFonts w:ascii="Times New Roman" w:hAnsi="Times New Roman"/>
          <w:color w:val="auto"/>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Работа с разными видами текста.</w:t>
      </w:r>
      <w:r w:rsidRPr="00E61F65">
        <w:rPr>
          <w:rFonts w:ascii="Times New Roman" w:hAnsi="Times New Roman"/>
          <w:color w:val="auto"/>
          <w:sz w:val="24"/>
          <w:szCs w:val="24"/>
        </w:rPr>
        <w:t xml:space="preserve"> Общее представление </w:t>
      </w:r>
      <w:r w:rsidRPr="00E61F65">
        <w:rPr>
          <w:rFonts w:ascii="Times New Roman" w:hAnsi="Times New Roman"/>
          <w:color w:val="auto"/>
          <w:spacing w:val="2"/>
          <w:sz w:val="24"/>
          <w:szCs w:val="24"/>
        </w:rPr>
        <w:t xml:space="preserve">о разных видах текста: художественный, учебный, научно-популярный, их сравнение. </w:t>
      </w:r>
      <w:r w:rsidRPr="00E61F65">
        <w:rPr>
          <w:rFonts w:ascii="Times New Roman" w:hAnsi="Times New Roman"/>
          <w:color w:val="auto"/>
          <w:sz w:val="24"/>
          <w:szCs w:val="24"/>
        </w:rPr>
        <w:t>Определение целей создания этих видов текста. Особенности фольклорного текста.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Самостоятельное </w:t>
      </w:r>
      <w:r w:rsidRPr="00E61F65">
        <w:rPr>
          <w:rFonts w:ascii="Times New Roman" w:hAnsi="Times New Roman"/>
          <w:color w:val="auto"/>
          <w:sz w:val="24"/>
          <w:szCs w:val="24"/>
        </w:rPr>
        <w:t xml:space="preserve">деление текста на смысловые части, их </w:t>
      </w:r>
      <w:proofErr w:type="spellStart"/>
      <w:r w:rsidRPr="00E61F65">
        <w:rPr>
          <w:rFonts w:ascii="Times New Roman" w:hAnsi="Times New Roman"/>
          <w:color w:val="auto"/>
          <w:sz w:val="24"/>
          <w:szCs w:val="24"/>
        </w:rPr>
        <w:t>озаглавливание</w:t>
      </w:r>
      <w:proofErr w:type="spellEnd"/>
      <w:r w:rsidRPr="00E61F65">
        <w:rPr>
          <w:rFonts w:ascii="Times New Roman" w:hAnsi="Times New Roman"/>
          <w:color w:val="auto"/>
          <w:sz w:val="24"/>
          <w:szCs w:val="24"/>
        </w:rPr>
        <w:t>. Умение работать с разными видами информации.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Участие в коллективном обсуждении: умение отвечать </w:t>
      </w:r>
      <w:r w:rsidRPr="00E61F65">
        <w:rPr>
          <w:rFonts w:ascii="Times New Roman" w:hAnsi="Times New Roman"/>
          <w:color w:val="auto"/>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E61F65">
        <w:rPr>
          <w:rFonts w:ascii="Times New Roman" w:hAnsi="Times New Roman"/>
          <w:color w:val="auto"/>
          <w:sz w:val="24"/>
          <w:szCs w:val="24"/>
        </w:rPr>
        <w:t>иллюстративно­изобразительных</w:t>
      </w:r>
      <w:proofErr w:type="spellEnd"/>
      <w:r w:rsidRPr="00E61F65">
        <w:rPr>
          <w:rFonts w:ascii="Times New Roman" w:hAnsi="Times New Roman"/>
          <w:color w:val="auto"/>
          <w:sz w:val="24"/>
          <w:szCs w:val="24"/>
        </w:rPr>
        <w:t xml:space="preserve"> материалов.</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pacing w:val="2"/>
          <w:sz w:val="24"/>
          <w:szCs w:val="24"/>
        </w:rPr>
        <w:t>Библиографическая культура.</w:t>
      </w:r>
      <w:r w:rsidRPr="00E61F65">
        <w:rPr>
          <w:rFonts w:ascii="Times New Roman" w:hAnsi="Times New Roman"/>
          <w:color w:val="auto"/>
          <w:spacing w:val="2"/>
          <w:sz w:val="24"/>
          <w:szCs w:val="24"/>
        </w:rPr>
        <w:t xml:space="preserve"> Книга как особый вид </w:t>
      </w:r>
      <w:r w:rsidRPr="00E61F65">
        <w:rPr>
          <w:rFonts w:ascii="Times New Roman" w:hAnsi="Times New Roman"/>
          <w:color w:val="auto"/>
          <w:sz w:val="24"/>
          <w:szCs w:val="24"/>
        </w:rPr>
        <w:t xml:space="preserve">искусства. Книга как источник необходимых знаний. Книга учебная, художественная, справочная. Элементы </w:t>
      </w:r>
      <w:r w:rsidRPr="00E61F65">
        <w:rPr>
          <w:rFonts w:ascii="Times New Roman" w:hAnsi="Times New Roman"/>
          <w:color w:val="auto"/>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E61F65">
        <w:rPr>
          <w:rFonts w:ascii="Times New Roman" w:hAnsi="Times New Roman"/>
          <w:color w:val="auto"/>
          <w:sz w:val="24"/>
          <w:szCs w:val="24"/>
        </w:rPr>
        <w:t xml:space="preserve">её </w:t>
      </w:r>
      <w:proofErr w:type="spellStart"/>
      <w:r w:rsidRPr="00E61F65">
        <w:rPr>
          <w:rFonts w:ascii="Times New Roman" w:hAnsi="Times New Roman"/>
          <w:color w:val="auto"/>
          <w:sz w:val="24"/>
          <w:szCs w:val="24"/>
        </w:rPr>
        <w:t>справочно­иллюстративный</w:t>
      </w:r>
      <w:proofErr w:type="spellEnd"/>
      <w:r w:rsidRPr="00E61F65">
        <w:rPr>
          <w:rFonts w:ascii="Times New Roman" w:hAnsi="Times New Roman"/>
          <w:color w:val="auto"/>
          <w:sz w:val="24"/>
          <w:szCs w:val="24"/>
        </w:rPr>
        <w:t xml:space="preserve"> материал).</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Типы книг (изданий): книга</w:t>
      </w:r>
      <w:r w:rsidRPr="00E61F65">
        <w:rPr>
          <w:rFonts w:ascii="Times New Roman" w:hAnsi="Times New Roman"/>
          <w:color w:val="auto"/>
          <w:spacing w:val="-2"/>
          <w:sz w:val="24"/>
          <w:szCs w:val="24"/>
        </w:rPr>
        <w:noBreakHyphen/>
        <w:t>произведение, книга</w:t>
      </w:r>
      <w:r w:rsidRPr="00E61F65">
        <w:rPr>
          <w:rFonts w:ascii="Times New Roman" w:hAnsi="Times New Roman"/>
          <w:color w:val="auto"/>
          <w:spacing w:val="-2"/>
          <w:sz w:val="24"/>
          <w:szCs w:val="24"/>
        </w:rPr>
        <w:noBreakHyphen/>
        <w:t xml:space="preserve">сборник, </w:t>
      </w:r>
      <w:r w:rsidRPr="00E61F65">
        <w:rPr>
          <w:rFonts w:ascii="Times New Roman" w:hAnsi="Times New Roman"/>
          <w:color w:val="auto"/>
          <w:sz w:val="24"/>
          <w:szCs w:val="24"/>
        </w:rPr>
        <w:t>собрание сочинений, периодическая печать, справочные издания (справочники, словари, энциклопедии).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Выбор книг на основе рекомендованного списка, кар</w:t>
      </w:r>
      <w:r w:rsidRPr="00E61F65">
        <w:rPr>
          <w:rFonts w:ascii="Times New Roman" w:hAnsi="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Работа с текстом художественного произведения.</w:t>
      </w:r>
      <w:r w:rsidRPr="00E61F65">
        <w:rPr>
          <w:rFonts w:ascii="Times New Roman" w:hAnsi="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E61F65">
        <w:rPr>
          <w:rFonts w:ascii="Times New Roman" w:hAnsi="Times New Roman"/>
          <w:color w:val="auto"/>
          <w:spacing w:val="2"/>
          <w:sz w:val="24"/>
          <w:szCs w:val="24"/>
        </w:rPr>
        <w:t>текста: своеобразие выразительных средств языка (с помо</w:t>
      </w:r>
      <w:r w:rsidRPr="00E61F65">
        <w:rPr>
          <w:rFonts w:ascii="Times New Roman" w:hAnsi="Times New Roman"/>
          <w:color w:val="auto"/>
          <w:sz w:val="24"/>
          <w:szCs w:val="24"/>
        </w:rPr>
        <w:t>щью учителя). Осознание того, что фольклор есть выражение общечеловеческих нравственных правил и отношений.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Понимание нравственного содержания прочитанного, осоз</w:t>
      </w:r>
      <w:r w:rsidRPr="00E61F65">
        <w:rPr>
          <w:rFonts w:ascii="Times New Roman" w:hAnsi="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61F65">
        <w:rPr>
          <w:rFonts w:ascii="Times New Roman" w:hAnsi="Times New Roman"/>
          <w:color w:val="auto"/>
          <w:spacing w:val="2"/>
          <w:sz w:val="24"/>
          <w:szCs w:val="24"/>
        </w:rPr>
        <w:t xml:space="preserve">воспроизведение текста с использованием выразительных </w:t>
      </w:r>
      <w:r w:rsidRPr="00E61F65">
        <w:rPr>
          <w:rFonts w:ascii="Times New Roman" w:hAnsi="Times New Roman"/>
          <w:color w:val="auto"/>
          <w:spacing w:val="2"/>
          <w:sz w:val="24"/>
          <w:szCs w:val="24"/>
        </w:rPr>
        <w:lastRenderedPageBreak/>
        <w:t xml:space="preserve">средств языка: последовательное воспроизведение эпизода </w:t>
      </w:r>
      <w:r w:rsidRPr="00E61F65">
        <w:rPr>
          <w:rFonts w:ascii="Times New Roman" w:hAnsi="Times New Roman"/>
          <w:color w:val="auto"/>
          <w:sz w:val="24"/>
          <w:szCs w:val="24"/>
        </w:rPr>
        <w:t xml:space="preserve">с </w:t>
      </w:r>
      <w:r w:rsidRPr="00E61F65">
        <w:rPr>
          <w:rFonts w:ascii="Times New Roman" w:hAnsi="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E61F65">
        <w:rPr>
          <w:rFonts w:ascii="Times New Roman" w:hAnsi="Times New Roman"/>
          <w:color w:val="auto"/>
          <w:sz w:val="24"/>
          <w:szCs w:val="24"/>
        </w:rPr>
        <w:t>пересказ.</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Характеристика героя произведения. Нахож</w:t>
      </w:r>
      <w:r w:rsidRPr="00E61F65">
        <w:rPr>
          <w:rFonts w:ascii="Times New Roman" w:hAnsi="Times New Roman"/>
          <w:color w:val="auto"/>
          <w:spacing w:val="2"/>
          <w:sz w:val="24"/>
          <w:szCs w:val="24"/>
        </w:rPr>
        <w:t xml:space="preserve">дение в тексте слов и выражений, характеризующих героя </w:t>
      </w:r>
      <w:r w:rsidRPr="00E61F65">
        <w:rPr>
          <w:rFonts w:ascii="Times New Roman" w:hAnsi="Times New Roman"/>
          <w:color w:val="auto"/>
          <w:sz w:val="24"/>
          <w:szCs w:val="24"/>
        </w:rPr>
        <w:t xml:space="preserve">и событие. Анализ (с помощью учителя), мотивы поступка </w:t>
      </w:r>
      <w:r w:rsidRPr="00E61F65">
        <w:rPr>
          <w:rFonts w:ascii="Times New Roman" w:hAnsi="Times New Roman"/>
          <w:color w:val="auto"/>
          <w:spacing w:val="2"/>
          <w:sz w:val="24"/>
          <w:szCs w:val="24"/>
        </w:rPr>
        <w:t xml:space="preserve">персонажа. Сопоставление поступков героев по аналогии </w:t>
      </w:r>
      <w:r w:rsidRPr="00E61F65">
        <w:rPr>
          <w:rFonts w:ascii="Times New Roman" w:hAnsi="Times New Roman"/>
          <w:color w:val="auto"/>
          <w:sz w:val="24"/>
          <w:szCs w:val="24"/>
        </w:rPr>
        <w:t>или по контрасту. Выявление авторского отношения к герою на основе анализа текста, авторских помет, имён героев.</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Характеристика героя произведения. Портрет, характер героя, выраженные через поступки и речь.</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Освоение разных видов пересказа художественного текста: подробный, выборочный и краткий (передача основных мыслей).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Подробный пересказ текста: определение главной мыс</w:t>
      </w:r>
      <w:r w:rsidRPr="00E61F65">
        <w:rPr>
          <w:rFonts w:ascii="Times New Roman" w:hAnsi="Times New Roman"/>
          <w:color w:val="auto"/>
          <w:sz w:val="24"/>
          <w:szCs w:val="24"/>
        </w:rPr>
        <w:t xml:space="preserve">ли фрагмента, выделение опорных или ключевых слов, </w:t>
      </w:r>
      <w:proofErr w:type="spellStart"/>
      <w:r w:rsidRPr="00E61F65">
        <w:rPr>
          <w:rFonts w:ascii="Times New Roman" w:hAnsi="Times New Roman"/>
          <w:color w:val="auto"/>
          <w:sz w:val="24"/>
          <w:szCs w:val="24"/>
        </w:rPr>
        <w:t>оза</w:t>
      </w:r>
      <w:r w:rsidRPr="00E61F65">
        <w:rPr>
          <w:rFonts w:ascii="Times New Roman" w:hAnsi="Times New Roman"/>
          <w:color w:val="auto"/>
          <w:spacing w:val="2"/>
          <w:sz w:val="24"/>
          <w:szCs w:val="24"/>
        </w:rPr>
        <w:t>главливание</w:t>
      </w:r>
      <w:proofErr w:type="spellEnd"/>
      <w:r w:rsidRPr="00E61F65">
        <w:rPr>
          <w:rFonts w:ascii="Times New Roman" w:hAnsi="Times New Roman"/>
          <w:color w:val="auto"/>
          <w:spacing w:val="2"/>
          <w:sz w:val="24"/>
          <w:szCs w:val="24"/>
        </w:rPr>
        <w:t xml:space="preserve">, подробный пересказ эпизода; деление текста </w:t>
      </w:r>
      <w:r w:rsidRPr="00E61F65">
        <w:rPr>
          <w:rFonts w:ascii="Times New Roman" w:hAnsi="Times New Roman"/>
          <w:color w:val="auto"/>
          <w:sz w:val="24"/>
          <w:szCs w:val="24"/>
        </w:rPr>
        <w:t xml:space="preserve">на части, </w:t>
      </w:r>
      <w:proofErr w:type="spellStart"/>
      <w:r w:rsidRPr="00E61F65">
        <w:rPr>
          <w:rFonts w:ascii="Times New Roman" w:hAnsi="Times New Roman"/>
          <w:color w:val="auto"/>
          <w:sz w:val="24"/>
          <w:szCs w:val="24"/>
        </w:rPr>
        <w:t>озаглавливание</w:t>
      </w:r>
      <w:proofErr w:type="spellEnd"/>
      <w:r w:rsidRPr="00E61F65">
        <w:rPr>
          <w:rFonts w:ascii="Times New Roman" w:hAnsi="Times New Roman"/>
          <w:color w:val="auto"/>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Самостоятельный выборочный пересказ по заданному </w:t>
      </w:r>
      <w:r w:rsidRPr="00E61F65">
        <w:rPr>
          <w:rFonts w:ascii="Times New Roman" w:hAnsi="Times New Roman"/>
          <w:color w:val="auto"/>
          <w:sz w:val="24"/>
          <w:szCs w:val="24"/>
        </w:rPr>
        <w:t xml:space="preserve">фрагменту: характеристика героя произведения (отбор слов, </w:t>
      </w:r>
      <w:r w:rsidRPr="00E61F65">
        <w:rPr>
          <w:rFonts w:ascii="Times New Roman" w:hAnsi="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E61F65">
        <w:rPr>
          <w:rFonts w:ascii="Times New Roman" w:hAnsi="Times New Roman"/>
          <w:color w:val="auto"/>
          <w:sz w:val="24"/>
          <w:szCs w:val="24"/>
        </w:rPr>
        <w:t xml:space="preserve">тексте, позволяющих составить данное описание на основе </w:t>
      </w:r>
      <w:r w:rsidRPr="00E61F65">
        <w:rPr>
          <w:rFonts w:ascii="Times New Roman" w:hAnsi="Times New Roman"/>
          <w:color w:val="auto"/>
          <w:spacing w:val="2"/>
          <w:sz w:val="24"/>
          <w:szCs w:val="24"/>
        </w:rPr>
        <w:t xml:space="preserve">текста).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pacing w:val="2"/>
          <w:sz w:val="24"/>
          <w:szCs w:val="24"/>
        </w:rPr>
        <w:t xml:space="preserve">Работа с учебными, </w:t>
      </w:r>
      <w:proofErr w:type="spellStart"/>
      <w:r w:rsidRPr="00E61F65">
        <w:rPr>
          <w:rFonts w:ascii="Times New Roman" w:hAnsi="Times New Roman"/>
          <w:b/>
          <w:bCs/>
          <w:color w:val="auto"/>
          <w:spacing w:val="2"/>
          <w:sz w:val="24"/>
          <w:szCs w:val="24"/>
        </w:rPr>
        <w:t>научно­популярными</w:t>
      </w:r>
      <w:proofErr w:type="spellEnd"/>
      <w:r w:rsidRPr="00E61F65">
        <w:rPr>
          <w:rFonts w:ascii="Times New Roman" w:hAnsi="Times New Roman"/>
          <w:b/>
          <w:bCs/>
          <w:color w:val="auto"/>
          <w:spacing w:val="2"/>
          <w:sz w:val="24"/>
          <w:szCs w:val="24"/>
        </w:rPr>
        <w:t xml:space="preserve"> и другими текстами. </w:t>
      </w:r>
      <w:r w:rsidRPr="00E61F65">
        <w:rPr>
          <w:rFonts w:ascii="Times New Roman" w:hAnsi="Times New Roman"/>
          <w:color w:val="auto"/>
          <w:spacing w:val="2"/>
          <w:sz w:val="24"/>
          <w:szCs w:val="24"/>
        </w:rPr>
        <w:t xml:space="preserve">Понимание заглавия произведения; адекватное </w:t>
      </w:r>
      <w:r w:rsidRPr="00E61F65">
        <w:rPr>
          <w:rFonts w:ascii="Times New Roman" w:hAnsi="Times New Roman"/>
          <w:color w:val="auto"/>
          <w:sz w:val="24"/>
          <w:szCs w:val="24"/>
        </w:rPr>
        <w:t xml:space="preserve">соотношение с его содержанием. Определение особенностей учебного и </w:t>
      </w:r>
      <w:proofErr w:type="spellStart"/>
      <w:r w:rsidRPr="00E61F65">
        <w:rPr>
          <w:rFonts w:ascii="Times New Roman" w:hAnsi="Times New Roman"/>
          <w:color w:val="auto"/>
          <w:sz w:val="24"/>
          <w:szCs w:val="24"/>
        </w:rPr>
        <w:t>научно­популярного</w:t>
      </w:r>
      <w:proofErr w:type="spellEnd"/>
      <w:r w:rsidRPr="00E61F65">
        <w:rPr>
          <w:rFonts w:ascii="Times New Roman" w:hAnsi="Times New Roman"/>
          <w:color w:val="auto"/>
          <w:sz w:val="24"/>
          <w:szCs w:val="24"/>
        </w:rPr>
        <w:t xml:space="preserve"> текстов (передача информации). Деление текста на части. Определение </w:t>
      </w:r>
      <w:proofErr w:type="spellStart"/>
      <w:r w:rsidRPr="00E61F65">
        <w:rPr>
          <w:rFonts w:ascii="Times New Roman" w:hAnsi="Times New Roman"/>
          <w:color w:val="auto"/>
          <w:sz w:val="24"/>
          <w:szCs w:val="24"/>
        </w:rPr>
        <w:t>микротем</w:t>
      </w:r>
      <w:proofErr w:type="spellEnd"/>
      <w:r w:rsidRPr="00E61F65">
        <w:rPr>
          <w:rFonts w:ascii="Times New Roman" w:hAnsi="Times New Roman"/>
          <w:color w:val="auto"/>
          <w:sz w:val="24"/>
          <w:szCs w:val="24"/>
        </w:rPr>
        <w:t xml:space="preserve">. Ключевые или опорные слова. </w:t>
      </w:r>
      <w:r w:rsidRPr="00E61F65">
        <w:rPr>
          <w:rFonts w:ascii="Times New Roman" w:hAnsi="Times New Roman"/>
          <w:color w:val="auto"/>
          <w:spacing w:val="2"/>
          <w:sz w:val="24"/>
          <w:szCs w:val="24"/>
        </w:rPr>
        <w:t xml:space="preserve">Воспроизведение текста с опорой </w:t>
      </w:r>
      <w:r w:rsidRPr="00E61F65">
        <w:rPr>
          <w:rFonts w:ascii="Times New Roman" w:hAnsi="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Говорение (культура речевого общения)</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61F65">
        <w:rPr>
          <w:rFonts w:ascii="Times New Roman" w:hAnsi="Times New Roman"/>
          <w:color w:val="auto"/>
          <w:spacing w:val="2"/>
          <w:sz w:val="24"/>
          <w:szCs w:val="24"/>
        </w:rPr>
        <w:t xml:space="preserve">перебивая, собеседника и в вежливой форме высказывать </w:t>
      </w:r>
      <w:r w:rsidRPr="00E61F65">
        <w:rPr>
          <w:rFonts w:ascii="Times New Roman" w:hAnsi="Times New Roman"/>
          <w:color w:val="auto"/>
          <w:sz w:val="24"/>
          <w:szCs w:val="24"/>
        </w:rPr>
        <w:t xml:space="preserve">свою точку зрения по обсуждаемому произведению (учебному, </w:t>
      </w:r>
      <w:proofErr w:type="spellStart"/>
      <w:r w:rsidRPr="00E61F65">
        <w:rPr>
          <w:rFonts w:ascii="Times New Roman" w:hAnsi="Times New Roman"/>
          <w:color w:val="auto"/>
          <w:sz w:val="24"/>
          <w:szCs w:val="24"/>
        </w:rPr>
        <w:t>научно­познавательному</w:t>
      </w:r>
      <w:proofErr w:type="spellEnd"/>
      <w:r w:rsidRPr="00E61F65">
        <w:rPr>
          <w:rFonts w:ascii="Times New Roman" w:hAnsi="Times New Roman"/>
          <w:color w:val="auto"/>
          <w:sz w:val="24"/>
          <w:szCs w:val="24"/>
        </w:rPr>
        <w:t>, художественному тексту)</w:t>
      </w:r>
      <w:r w:rsidRPr="00E61F65">
        <w:rPr>
          <w:rFonts w:ascii="Times New Roman" w:hAnsi="Times New Roman"/>
          <w:color w:val="auto"/>
          <w:spacing w:val="2"/>
          <w:sz w:val="24"/>
          <w:szCs w:val="24"/>
        </w:rPr>
        <w:t xml:space="preserve">. Использование норм речевого этикета в условиях </w:t>
      </w:r>
      <w:proofErr w:type="spellStart"/>
      <w:r w:rsidRPr="00E61F65">
        <w:rPr>
          <w:rFonts w:ascii="Times New Roman" w:hAnsi="Times New Roman"/>
          <w:color w:val="auto"/>
          <w:spacing w:val="2"/>
          <w:sz w:val="24"/>
          <w:szCs w:val="24"/>
        </w:rPr>
        <w:t>внеучебного</w:t>
      </w:r>
      <w:proofErr w:type="spellEnd"/>
      <w:r w:rsidRPr="00E61F65">
        <w:rPr>
          <w:rFonts w:ascii="Times New Roman" w:hAnsi="Times New Roman"/>
          <w:color w:val="auto"/>
          <w:spacing w:val="2"/>
          <w:sz w:val="24"/>
          <w:szCs w:val="24"/>
        </w:rPr>
        <w:t xml:space="preserve"> общения.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Работа со словом (распознание прямого и переносного </w:t>
      </w:r>
      <w:r w:rsidRPr="00E61F65">
        <w:rPr>
          <w:rFonts w:ascii="Times New Roman" w:hAnsi="Times New Roman"/>
          <w:color w:val="auto"/>
          <w:spacing w:val="-2"/>
          <w:sz w:val="24"/>
          <w:szCs w:val="24"/>
        </w:rPr>
        <w:t>значения слов, их многозначности), попол</w:t>
      </w:r>
      <w:r w:rsidRPr="00E61F65">
        <w:rPr>
          <w:rFonts w:ascii="Times New Roman" w:hAnsi="Times New Roman"/>
          <w:color w:val="auto"/>
          <w:sz w:val="24"/>
          <w:szCs w:val="24"/>
        </w:rPr>
        <w:t>нение активного словарного запаса.</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color w:val="auto"/>
          <w:sz w:val="24"/>
          <w:szCs w:val="24"/>
        </w:rPr>
        <w:t>Монолог как форма речевого высказывания. Монологиче</w:t>
      </w:r>
      <w:r w:rsidRPr="00E61F65">
        <w:rPr>
          <w:rFonts w:ascii="Times New Roman" w:hAnsi="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E61F65">
        <w:rPr>
          <w:rFonts w:ascii="Times New Roman" w:hAnsi="Times New Roman"/>
          <w:color w:val="auto"/>
          <w:sz w:val="24"/>
          <w:szCs w:val="24"/>
        </w:rPr>
        <w:t>сказывании. Передача содержания прочитанного или прослу</w:t>
      </w:r>
      <w:r w:rsidRPr="00E61F65">
        <w:rPr>
          <w:rFonts w:ascii="Times New Roman" w:hAnsi="Times New Roman"/>
          <w:color w:val="auto"/>
          <w:spacing w:val="2"/>
          <w:sz w:val="24"/>
          <w:szCs w:val="24"/>
        </w:rPr>
        <w:t xml:space="preserve">шанного с учётом специфики учебного и художественного текста. Передача впечатлений (из </w:t>
      </w:r>
      <w:r w:rsidRPr="00E61F65">
        <w:rPr>
          <w:rFonts w:ascii="Times New Roman" w:hAnsi="Times New Roman"/>
          <w:color w:val="auto"/>
          <w:sz w:val="24"/>
          <w:szCs w:val="24"/>
        </w:rPr>
        <w:t>повседневной жизни, от художественного произведения, про</w:t>
      </w:r>
      <w:r w:rsidRPr="00E61F65">
        <w:rPr>
          <w:rFonts w:ascii="Times New Roman" w:hAnsi="Times New Roman"/>
          <w:color w:val="auto"/>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Письмо (культура письменной речи)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lastRenderedPageBreak/>
        <w:t xml:space="preserve">Нормы письменной речи: соответствие содержания заголовку (отражение темы, места действия, характеров героев), </w:t>
      </w:r>
      <w:r w:rsidRPr="00E61F65">
        <w:rPr>
          <w:rFonts w:ascii="Times New Roman" w:hAnsi="Times New Roman"/>
          <w:color w:val="auto"/>
          <w:spacing w:val="2"/>
          <w:sz w:val="24"/>
          <w:szCs w:val="24"/>
        </w:rPr>
        <w:t xml:space="preserve">использование выразительных средств языка (сравнение) в </w:t>
      </w:r>
      <w:proofErr w:type="spellStart"/>
      <w:r w:rsidRPr="00E61F65">
        <w:rPr>
          <w:rFonts w:ascii="Times New Roman" w:hAnsi="Times New Roman"/>
          <w:color w:val="auto"/>
          <w:spacing w:val="2"/>
          <w:sz w:val="24"/>
          <w:szCs w:val="24"/>
        </w:rPr>
        <w:t>мини­сочинениях</w:t>
      </w:r>
      <w:proofErr w:type="spellEnd"/>
      <w:r w:rsidRPr="00E61F65">
        <w:rPr>
          <w:rFonts w:ascii="Times New Roman" w:hAnsi="Times New Roman"/>
          <w:color w:val="auto"/>
          <w:sz w:val="24"/>
          <w:szCs w:val="24"/>
        </w:rPr>
        <w:t>, рассказ на заданную тему.</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Круг детского чтения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Представленность разных видов книг: историческая, приключенческая, фантастическая, </w:t>
      </w:r>
      <w:proofErr w:type="spellStart"/>
      <w:r w:rsidRPr="00E61F65">
        <w:rPr>
          <w:rFonts w:ascii="Times New Roman" w:hAnsi="Times New Roman"/>
          <w:color w:val="auto"/>
          <w:sz w:val="24"/>
          <w:szCs w:val="24"/>
        </w:rPr>
        <w:t>научно­популярная</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справоч</w:t>
      </w:r>
      <w:r w:rsidRPr="00E61F65">
        <w:rPr>
          <w:rFonts w:ascii="Times New Roman" w:hAnsi="Times New Roman"/>
          <w:color w:val="auto"/>
          <w:spacing w:val="2"/>
          <w:sz w:val="24"/>
          <w:szCs w:val="24"/>
        </w:rPr>
        <w:t>но­энциклопедическая</w:t>
      </w:r>
      <w:proofErr w:type="spellEnd"/>
      <w:r w:rsidRPr="00E61F65">
        <w:rPr>
          <w:rFonts w:ascii="Times New Roman" w:hAnsi="Times New Roman"/>
          <w:color w:val="auto"/>
          <w:spacing w:val="2"/>
          <w:sz w:val="24"/>
          <w:szCs w:val="24"/>
        </w:rPr>
        <w:t xml:space="preserve"> литература; детские периодические </w:t>
      </w:r>
      <w:r w:rsidRPr="00E61F65">
        <w:rPr>
          <w:rFonts w:ascii="Times New Roman" w:hAnsi="Times New Roman"/>
          <w:color w:val="auto"/>
          <w:sz w:val="24"/>
          <w:szCs w:val="24"/>
        </w:rPr>
        <w:t>издания (по выбору).</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pacing w:val="2"/>
          <w:sz w:val="24"/>
          <w:szCs w:val="24"/>
        </w:rPr>
        <w:t xml:space="preserve">Литературоведческая пропедевтика (практическое </w:t>
      </w:r>
      <w:r w:rsidRPr="00E61F65">
        <w:rPr>
          <w:rFonts w:ascii="Times New Roman" w:hAnsi="Times New Roman"/>
          <w:b/>
          <w:bCs/>
          <w:i/>
          <w:iCs/>
          <w:color w:val="auto"/>
          <w:sz w:val="24"/>
          <w:szCs w:val="24"/>
        </w:rPr>
        <w:t>освоение)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Нахождение в тексте, определение значения в художе</w:t>
      </w:r>
      <w:r w:rsidRPr="00E61F65">
        <w:rPr>
          <w:rFonts w:ascii="Times New Roman" w:hAnsi="Times New Roman"/>
          <w:color w:val="auto"/>
          <w:sz w:val="24"/>
          <w:szCs w:val="24"/>
        </w:rPr>
        <w:t>ственной речи (с помощью учителя) средств выразительности: синонимов, антонимов, сравнений.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Ориентировка в литературных понятиях: художественное </w:t>
      </w:r>
      <w:r w:rsidRPr="00E61F65">
        <w:rPr>
          <w:rFonts w:ascii="Times New Roman" w:hAnsi="Times New Roman"/>
          <w:color w:val="auto"/>
          <w:sz w:val="24"/>
          <w:szCs w:val="24"/>
        </w:rPr>
        <w:t>произведение, автор (рассказчик), сюжет, тема; герой произведения: его портрет, речь, поступки, мысли; отношение автора к герою.</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Фольклор и авторские художественные произведения (различение).</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color w:val="auto"/>
          <w:sz w:val="24"/>
          <w:szCs w:val="24"/>
        </w:rPr>
        <w:t>Жанровое разнообразие произведений. Малые фольклор</w:t>
      </w:r>
      <w:r w:rsidRPr="00E61F65">
        <w:rPr>
          <w:rFonts w:ascii="Times New Roman" w:hAnsi="Times New Roman"/>
          <w:color w:val="auto"/>
          <w:spacing w:val="2"/>
          <w:sz w:val="24"/>
          <w:szCs w:val="24"/>
        </w:rPr>
        <w:t xml:space="preserve">ные формы (колыбельные песни, </w:t>
      </w:r>
      <w:proofErr w:type="spellStart"/>
      <w:r w:rsidRPr="00E61F65">
        <w:rPr>
          <w:rFonts w:ascii="Times New Roman" w:hAnsi="Times New Roman"/>
          <w:color w:val="auto"/>
          <w:spacing w:val="2"/>
          <w:sz w:val="24"/>
          <w:szCs w:val="24"/>
        </w:rPr>
        <w:t>потешки</w:t>
      </w:r>
      <w:proofErr w:type="spellEnd"/>
      <w:r w:rsidRPr="00E61F65">
        <w:rPr>
          <w:rFonts w:ascii="Times New Roman" w:hAnsi="Times New Roman"/>
          <w:color w:val="auto"/>
          <w:spacing w:val="2"/>
          <w:sz w:val="24"/>
          <w:szCs w:val="24"/>
        </w:rPr>
        <w:t>, пословицы и поговорки, загадки) — узнавание, различение, определение основного смысла.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Сказки (о животных, бытовые, волшебные). </w:t>
      </w:r>
      <w:r w:rsidRPr="00E61F65">
        <w:rPr>
          <w:rFonts w:ascii="Times New Roman" w:hAnsi="Times New Roman"/>
          <w:color w:val="auto"/>
          <w:spacing w:val="2"/>
          <w:sz w:val="24"/>
          <w:szCs w:val="24"/>
        </w:rPr>
        <w:t xml:space="preserve">Художественные особенности сказок: лексика, построение </w:t>
      </w:r>
      <w:r w:rsidRPr="00E61F65">
        <w:rPr>
          <w:rFonts w:ascii="Times New Roman" w:hAnsi="Times New Roman"/>
          <w:color w:val="auto"/>
          <w:sz w:val="24"/>
          <w:szCs w:val="24"/>
        </w:rPr>
        <w:t>(композиция). Литературная (авторская) сказка.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Творческая деятельность обучающихся (на основе литературных произведений)</w:t>
      </w:r>
    </w:p>
    <w:p w:rsidR="00951472" w:rsidRPr="00E61F65" w:rsidRDefault="00951472" w:rsidP="003811E5">
      <w:pPr>
        <w:pStyle w:val="af"/>
        <w:spacing w:line="276" w:lineRule="auto"/>
        <w:ind w:firstLine="709"/>
        <w:rPr>
          <w:rFonts w:ascii="Times New Roman" w:hAnsi="Times New Roman"/>
          <w:iCs/>
          <w:color w:val="auto"/>
          <w:sz w:val="24"/>
          <w:szCs w:val="24"/>
        </w:rPr>
      </w:pPr>
      <w:r w:rsidRPr="00E61F65">
        <w:rPr>
          <w:rFonts w:ascii="Times New Roman" w:hAnsi="Times New Roman"/>
          <w:color w:val="auto"/>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E61F65">
        <w:rPr>
          <w:rFonts w:ascii="Times New Roman" w:hAnsi="Times New Roman"/>
          <w:color w:val="auto"/>
          <w:sz w:val="24"/>
          <w:szCs w:val="24"/>
        </w:rPr>
        <w:t>инсцениро</w:t>
      </w:r>
      <w:r w:rsidRPr="00E61F65">
        <w:rPr>
          <w:rFonts w:ascii="Times New Roman" w:hAnsi="Times New Roman"/>
          <w:color w:val="auto"/>
          <w:spacing w:val="2"/>
          <w:sz w:val="24"/>
          <w:szCs w:val="24"/>
        </w:rPr>
        <w:t>вание</w:t>
      </w:r>
      <w:proofErr w:type="spellEnd"/>
      <w:r w:rsidRPr="00E61F65">
        <w:rPr>
          <w:rFonts w:ascii="Times New Roman" w:hAnsi="Times New Roman"/>
          <w:color w:val="auto"/>
          <w:spacing w:val="2"/>
          <w:sz w:val="24"/>
          <w:szCs w:val="24"/>
        </w:rPr>
        <w:t>, драматизация; устное словесное рисование, знаком</w:t>
      </w:r>
      <w:r w:rsidRPr="00E61F65">
        <w:rPr>
          <w:rFonts w:ascii="Times New Roman" w:hAnsi="Times New Roman"/>
          <w:color w:val="auto"/>
          <w:sz w:val="24"/>
          <w:szCs w:val="24"/>
        </w:rPr>
        <w:t xml:space="preserve">ство с различными способами работы с деформированным </w:t>
      </w:r>
      <w:r w:rsidRPr="00E61F65">
        <w:rPr>
          <w:rFonts w:ascii="Times New Roman" w:hAnsi="Times New Roman"/>
          <w:color w:val="auto"/>
          <w:spacing w:val="2"/>
          <w:sz w:val="24"/>
          <w:szCs w:val="24"/>
        </w:rPr>
        <w:t xml:space="preserve">текстом и использование их (установление </w:t>
      </w:r>
      <w:proofErr w:type="spellStart"/>
      <w:r w:rsidRPr="00E61F65">
        <w:rPr>
          <w:rFonts w:ascii="Times New Roman" w:hAnsi="Times New Roman"/>
          <w:color w:val="auto"/>
          <w:spacing w:val="2"/>
          <w:sz w:val="24"/>
          <w:szCs w:val="24"/>
        </w:rPr>
        <w:t>причинно­следственных</w:t>
      </w:r>
      <w:proofErr w:type="spellEnd"/>
      <w:r w:rsidRPr="00E61F65">
        <w:rPr>
          <w:rFonts w:ascii="Times New Roman" w:hAnsi="Times New Roman"/>
          <w:color w:val="auto"/>
          <w:spacing w:val="2"/>
          <w:sz w:val="24"/>
          <w:szCs w:val="24"/>
        </w:rPr>
        <w:t xml:space="preserve"> связей, последовательности событий: соблюдение </w:t>
      </w:r>
      <w:proofErr w:type="spellStart"/>
      <w:r w:rsidRPr="00E61F65">
        <w:rPr>
          <w:rFonts w:ascii="Times New Roman" w:hAnsi="Times New Roman"/>
          <w:color w:val="auto"/>
          <w:sz w:val="24"/>
          <w:szCs w:val="24"/>
        </w:rPr>
        <w:t>этапности</w:t>
      </w:r>
      <w:proofErr w:type="spellEnd"/>
      <w:r w:rsidRPr="00E61F65">
        <w:rPr>
          <w:rFonts w:ascii="Times New Roman" w:hAnsi="Times New Roman"/>
          <w:color w:val="auto"/>
          <w:sz w:val="24"/>
          <w:szCs w:val="24"/>
        </w:rPr>
        <w:t xml:space="preserve"> в выполнении действий); изложение с элементами сочинения, </w:t>
      </w:r>
      <w:r w:rsidRPr="00E61F65">
        <w:rPr>
          <w:rFonts w:ascii="Times New Roman" w:hAnsi="Times New Roman"/>
          <w:iCs/>
          <w:color w:val="auto"/>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 Иностранный язык</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Предметное содержание речи</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z w:val="24"/>
          <w:szCs w:val="24"/>
        </w:rPr>
        <w:lastRenderedPageBreak/>
        <w:t xml:space="preserve">Знакомство. </w:t>
      </w:r>
      <w:r w:rsidRPr="00E61F6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z w:val="24"/>
          <w:szCs w:val="24"/>
        </w:rPr>
        <w:t xml:space="preserve">Я и моя семья. </w:t>
      </w:r>
      <w:r w:rsidRPr="00E61F65">
        <w:rPr>
          <w:rFonts w:ascii="Times New Roman" w:hAnsi="Times New Roman"/>
          <w:color w:val="auto"/>
          <w:sz w:val="24"/>
          <w:szCs w:val="24"/>
        </w:rPr>
        <w:t>Члены семьи, их имена, возраст, внешность, характер. Мой день (распо</w:t>
      </w:r>
      <w:r w:rsidRPr="00E61F65">
        <w:rPr>
          <w:rFonts w:ascii="Times New Roman" w:hAnsi="Times New Roman"/>
          <w:color w:val="auto"/>
          <w:spacing w:val="2"/>
          <w:sz w:val="24"/>
          <w:szCs w:val="24"/>
        </w:rPr>
        <w:t>рядок дня)</w:t>
      </w:r>
      <w:r w:rsidRPr="00E61F65">
        <w:rPr>
          <w:rFonts w:ascii="Times New Roman" w:hAnsi="Times New Roman"/>
          <w:i/>
          <w:iCs/>
          <w:color w:val="auto"/>
          <w:spacing w:val="2"/>
          <w:sz w:val="24"/>
          <w:szCs w:val="24"/>
        </w:rPr>
        <w:t xml:space="preserve">. </w:t>
      </w:r>
      <w:r w:rsidRPr="00E61F65">
        <w:rPr>
          <w:rFonts w:ascii="Times New Roman" w:hAnsi="Times New Roman"/>
          <w:color w:val="auto"/>
          <w:spacing w:val="2"/>
          <w:sz w:val="24"/>
          <w:szCs w:val="24"/>
        </w:rPr>
        <w:t xml:space="preserve">Любимая еда. </w:t>
      </w:r>
      <w:r w:rsidRPr="00E61F65">
        <w:rPr>
          <w:rFonts w:ascii="Times New Roman" w:hAnsi="Times New Roman"/>
          <w:color w:val="auto"/>
          <w:sz w:val="24"/>
          <w:szCs w:val="24"/>
        </w:rPr>
        <w:t xml:space="preserve">Семейные праздники: день рождения, Новый год/Рождество. </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pacing w:val="2"/>
          <w:sz w:val="24"/>
          <w:szCs w:val="24"/>
        </w:rPr>
        <w:t xml:space="preserve">Мир моих увлечений. </w:t>
      </w:r>
      <w:r w:rsidRPr="00E61F65">
        <w:rPr>
          <w:rFonts w:ascii="Times New Roman" w:hAnsi="Times New Roman"/>
          <w:color w:val="auto"/>
          <w:spacing w:val="2"/>
          <w:sz w:val="24"/>
          <w:szCs w:val="24"/>
        </w:rPr>
        <w:t xml:space="preserve">Мои любимые занятия. </w:t>
      </w:r>
      <w:r w:rsidRPr="00E61F65">
        <w:rPr>
          <w:rFonts w:ascii="Times New Roman" w:hAnsi="Times New Roman"/>
          <w:iCs/>
          <w:color w:val="auto"/>
          <w:sz w:val="24"/>
          <w:szCs w:val="24"/>
        </w:rPr>
        <w:t>Мои любимые сказки</w:t>
      </w:r>
      <w:r w:rsidRPr="00E61F65">
        <w:rPr>
          <w:rFonts w:ascii="Times New Roman" w:hAnsi="Times New Roman"/>
          <w:i/>
          <w:iCs/>
          <w:color w:val="auto"/>
          <w:sz w:val="24"/>
          <w:szCs w:val="24"/>
        </w:rPr>
        <w:t xml:space="preserve">. </w:t>
      </w:r>
      <w:r w:rsidRPr="00E61F65">
        <w:rPr>
          <w:rFonts w:ascii="Times New Roman" w:hAnsi="Times New Roman"/>
          <w:color w:val="auto"/>
          <w:sz w:val="24"/>
          <w:szCs w:val="24"/>
        </w:rPr>
        <w:t>Выходной день</w:t>
      </w:r>
      <w:r w:rsidRPr="00E61F65">
        <w:rPr>
          <w:rFonts w:ascii="Times New Roman" w:hAnsi="Times New Roman"/>
          <w:i/>
          <w:iCs/>
          <w:color w:val="auto"/>
          <w:sz w:val="24"/>
          <w:szCs w:val="24"/>
        </w:rPr>
        <w:t xml:space="preserve">, </w:t>
      </w:r>
      <w:r w:rsidRPr="00E61F65">
        <w:rPr>
          <w:rFonts w:ascii="Times New Roman" w:hAnsi="Times New Roman"/>
          <w:color w:val="auto"/>
          <w:sz w:val="24"/>
          <w:szCs w:val="24"/>
        </w:rPr>
        <w:t>каникулы.</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z w:val="24"/>
          <w:szCs w:val="24"/>
        </w:rPr>
        <w:t xml:space="preserve">Я и мои друзья. </w:t>
      </w:r>
      <w:r w:rsidRPr="00E61F65">
        <w:rPr>
          <w:rFonts w:ascii="Times New Roman" w:hAnsi="Times New Roman"/>
          <w:color w:val="auto"/>
          <w:sz w:val="24"/>
          <w:szCs w:val="24"/>
        </w:rPr>
        <w:t>Имя, возраст, внешность, характер, увлечения/хобби. Любимое домашнее животное: имя, возраст, цвет, размер, характер.</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pacing w:val="2"/>
          <w:sz w:val="24"/>
          <w:szCs w:val="24"/>
        </w:rPr>
        <w:t xml:space="preserve">Моя школа. </w:t>
      </w:r>
      <w:r w:rsidRPr="00E61F65">
        <w:rPr>
          <w:rFonts w:ascii="Times New Roman" w:hAnsi="Times New Roman"/>
          <w:color w:val="auto"/>
          <w:spacing w:val="2"/>
          <w:sz w:val="24"/>
          <w:szCs w:val="24"/>
        </w:rPr>
        <w:t xml:space="preserve">Классная комната, учебные предметы, </w:t>
      </w:r>
      <w:r w:rsidRPr="00E61F65">
        <w:rPr>
          <w:rFonts w:ascii="Times New Roman" w:hAnsi="Times New Roman"/>
          <w:color w:val="auto"/>
          <w:sz w:val="24"/>
          <w:szCs w:val="24"/>
        </w:rPr>
        <w:t xml:space="preserve">школьные принадлежности. </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z w:val="24"/>
          <w:szCs w:val="24"/>
        </w:rPr>
        <w:t xml:space="preserve">Мир вокруг меня. </w:t>
      </w:r>
      <w:r w:rsidRPr="00E61F65">
        <w:rPr>
          <w:rFonts w:ascii="Times New Roman" w:hAnsi="Times New Roman"/>
          <w:color w:val="auto"/>
          <w:sz w:val="24"/>
          <w:szCs w:val="24"/>
        </w:rPr>
        <w:t xml:space="preserve">Мой дом/квартира/комната: названия комнат. Природа. </w:t>
      </w:r>
      <w:r w:rsidRPr="00E61F65">
        <w:rPr>
          <w:rFonts w:ascii="Times New Roman" w:hAnsi="Times New Roman"/>
          <w:iCs/>
          <w:color w:val="auto"/>
          <w:sz w:val="24"/>
          <w:szCs w:val="24"/>
        </w:rPr>
        <w:t>Дикие и домашние животные</w:t>
      </w:r>
      <w:r w:rsidRPr="00E61F65">
        <w:rPr>
          <w:rFonts w:ascii="Times New Roman" w:hAnsi="Times New Roman"/>
          <w:i/>
          <w:iCs/>
          <w:color w:val="auto"/>
          <w:sz w:val="24"/>
          <w:szCs w:val="24"/>
        </w:rPr>
        <w:t xml:space="preserve">. </w:t>
      </w:r>
      <w:r w:rsidRPr="00E61F65">
        <w:rPr>
          <w:rFonts w:ascii="Times New Roman" w:hAnsi="Times New Roman"/>
          <w:color w:val="auto"/>
          <w:sz w:val="24"/>
          <w:szCs w:val="24"/>
        </w:rPr>
        <w:t>Любимое время года. Погода.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pacing w:val="2"/>
          <w:sz w:val="24"/>
          <w:szCs w:val="24"/>
        </w:rPr>
        <w:t xml:space="preserve">Страна/страны изучаемого языка и родная страна. </w:t>
      </w:r>
      <w:r w:rsidRPr="00E61F65">
        <w:rPr>
          <w:rFonts w:ascii="Times New Roman" w:hAnsi="Times New Roman"/>
          <w:color w:val="auto"/>
          <w:sz w:val="24"/>
          <w:szCs w:val="24"/>
        </w:rPr>
        <w:t xml:space="preserve">Общие сведения: название, столица. </w:t>
      </w:r>
      <w:r w:rsidRPr="00E61F65">
        <w:rPr>
          <w:rFonts w:ascii="Times New Roman" w:hAnsi="Times New Roman"/>
          <w:iCs/>
          <w:color w:val="auto"/>
          <w:sz w:val="24"/>
          <w:szCs w:val="24"/>
        </w:rPr>
        <w:t>Небольшие произведения детского фольклора на изучаемом иностранном языке (рифмовки, стихи, песни, сказки).</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Коммуникативные умения по видам речевой деятельности</w:t>
      </w:r>
    </w:p>
    <w:p w:rsidR="00951472" w:rsidRPr="00E61F65" w:rsidRDefault="00951472" w:rsidP="003811E5">
      <w:pPr>
        <w:pStyle w:val="af"/>
        <w:spacing w:line="276" w:lineRule="auto"/>
        <w:ind w:firstLine="709"/>
        <w:rPr>
          <w:rFonts w:ascii="Times New Roman" w:hAnsi="Times New Roman"/>
          <w:i/>
          <w:iCs/>
          <w:color w:val="auto"/>
          <w:sz w:val="24"/>
          <w:szCs w:val="24"/>
        </w:rPr>
      </w:pPr>
      <w:r w:rsidRPr="00E61F65">
        <w:rPr>
          <w:rFonts w:ascii="Times New Roman" w:hAnsi="Times New Roman"/>
          <w:b/>
          <w:bCs/>
          <w:color w:val="auto"/>
          <w:sz w:val="24"/>
          <w:szCs w:val="24"/>
        </w:rPr>
        <w:t>В русле говорения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i/>
          <w:iCs/>
          <w:color w:val="auto"/>
          <w:sz w:val="24"/>
          <w:szCs w:val="24"/>
        </w:rPr>
        <w:t>1.</w:t>
      </w:r>
      <w:r w:rsidRPr="00E61F65">
        <w:rPr>
          <w:rFonts w:ascii="Times New Roman" w:hAnsi="Times New Roman"/>
          <w:i/>
          <w:iCs/>
          <w:color w:val="auto"/>
          <w:sz w:val="24"/>
          <w:szCs w:val="24"/>
        </w:rPr>
        <w:t> </w:t>
      </w:r>
      <w:r w:rsidRPr="00E61F65">
        <w:rPr>
          <w:rFonts w:ascii="Times New Roman" w:hAnsi="Times New Roman"/>
          <w:i/>
          <w:iCs/>
          <w:color w:val="auto"/>
          <w:sz w:val="24"/>
          <w:szCs w:val="24"/>
        </w:rPr>
        <w:t>Диалогическая форма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Уметь вести:</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этикетные диалоги в типичных ситуациях бытового и </w:t>
      </w:r>
      <w:proofErr w:type="spellStart"/>
      <w:r w:rsidRPr="00E61F65">
        <w:rPr>
          <w:rFonts w:ascii="Times New Roman" w:hAnsi="Times New Roman"/>
          <w:color w:val="auto"/>
          <w:spacing w:val="2"/>
          <w:sz w:val="24"/>
          <w:szCs w:val="24"/>
        </w:rPr>
        <w:t>учебно­трудового</w:t>
      </w:r>
      <w:proofErr w:type="spellEnd"/>
      <w:r w:rsidRPr="00E61F65">
        <w:rPr>
          <w:rFonts w:ascii="Times New Roman" w:hAnsi="Times New Roman"/>
          <w:color w:val="auto"/>
          <w:spacing w:val="2"/>
          <w:sz w:val="24"/>
          <w:szCs w:val="24"/>
        </w:rPr>
        <w:t xml:space="preserve"> общения</w:t>
      </w:r>
      <w:r w:rsidRPr="00E61F65">
        <w:rPr>
          <w:rFonts w:ascii="Times New Roman" w:hAnsi="Times New Roman"/>
          <w:color w:val="auto"/>
          <w:sz w:val="24"/>
          <w:szCs w:val="24"/>
        </w:rPr>
        <w:t>;</w:t>
      </w:r>
    </w:p>
    <w:p w:rsidR="00951472" w:rsidRPr="00E61F65" w:rsidRDefault="00951472" w:rsidP="003811E5">
      <w:pPr>
        <w:pStyle w:val="af1"/>
        <w:spacing w:line="276" w:lineRule="auto"/>
        <w:ind w:firstLine="709"/>
        <w:rPr>
          <w:rFonts w:ascii="Times New Roman" w:hAnsi="Times New Roman"/>
          <w:color w:val="auto"/>
          <w:sz w:val="24"/>
          <w:szCs w:val="24"/>
        </w:rPr>
      </w:pPr>
      <w:proofErr w:type="spellStart"/>
      <w:r w:rsidRPr="00E61F65">
        <w:rPr>
          <w:rFonts w:ascii="Times New Roman" w:hAnsi="Times New Roman"/>
          <w:color w:val="auto"/>
          <w:sz w:val="24"/>
          <w:szCs w:val="24"/>
        </w:rPr>
        <w:t>диалог­расспрос</w:t>
      </w:r>
      <w:proofErr w:type="spellEnd"/>
      <w:r w:rsidRPr="00E61F65">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E61F65" w:rsidRDefault="00951472" w:rsidP="003811E5">
      <w:pPr>
        <w:pStyle w:val="af1"/>
        <w:spacing w:line="276" w:lineRule="auto"/>
        <w:ind w:firstLine="709"/>
        <w:rPr>
          <w:rFonts w:ascii="Times New Roman" w:hAnsi="Times New Roman"/>
          <w:i/>
          <w:iCs/>
          <w:color w:val="auto"/>
          <w:sz w:val="24"/>
          <w:szCs w:val="24"/>
        </w:rPr>
      </w:pPr>
      <w:r w:rsidRPr="00E61F65">
        <w:rPr>
          <w:rFonts w:ascii="Times New Roman" w:hAnsi="Times New Roman"/>
          <w:color w:val="auto"/>
          <w:sz w:val="24"/>
          <w:szCs w:val="24"/>
        </w:rPr>
        <w:t>диалог — побуждение к действию.</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i/>
          <w:iCs/>
          <w:color w:val="auto"/>
          <w:sz w:val="24"/>
          <w:szCs w:val="24"/>
        </w:rPr>
        <w:t>2.</w:t>
      </w:r>
      <w:r w:rsidRPr="00E61F65">
        <w:rPr>
          <w:rFonts w:ascii="Times New Roman" w:hAnsi="Times New Roman"/>
          <w:i/>
          <w:iCs/>
          <w:color w:val="auto"/>
          <w:sz w:val="24"/>
          <w:szCs w:val="24"/>
        </w:rPr>
        <w:t> </w:t>
      </w:r>
      <w:r w:rsidRPr="00E61F65">
        <w:rPr>
          <w:rFonts w:ascii="Times New Roman" w:hAnsi="Times New Roman"/>
          <w:i/>
          <w:iCs/>
          <w:color w:val="auto"/>
          <w:sz w:val="24"/>
          <w:szCs w:val="24"/>
        </w:rPr>
        <w:t>Монологическая форма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E61F65">
        <w:rPr>
          <w:rFonts w:ascii="Times New Roman" w:hAnsi="Times New Roman"/>
          <w:iCs/>
          <w:color w:val="auto"/>
          <w:spacing w:val="2"/>
          <w:sz w:val="24"/>
          <w:szCs w:val="24"/>
        </w:rPr>
        <w:t>характеристика (персона</w:t>
      </w:r>
      <w:r w:rsidRPr="00E61F65">
        <w:rPr>
          <w:rFonts w:ascii="Times New Roman" w:hAnsi="Times New Roman"/>
          <w:iCs/>
          <w:color w:val="auto"/>
          <w:sz w:val="24"/>
          <w:szCs w:val="24"/>
        </w:rPr>
        <w:t>жей) с опорой на картинку (небольшой объем).</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В русле </w:t>
      </w:r>
      <w:proofErr w:type="spellStart"/>
      <w:r w:rsidRPr="00E61F65">
        <w:rPr>
          <w:rFonts w:ascii="Times New Roman" w:hAnsi="Times New Roman"/>
          <w:b/>
          <w:bCs/>
          <w:color w:val="auto"/>
          <w:sz w:val="24"/>
          <w:szCs w:val="24"/>
        </w:rPr>
        <w:t>аудирования</w:t>
      </w:r>
      <w:proofErr w:type="spellEnd"/>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Воспринимать на слух и понимать:</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речь учителя и одноклассников в процессе общения на уроке и вербально/</w:t>
      </w:r>
      <w:proofErr w:type="spellStart"/>
      <w:r w:rsidRPr="00E61F65">
        <w:rPr>
          <w:rFonts w:ascii="Times New Roman" w:hAnsi="Times New Roman"/>
          <w:color w:val="auto"/>
          <w:sz w:val="24"/>
          <w:szCs w:val="24"/>
        </w:rPr>
        <w:t>невербально</w:t>
      </w:r>
      <w:proofErr w:type="spellEnd"/>
      <w:r w:rsidRPr="00E61F65">
        <w:rPr>
          <w:rFonts w:ascii="Times New Roman" w:hAnsi="Times New Roman"/>
          <w:color w:val="auto"/>
          <w:sz w:val="24"/>
          <w:szCs w:val="24"/>
        </w:rPr>
        <w:t xml:space="preserve"> реагировать на услышанное.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В русле чтения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Читать (использовать метод глобального чтения):</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вслух читать слова изучаемой лексики</w:t>
      </w:r>
      <w:r w:rsidRPr="00E61F65">
        <w:rPr>
          <w:rFonts w:ascii="Times New Roman" w:hAnsi="Times New Roman"/>
          <w:color w:val="auto"/>
          <w:sz w:val="24"/>
          <w:szCs w:val="24"/>
        </w:rPr>
        <w:t xml:space="preserve"> и понимать </w:t>
      </w:r>
      <w:r w:rsidRPr="00E61F65">
        <w:rPr>
          <w:rFonts w:ascii="Times New Roman" w:hAnsi="Times New Roman"/>
          <w:color w:val="auto"/>
          <w:spacing w:val="2"/>
          <w:sz w:val="24"/>
          <w:szCs w:val="24"/>
        </w:rPr>
        <w:t xml:space="preserve">небольшие диалоги, построенные на изученном </w:t>
      </w:r>
      <w:r w:rsidRPr="00E61F65">
        <w:rPr>
          <w:rFonts w:ascii="Times New Roman" w:hAnsi="Times New Roman"/>
          <w:color w:val="auto"/>
          <w:sz w:val="24"/>
          <w:szCs w:val="24"/>
        </w:rPr>
        <w:t>языковом материале; находить необходимую информацию (имена персонажей, где происходит действие и</w:t>
      </w:r>
      <w:r w:rsidRPr="00E61F65">
        <w:rPr>
          <w:rFonts w:ascii="Times New Roman" w:hAnsi="Times New Roman"/>
          <w:color w:val="auto"/>
          <w:sz w:val="24"/>
          <w:szCs w:val="24"/>
        </w:rPr>
        <w:t> </w:t>
      </w:r>
      <w:r w:rsidRPr="00E61F65">
        <w:rPr>
          <w:rFonts w:ascii="Times New Roman" w:hAnsi="Times New Roman"/>
          <w:color w:val="auto"/>
          <w:sz w:val="24"/>
          <w:szCs w:val="24"/>
        </w:rPr>
        <w:t>т.</w:t>
      </w:r>
      <w:r w:rsidRPr="00E61F65">
        <w:rPr>
          <w:rFonts w:ascii="Times New Roman" w:hAnsi="Times New Roman"/>
          <w:color w:val="auto"/>
          <w:sz w:val="24"/>
          <w:szCs w:val="24"/>
        </w:rPr>
        <w:t> </w:t>
      </w:r>
      <w:r w:rsidRPr="00E61F65">
        <w:rPr>
          <w:rFonts w:ascii="Times New Roman" w:hAnsi="Times New Roman"/>
          <w:color w:val="auto"/>
          <w:sz w:val="24"/>
          <w:szCs w:val="24"/>
        </w:rPr>
        <w:t>д.).</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В русле письма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Знать и уметь писать буквы английского алфавита.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Владеть:</w:t>
      </w:r>
    </w:p>
    <w:p w:rsidR="00951472" w:rsidRPr="00E61F65" w:rsidRDefault="00951472"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умением выписывать из текста слова, словосочетания и предложения.</w:t>
      </w:r>
    </w:p>
    <w:p w:rsidR="00951472" w:rsidRPr="00E61F65" w:rsidRDefault="00951472" w:rsidP="003811E5">
      <w:pPr>
        <w:pStyle w:val="af4"/>
        <w:spacing w:before="0" w:after="0" w:line="276" w:lineRule="auto"/>
        <w:ind w:firstLine="709"/>
        <w:jc w:val="both"/>
        <w:rPr>
          <w:rFonts w:ascii="Times New Roman" w:hAnsi="Times New Roman"/>
          <w:color w:val="auto"/>
          <w:sz w:val="24"/>
          <w:szCs w:val="24"/>
        </w:rPr>
      </w:pPr>
      <w:r w:rsidRPr="00E61F65">
        <w:rPr>
          <w:rFonts w:ascii="Times New Roman" w:hAnsi="Times New Roman"/>
          <w:color w:val="auto"/>
          <w:sz w:val="24"/>
          <w:szCs w:val="24"/>
        </w:rPr>
        <w:t>Языковые средства и навыки пользования ими</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i/>
          <w:iCs/>
          <w:color w:val="auto"/>
          <w:sz w:val="24"/>
          <w:szCs w:val="24"/>
        </w:rPr>
        <w:t>Английский язык</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z w:val="24"/>
          <w:szCs w:val="24"/>
        </w:rPr>
        <w:t xml:space="preserve">Графика, каллиграфия, орфография. </w:t>
      </w:r>
      <w:r w:rsidRPr="00E61F65">
        <w:rPr>
          <w:rFonts w:ascii="Times New Roman" w:hAnsi="Times New Roman"/>
          <w:bCs/>
          <w:color w:val="auto"/>
          <w:sz w:val="24"/>
          <w:szCs w:val="24"/>
        </w:rPr>
        <w:t>Б</w:t>
      </w:r>
      <w:r w:rsidRPr="00E61F65">
        <w:rPr>
          <w:rFonts w:ascii="Times New Roman" w:hAnsi="Times New Roman"/>
          <w:color w:val="auto"/>
          <w:sz w:val="24"/>
          <w:szCs w:val="24"/>
        </w:rPr>
        <w:t xml:space="preserve">уквы английского алфавита. Основные буквосочетания. Звуко­буквенные </w:t>
      </w:r>
      <w:r w:rsidRPr="00E61F65">
        <w:rPr>
          <w:rFonts w:ascii="Times New Roman" w:hAnsi="Times New Roman"/>
          <w:color w:val="auto"/>
          <w:spacing w:val="2"/>
          <w:sz w:val="24"/>
          <w:szCs w:val="24"/>
        </w:rPr>
        <w:t xml:space="preserve">соответствия. Апостроф. </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z w:val="24"/>
          <w:szCs w:val="24"/>
        </w:rPr>
        <w:lastRenderedPageBreak/>
        <w:t xml:space="preserve">Фонетическая сторона речи. </w:t>
      </w:r>
      <w:r w:rsidRPr="00E61F65">
        <w:rPr>
          <w:rFonts w:ascii="Times New Roman" w:hAnsi="Times New Roman"/>
          <w:bCs/>
          <w:color w:val="auto"/>
          <w:sz w:val="24"/>
          <w:szCs w:val="24"/>
        </w:rPr>
        <w:t>П</w:t>
      </w:r>
      <w:r w:rsidRPr="00E61F65">
        <w:rPr>
          <w:rFonts w:ascii="Times New Roman" w:hAnsi="Times New Roman"/>
          <w:color w:val="auto"/>
          <w:sz w:val="24"/>
          <w:szCs w:val="24"/>
        </w:rPr>
        <w:t>роизношение и различение на слух звуков и звукосочетаний англий</w:t>
      </w:r>
      <w:r w:rsidRPr="00E61F65">
        <w:rPr>
          <w:rFonts w:ascii="Times New Roman" w:hAnsi="Times New Roman"/>
          <w:color w:val="auto"/>
          <w:spacing w:val="2"/>
          <w:sz w:val="24"/>
          <w:szCs w:val="24"/>
        </w:rPr>
        <w:t xml:space="preserve">ского языка. Соблюдение норм произношения: долгота и </w:t>
      </w:r>
      <w:r w:rsidRPr="00E61F65">
        <w:rPr>
          <w:rFonts w:ascii="Times New Roman" w:hAnsi="Times New Roman"/>
          <w:color w:val="auto"/>
          <w:sz w:val="24"/>
          <w:szCs w:val="24"/>
        </w:rPr>
        <w:t xml:space="preserve">краткость гласных, отсутствие оглушения звонких согласных </w:t>
      </w:r>
      <w:r w:rsidRPr="00E61F6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E61F65">
        <w:rPr>
          <w:rFonts w:ascii="Times New Roman" w:hAnsi="Times New Roman"/>
          <w:iCs/>
          <w:color w:val="auto"/>
          <w:spacing w:val="2"/>
          <w:sz w:val="24"/>
          <w:szCs w:val="24"/>
        </w:rPr>
        <w:t>Связующее «r» (</w:t>
      </w:r>
      <w:proofErr w:type="spellStart"/>
      <w:r w:rsidRPr="00E61F65">
        <w:rPr>
          <w:rFonts w:ascii="Times New Roman" w:hAnsi="Times New Roman"/>
          <w:iCs/>
          <w:color w:val="auto"/>
          <w:spacing w:val="2"/>
          <w:sz w:val="24"/>
          <w:szCs w:val="24"/>
        </w:rPr>
        <w:t>there</w:t>
      </w:r>
      <w:proofErr w:type="spellEnd"/>
      <w:r w:rsidRPr="00E61F65">
        <w:rPr>
          <w:rFonts w:ascii="Times New Roman" w:hAnsi="Times New Roman"/>
          <w:iCs/>
          <w:color w:val="auto"/>
          <w:spacing w:val="2"/>
          <w:sz w:val="24"/>
          <w:szCs w:val="24"/>
        </w:rPr>
        <w:t xml:space="preserve"> </w:t>
      </w:r>
      <w:proofErr w:type="spellStart"/>
      <w:r w:rsidRPr="00E61F65">
        <w:rPr>
          <w:rFonts w:ascii="Times New Roman" w:hAnsi="Times New Roman"/>
          <w:iCs/>
          <w:color w:val="auto"/>
          <w:spacing w:val="2"/>
          <w:sz w:val="24"/>
          <w:szCs w:val="24"/>
        </w:rPr>
        <w:t>is</w:t>
      </w:r>
      <w:proofErr w:type="spellEnd"/>
      <w:r w:rsidRPr="00E61F65">
        <w:rPr>
          <w:rFonts w:ascii="Times New Roman" w:hAnsi="Times New Roman"/>
          <w:iCs/>
          <w:color w:val="auto"/>
          <w:spacing w:val="2"/>
          <w:sz w:val="24"/>
          <w:szCs w:val="24"/>
        </w:rPr>
        <w:t>/</w:t>
      </w:r>
      <w:proofErr w:type="spellStart"/>
      <w:r w:rsidRPr="00E61F65">
        <w:rPr>
          <w:rFonts w:ascii="Times New Roman" w:hAnsi="Times New Roman"/>
          <w:iCs/>
          <w:color w:val="auto"/>
          <w:spacing w:val="2"/>
          <w:sz w:val="24"/>
          <w:szCs w:val="24"/>
        </w:rPr>
        <w:t>there</w:t>
      </w:r>
      <w:proofErr w:type="spellEnd"/>
      <w:r w:rsidRPr="00E61F65">
        <w:rPr>
          <w:rFonts w:ascii="Times New Roman" w:hAnsi="Times New Roman"/>
          <w:iCs/>
          <w:color w:val="auto"/>
          <w:spacing w:val="2"/>
          <w:sz w:val="24"/>
          <w:szCs w:val="24"/>
        </w:rPr>
        <w:t xml:space="preserve"> </w:t>
      </w:r>
      <w:proofErr w:type="spellStart"/>
      <w:r w:rsidRPr="00E61F65">
        <w:rPr>
          <w:rFonts w:ascii="Times New Roman" w:hAnsi="Times New Roman"/>
          <w:iCs/>
          <w:color w:val="auto"/>
          <w:spacing w:val="2"/>
          <w:sz w:val="24"/>
          <w:szCs w:val="24"/>
        </w:rPr>
        <w:t>are</w:t>
      </w:r>
      <w:proofErr w:type="spellEnd"/>
      <w:r w:rsidRPr="00E61F65">
        <w:rPr>
          <w:rFonts w:ascii="Times New Roman" w:hAnsi="Times New Roman"/>
          <w:iCs/>
          <w:color w:val="auto"/>
          <w:spacing w:val="2"/>
          <w:sz w:val="24"/>
          <w:szCs w:val="24"/>
        </w:rPr>
        <w:t>).</w:t>
      </w:r>
      <w:r w:rsidRPr="00E61F65">
        <w:rPr>
          <w:rFonts w:ascii="Times New Roman" w:hAnsi="Times New Roman"/>
          <w:i/>
          <w:iCs/>
          <w:color w:val="auto"/>
          <w:spacing w:val="2"/>
          <w:sz w:val="24"/>
          <w:szCs w:val="24"/>
        </w:rPr>
        <w:t xml:space="preserve"> </w:t>
      </w:r>
      <w:r w:rsidRPr="00E61F65">
        <w:rPr>
          <w:rFonts w:ascii="Times New Roman" w:hAnsi="Times New Roman"/>
          <w:color w:val="auto"/>
          <w:spacing w:val="2"/>
          <w:sz w:val="24"/>
          <w:szCs w:val="24"/>
        </w:rPr>
        <w:t>Ударение в слове, фразе.</w:t>
      </w:r>
      <w:r w:rsidRPr="00E61F65">
        <w:rPr>
          <w:rFonts w:ascii="Times New Roman" w:hAnsi="Times New Roman"/>
          <w:i/>
          <w:iCs/>
          <w:color w:val="auto"/>
          <w:spacing w:val="2"/>
          <w:sz w:val="24"/>
          <w:szCs w:val="24"/>
        </w:rPr>
        <w:t xml:space="preserve"> </w:t>
      </w:r>
      <w:r w:rsidRPr="00E61F65">
        <w:rPr>
          <w:rFonts w:ascii="Times New Roman" w:hAnsi="Times New Roman"/>
          <w:iCs/>
          <w:color w:val="auto"/>
          <w:spacing w:val="2"/>
          <w:sz w:val="24"/>
          <w:szCs w:val="24"/>
        </w:rPr>
        <w:t>Отсутствие ударения на служебных словах (артиклях, союзах, предлогах).</w:t>
      </w:r>
      <w:r w:rsidRPr="00E61F65">
        <w:rPr>
          <w:rFonts w:ascii="Times New Roman" w:hAnsi="Times New Roman"/>
          <w:i/>
          <w:iCs/>
          <w:color w:val="auto"/>
          <w:spacing w:val="2"/>
          <w:sz w:val="24"/>
          <w:szCs w:val="24"/>
        </w:rPr>
        <w:t xml:space="preserve"> </w:t>
      </w:r>
      <w:r w:rsidRPr="00E61F65">
        <w:rPr>
          <w:rFonts w:ascii="Times New Roman" w:hAnsi="Times New Roman"/>
          <w:iCs/>
          <w:color w:val="auto"/>
          <w:spacing w:val="2"/>
          <w:sz w:val="24"/>
          <w:szCs w:val="24"/>
        </w:rPr>
        <w:t>Членение предложений на смысловые группы.</w:t>
      </w:r>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Ритмико­интонационные</w:t>
      </w:r>
      <w:proofErr w:type="spellEnd"/>
      <w:r w:rsidRPr="00E61F65">
        <w:rPr>
          <w:rFonts w:ascii="Times New Roman" w:hAnsi="Times New Roman"/>
          <w:color w:val="auto"/>
          <w:spacing w:val="2"/>
          <w:sz w:val="24"/>
          <w:szCs w:val="24"/>
        </w:rPr>
        <w:t xml:space="preserve"> особенности повествовательного, побудительного </w:t>
      </w:r>
      <w:r w:rsidRPr="00E61F65">
        <w:rPr>
          <w:rFonts w:ascii="Times New Roman" w:hAnsi="Times New Roman"/>
          <w:color w:val="auto"/>
          <w:sz w:val="24"/>
          <w:szCs w:val="24"/>
        </w:rPr>
        <w:t>и вопросительного (общий и специальный вопрос) предложе</w:t>
      </w:r>
      <w:r w:rsidRPr="00E61F65">
        <w:rPr>
          <w:rFonts w:ascii="Times New Roman" w:hAnsi="Times New Roman"/>
          <w:color w:val="auto"/>
          <w:spacing w:val="2"/>
          <w:sz w:val="24"/>
          <w:szCs w:val="24"/>
        </w:rPr>
        <w:t xml:space="preserve">ний. </w:t>
      </w:r>
      <w:r w:rsidRPr="00E61F65">
        <w:rPr>
          <w:rFonts w:ascii="Times New Roman" w:hAnsi="Times New Roman"/>
          <w:iCs/>
          <w:color w:val="auto"/>
          <w:spacing w:val="2"/>
          <w:sz w:val="24"/>
          <w:szCs w:val="24"/>
        </w:rPr>
        <w:t xml:space="preserve">Интонация перечисления. </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pacing w:val="-2"/>
          <w:sz w:val="24"/>
          <w:szCs w:val="24"/>
        </w:rPr>
        <w:t xml:space="preserve">Лексическая сторона речи. </w:t>
      </w:r>
      <w:r w:rsidRPr="00E61F65">
        <w:rPr>
          <w:rFonts w:ascii="Times New Roman" w:hAnsi="Times New Roman"/>
          <w:color w:val="auto"/>
          <w:spacing w:val="-2"/>
          <w:sz w:val="24"/>
          <w:szCs w:val="24"/>
        </w:rPr>
        <w:t>Лексические единицы, обслу</w:t>
      </w:r>
      <w:r w:rsidRPr="00E61F65">
        <w:rPr>
          <w:rFonts w:ascii="Times New Roman" w:hAnsi="Times New Roman"/>
          <w:color w:val="auto"/>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E61F65">
        <w:rPr>
          <w:rFonts w:ascii="Times New Roman" w:hAnsi="Times New Roman"/>
          <w:color w:val="auto"/>
          <w:spacing w:val="2"/>
          <w:sz w:val="24"/>
          <w:szCs w:val="24"/>
        </w:rPr>
        <w:t xml:space="preserve">устойчивые словосочетания, оценочная лексика и речевые </w:t>
      </w:r>
      <w:r w:rsidRPr="00E61F6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E61F65">
        <w:rPr>
          <w:rFonts w:ascii="Times New Roman" w:hAnsi="Times New Roman"/>
          <w:color w:val="auto"/>
          <w:spacing w:val="2"/>
          <w:sz w:val="24"/>
          <w:szCs w:val="24"/>
        </w:rPr>
        <w:t>doctor</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film</w:t>
      </w:r>
      <w:proofErr w:type="spellEnd"/>
      <w:r w:rsidRPr="00E61F65">
        <w:rPr>
          <w:rFonts w:ascii="Times New Roman" w:hAnsi="Times New Roman"/>
          <w:color w:val="auto"/>
          <w:spacing w:val="2"/>
          <w:sz w:val="24"/>
          <w:szCs w:val="24"/>
        </w:rPr>
        <w:t xml:space="preserve">).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Грамматическая сторона речи. </w:t>
      </w:r>
      <w:r w:rsidRPr="00E61F65">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E61F65">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E61F65">
        <w:rPr>
          <w:rFonts w:ascii="Times New Roman" w:hAnsi="Times New Roman"/>
          <w:color w:val="auto"/>
          <w:spacing w:val="2"/>
          <w:sz w:val="24"/>
          <w:szCs w:val="24"/>
        </w:rPr>
        <w:t>what</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who</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when</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where</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why</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how</w:t>
      </w:r>
      <w:proofErr w:type="spellEnd"/>
      <w:r w:rsidRPr="00E61F65">
        <w:rPr>
          <w:rFonts w:ascii="Times New Roman" w:hAnsi="Times New Roman"/>
          <w:color w:val="auto"/>
          <w:spacing w:val="2"/>
          <w:sz w:val="24"/>
          <w:szCs w:val="24"/>
        </w:rPr>
        <w:t xml:space="preserve">. Порядок </w:t>
      </w:r>
      <w:r w:rsidRPr="00E61F65">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E61F65">
        <w:rPr>
          <w:rFonts w:ascii="Times New Roman" w:hAnsi="Times New Roman"/>
          <w:color w:val="auto"/>
          <w:sz w:val="24"/>
          <w:szCs w:val="24"/>
        </w:rPr>
        <w:t>He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speaks</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English</w:t>
      </w:r>
      <w:proofErr w:type="spellEnd"/>
      <w:r w:rsidRPr="00E61F65">
        <w:rPr>
          <w:rFonts w:ascii="Times New Roman" w:hAnsi="Times New Roman"/>
          <w:color w:val="auto"/>
          <w:sz w:val="24"/>
          <w:szCs w:val="24"/>
        </w:rPr>
        <w:t>.), составным именным (</w:t>
      </w:r>
      <w:proofErr w:type="spellStart"/>
      <w:r w:rsidRPr="00E61F65">
        <w:rPr>
          <w:rFonts w:ascii="Times New Roman" w:hAnsi="Times New Roman"/>
          <w:color w:val="auto"/>
          <w:sz w:val="24"/>
          <w:szCs w:val="24"/>
        </w:rPr>
        <w:t>My</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family</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is</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big</w:t>
      </w:r>
      <w:proofErr w:type="spellEnd"/>
      <w:r w:rsidRPr="00E61F65">
        <w:rPr>
          <w:rFonts w:ascii="Times New Roman" w:hAnsi="Times New Roman"/>
          <w:color w:val="auto"/>
          <w:sz w:val="24"/>
          <w:szCs w:val="24"/>
        </w:rPr>
        <w:t xml:space="preserve">.) и составным глагольным (I </w:t>
      </w:r>
      <w:proofErr w:type="spellStart"/>
      <w:r w:rsidRPr="00E61F65">
        <w:rPr>
          <w:rFonts w:ascii="Times New Roman" w:hAnsi="Times New Roman"/>
          <w:color w:val="auto"/>
          <w:sz w:val="24"/>
          <w:szCs w:val="24"/>
        </w:rPr>
        <w:t>like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to</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dance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She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can</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skate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well</w:t>
      </w:r>
      <w:proofErr w:type="spellEnd"/>
      <w:r w:rsidRPr="00E61F65">
        <w:rPr>
          <w:rFonts w:ascii="Times New Roman" w:hAnsi="Times New Roman"/>
          <w:color w:val="auto"/>
          <w:sz w:val="24"/>
          <w:szCs w:val="24"/>
        </w:rPr>
        <w:t>.) сказуемым. Побудительные предложения в утвердительной (</w:t>
      </w:r>
      <w:proofErr w:type="spellStart"/>
      <w:r w:rsidRPr="00E61F65">
        <w:rPr>
          <w:rFonts w:ascii="Times New Roman" w:hAnsi="Times New Roman"/>
          <w:color w:val="auto"/>
          <w:sz w:val="24"/>
          <w:szCs w:val="24"/>
        </w:rPr>
        <w:t>Help</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me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please</w:t>
      </w:r>
      <w:proofErr w:type="spellEnd"/>
      <w:r w:rsidRPr="00E61F65">
        <w:rPr>
          <w:rFonts w:ascii="Times New Roman" w:hAnsi="Times New Roman"/>
          <w:color w:val="auto"/>
          <w:sz w:val="24"/>
          <w:szCs w:val="24"/>
        </w:rPr>
        <w:t>.) и отрицательной (</w:t>
      </w:r>
      <w:proofErr w:type="spellStart"/>
      <w:r w:rsidRPr="00E61F65">
        <w:rPr>
          <w:rFonts w:ascii="Times New Roman" w:hAnsi="Times New Roman"/>
          <w:color w:val="auto"/>
          <w:sz w:val="24"/>
          <w:szCs w:val="24"/>
        </w:rPr>
        <w:t>Don’t</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be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late</w:t>
      </w:r>
      <w:proofErr w:type="spellEnd"/>
      <w:r w:rsidRPr="00E61F65">
        <w:rPr>
          <w:rFonts w:ascii="Times New Roman" w:hAnsi="Times New Roman"/>
          <w:color w:val="auto"/>
          <w:sz w:val="24"/>
          <w:szCs w:val="24"/>
        </w:rPr>
        <w:t xml:space="preserve">!) формах. </w:t>
      </w:r>
      <w:r w:rsidRPr="00E61F65">
        <w:rPr>
          <w:rFonts w:ascii="Times New Roman" w:hAnsi="Times New Roman"/>
          <w:iCs/>
          <w:color w:val="auto"/>
          <w:sz w:val="24"/>
          <w:szCs w:val="24"/>
        </w:rPr>
        <w:t>Безличные предложения в настоящем времени (</w:t>
      </w:r>
      <w:proofErr w:type="spellStart"/>
      <w:r w:rsidRPr="00E61F65">
        <w:rPr>
          <w:rFonts w:ascii="Times New Roman" w:hAnsi="Times New Roman"/>
          <w:iCs/>
          <w:color w:val="auto"/>
          <w:sz w:val="24"/>
          <w:szCs w:val="24"/>
        </w:rPr>
        <w:t>It</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is</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cold</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It’s</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five</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o</w:t>
      </w:r>
      <w:r w:rsidRPr="00E61F65">
        <w:rPr>
          <w:rFonts w:ascii="Times New Roman" w:hAnsi="Times New Roman"/>
          <w:color w:val="auto"/>
          <w:sz w:val="24"/>
          <w:szCs w:val="24"/>
        </w:rPr>
        <w:t>’</w:t>
      </w:r>
      <w:r w:rsidRPr="00E61F65">
        <w:rPr>
          <w:rFonts w:ascii="Times New Roman" w:hAnsi="Times New Roman"/>
          <w:iCs/>
          <w:color w:val="auto"/>
          <w:sz w:val="24"/>
          <w:szCs w:val="24"/>
        </w:rPr>
        <w:t>clock</w:t>
      </w:r>
      <w:proofErr w:type="spellEnd"/>
      <w:r w:rsidRPr="00E61F65">
        <w:rPr>
          <w:rFonts w:ascii="Times New Roman" w:hAnsi="Times New Roman"/>
          <w:iCs/>
          <w:color w:val="auto"/>
          <w:sz w:val="24"/>
          <w:szCs w:val="24"/>
        </w:rPr>
        <w:t>.)</w:t>
      </w:r>
      <w:r w:rsidRPr="00E61F65">
        <w:rPr>
          <w:rFonts w:ascii="Times New Roman" w:hAnsi="Times New Roman"/>
          <w:i/>
          <w:iCs/>
          <w:color w:val="auto"/>
          <w:sz w:val="24"/>
          <w:szCs w:val="24"/>
        </w:rPr>
        <w:t>.</w:t>
      </w:r>
      <w:r w:rsidRPr="00E61F65">
        <w:rPr>
          <w:rFonts w:ascii="Times New Roman" w:hAnsi="Times New Roman"/>
          <w:color w:val="auto"/>
          <w:sz w:val="24"/>
          <w:szCs w:val="24"/>
        </w:rPr>
        <w:t xml:space="preserve"> Предложения с оборотом </w:t>
      </w:r>
      <w:proofErr w:type="spellStart"/>
      <w:r w:rsidRPr="00E61F65">
        <w:rPr>
          <w:rFonts w:ascii="Times New Roman" w:hAnsi="Times New Roman"/>
          <w:color w:val="auto"/>
          <w:sz w:val="24"/>
          <w:szCs w:val="24"/>
        </w:rPr>
        <w:t>there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is</w:t>
      </w:r>
      <w:proofErr w:type="spellEnd"/>
      <w:r w:rsidRPr="00E61F65">
        <w:rPr>
          <w:rFonts w:ascii="Times New Roman" w:hAnsi="Times New Roman"/>
          <w:color w:val="auto"/>
          <w:sz w:val="24"/>
          <w:szCs w:val="24"/>
        </w:rPr>
        <w:t>/</w:t>
      </w:r>
      <w:proofErr w:type="spellStart"/>
      <w:r w:rsidRPr="00E61F65">
        <w:rPr>
          <w:rFonts w:ascii="Times New Roman" w:hAnsi="Times New Roman"/>
          <w:color w:val="auto"/>
          <w:sz w:val="24"/>
          <w:szCs w:val="24"/>
        </w:rPr>
        <w:t>there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are</w:t>
      </w:r>
      <w:proofErr w:type="spellEnd"/>
      <w:r w:rsidRPr="00E61F65">
        <w:rPr>
          <w:rFonts w:ascii="Times New Roman" w:hAnsi="Times New Roman"/>
          <w:color w:val="auto"/>
          <w:sz w:val="24"/>
          <w:szCs w:val="24"/>
        </w:rPr>
        <w:t xml:space="preserve">. Простые распространённые предложения. Предложения </w:t>
      </w:r>
      <w:r w:rsidRPr="00E61F65">
        <w:rPr>
          <w:rFonts w:ascii="Times New Roman" w:hAnsi="Times New Roman"/>
          <w:color w:val="auto"/>
          <w:spacing w:val="2"/>
          <w:sz w:val="24"/>
          <w:szCs w:val="24"/>
        </w:rPr>
        <w:t xml:space="preserve">с однородными членами.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Глагольные конструкции </w:t>
      </w:r>
      <w:proofErr w:type="spellStart"/>
      <w:r w:rsidRPr="00E61F65">
        <w:rPr>
          <w:rFonts w:ascii="Times New Roman" w:hAnsi="Times New Roman"/>
          <w:color w:val="auto"/>
          <w:spacing w:val="2"/>
          <w:sz w:val="24"/>
          <w:szCs w:val="24"/>
        </w:rPr>
        <w:t>I’d</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like</w:t>
      </w:r>
      <w:proofErr w:type="spellEnd"/>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to</w:t>
      </w:r>
      <w:proofErr w:type="spellEnd"/>
      <w:r w:rsidRPr="00E61F65">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E61F65">
        <w:rPr>
          <w:rFonts w:ascii="Times New Roman" w:hAnsi="Times New Roman"/>
          <w:color w:val="auto"/>
          <w:sz w:val="24"/>
          <w:szCs w:val="24"/>
        </w:rPr>
        <w:t xml:space="preserve">правилу и исключения), существительные с неопределённым, определённым и нулевым артиклем. </w:t>
      </w:r>
    </w:p>
    <w:p w:rsidR="00951472" w:rsidRPr="00E61F65" w:rsidRDefault="00951472" w:rsidP="003811E5">
      <w:pPr>
        <w:pStyle w:val="af"/>
        <w:spacing w:line="276" w:lineRule="auto"/>
        <w:ind w:firstLine="709"/>
        <w:rPr>
          <w:rFonts w:ascii="Times New Roman" w:hAnsi="Times New Roman"/>
          <w:iCs/>
          <w:color w:val="auto"/>
          <w:sz w:val="24"/>
          <w:szCs w:val="24"/>
        </w:rPr>
      </w:pPr>
      <w:r w:rsidRPr="00E61F65">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E61F65">
        <w:rPr>
          <w:rFonts w:ascii="Times New Roman" w:hAnsi="Times New Roman"/>
          <w:color w:val="auto"/>
          <w:sz w:val="24"/>
          <w:szCs w:val="24"/>
        </w:rPr>
        <w:t>this</w:t>
      </w:r>
      <w:proofErr w:type="spellEnd"/>
      <w:r w:rsidRPr="00E61F65">
        <w:rPr>
          <w:rFonts w:ascii="Times New Roman" w:hAnsi="Times New Roman"/>
          <w:color w:val="auto"/>
          <w:sz w:val="24"/>
          <w:szCs w:val="24"/>
        </w:rPr>
        <w:t>/</w:t>
      </w:r>
      <w:proofErr w:type="spellStart"/>
      <w:r w:rsidRPr="00E61F65">
        <w:rPr>
          <w:rFonts w:ascii="Times New Roman" w:hAnsi="Times New Roman"/>
          <w:color w:val="auto"/>
          <w:sz w:val="24"/>
          <w:szCs w:val="24"/>
        </w:rPr>
        <w:t>these</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that</w:t>
      </w:r>
      <w:proofErr w:type="spellEnd"/>
      <w:r w:rsidRPr="00E61F65">
        <w:rPr>
          <w:rFonts w:ascii="Times New Roman" w:hAnsi="Times New Roman"/>
          <w:color w:val="auto"/>
          <w:sz w:val="24"/>
          <w:szCs w:val="24"/>
        </w:rPr>
        <w:t>/</w:t>
      </w:r>
      <w:proofErr w:type="spellStart"/>
      <w:r w:rsidRPr="00E61F65">
        <w:rPr>
          <w:rFonts w:ascii="Times New Roman" w:hAnsi="Times New Roman"/>
          <w:color w:val="auto"/>
          <w:sz w:val="24"/>
          <w:szCs w:val="24"/>
        </w:rPr>
        <w:t>those</w:t>
      </w:r>
      <w:proofErr w:type="spellEnd"/>
      <w:r w:rsidRPr="00E61F65">
        <w:rPr>
          <w:rFonts w:ascii="Times New Roman" w:hAnsi="Times New Roman"/>
          <w:color w:val="auto"/>
          <w:sz w:val="24"/>
          <w:szCs w:val="24"/>
        </w:rPr>
        <w:t xml:space="preserve">), </w:t>
      </w:r>
      <w:r w:rsidRPr="00E61F65">
        <w:rPr>
          <w:rFonts w:ascii="Times New Roman" w:hAnsi="Times New Roman"/>
          <w:iCs/>
          <w:color w:val="auto"/>
          <w:sz w:val="24"/>
          <w:szCs w:val="24"/>
        </w:rPr>
        <w:t>неопределённые (</w:t>
      </w:r>
      <w:proofErr w:type="spellStart"/>
      <w:r w:rsidRPr="00E61F65">
        <w:rPr>
          <w:rFonts w:ascii="Times New Roman" w:hAnsi="Times New Roman"/>
          <w:iCs/>
          <w:color w:val="auto"/>
          <w:sz w:val="24"/>
          <w:szCs w:val="24"/>
        </w:rPr>
        <w:t>some</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any</w:t>
      </w:r>
      <w:proofErr w:type="spellEnd"/>
      <w:r w:rsidRPr="00E61F65">
        <w:rPr>
          <w:rFonts w:ascii="Times New Roman" w:hAnsi="Times New Roman"/>
          <w:iCs/>
          <w:color w:val="auto"/>
          <w:sz w:val="24"/>
          <w:szCs w:val="24"/>
        </w:rPr>
        <w:t> — некоторые случаи употребления).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iCs/>
          <w:color w:val="auto"/>
          <w:spacing w:val="2"/>
          <w:sz w:val="24"/>
          <w:szCs w:val="24"/>
        </w:rPr>
        <w:t>Наречия</w:t>
      </w:r>
      <w:r w:rsidRPr="00E61F65">
        <w:rPr>
          <w:rFonts w:ascii="Times New Roman" w:hAnsi="Times New Roman"/>
          <w:iCs/>
          <w:color w:val="auto"/>
          <w:spacing w:val="2"/>
          <w:sz w:val="24"/>
          <w:szCs w:val="24"/>
          <w:lang w:val="en-US"/>
        </w:rPr>
        <w:t xml:space="preserve"> </w:t>
      </w:r>
      <w:r w:rsidRPr="00E61F65">
        <w:rPr>
          <w:rFonts w:ascii="Times New Roman" w:hAnsi="Times New Roman"/>
          <w:iCs/>
          <w:color w:val="auto"/>
          <w:spacing w:val="2"/>
          <w:sz w:val="24"/>
          <w:szCs w:val="24"/>
        </w:rPr>
        <w:t>времени</w:t>
      </w:r>
      <w:r w:rsidRPr="00E61F65">
        <w:rPr>
          <w:rFonts w:ascii="Times New Roman" w:hAnsi="Times New Roman"/>
          <w:iCs/>
          <w:color w:val="auto"/>
          <w:spacing w:val="2"/>
          <w:sz w:val="24"/>
          <w:szCs w:val="24"/>
          <w:lang w:val="en-US"/>
        </w:rPr>
        <w:t xml:space="preserve"> (yesterday, tomorrow, never, usually, </w:t>
      </w:r>
      <w:r w:rsidRPr="00E61F65">
        <w:rPr>
          <w:rFonts w:ascii="Times New Roman" w:hAnsi="Times New Roman"/>
          <w:iCs/>
          <w:color w:val="auto"/>
          <w:sz w:val="24"/>
          <w:szCs w:val="24"/>
          <w:lang w:val="en-US"/>
        </w:rPr>
        <w:t xml:space="preserve">often, sometimes). </w:t>
      </w:r>
      <w:r w:rsidRPr="00E61F65">
        <w:rPr>
          <w:rFonts w:ascii="Times New Roman" w:hAnsi="Times New Roman"/>
          <w:iCs/>
          <w:color w:val="auto"/>
          <w:sz w:val="24"/>
          <w:szCs w:val="24"/>
        </w:rPr>
        <w:t>Наречия степени (</w:t>
      </w:r>
      <w:proofErr w:type="spellStart"/>
      <w:r w:rsidRPr="00E61F65">
        <w:rPr>
          <w:rFonts w:ascii="Times New Roman" w:hAnsi="Times New Roman"/>
          <w:iCs/>
          <w:color w:val="auto"/>
          <w:sz w:val="24"/>
          <w:szCs w:val="24"/>
        </w:rPr>
        <w:t>much</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little</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very</w:t>
      </w:r>
      <w:proofErr w:type="spellEnd"/>
      <w:r w:rsidRPr="00E61F65">
        <w:rPr>
          <w:rFonts w:ascii="Times New Roman" w:hAnsi="Times New Roman"/>
          <w:iCs/>
          <w:color w:val="auto"/>
          <w:sz w:val="24"/>
          <w:szCs w:val="24"/>
        </w:rPr>
        <w:t>).</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Количественные числительные (до 100), порядковые числительные (до 10).</w:t>
      </w:r>
    </w:p>
    <w:p w:rsidR="00951472" w:rsidRPr="00E61F65" w:rsidRDefault="00951472" w:rsidP="003811E5">
      <w:pPr>
        <w:pStyle w:val="af"/>
        <w:spacing w:line="276" w:lineRule="auto"/>
        <w:ind w:firstLine="709"/>
        <w:rPr>
          <w:rFonts w:ascii="Times New Roman" w:hAnsi="Times New Roman"/>
          <w:b/>
          <w:bCs/>
          <w:i/>
          <w:iCs/>
          <w:color w:val="auto"/>
          <w:sz w:val="24"/>
          <w:szCs w:val="24"/>
          <w:lang w:val="en-US"/>
        </w:rPr>
      </w:pPr>
      <w:r w:rsidRPr="00E61F65">
        <w:rPr>
          <w:rFonts w:ascii="Times New Roman" w:hAnsi="Times New Roman"/>
          <w:color w:val="auto"/>
          <w:spacing w:val="2"/>
          <w:sz w:val="24"/>
          <w:szCs w:val="24"/>
        </w:rPr>
        <w:t>Наиболее</w:t>
      </w:r>
      <w:r w:rsidRPr="00E61F65">
        <w:rPr>
          <w:rFonts w:ascii="Times New Roman" w:hAnsi="Times New Roman"/>
          <w:color w:val="auto"/>
          <w:spacing w:val="2"/>
          <w:sz w:val="24"/>
          <w:szCs w:val="24"/>
          <w:lang w:val="en-US"/>
        </w:rPr>
        <w:t xml:space="preserve"> </w:t>
      </w:r>
      <w:r w:rsidRPr="00E61F65">
        <w:rPr>
          <w:rFonts w:ascii="Times New Roman" w:hAnsi="Times New Roman"/>
          <w:color w:val="auto"/>
          <w:spacing w:val="2"/>
          <w:sz w:val="24"/>
          <w:szCs w:val="24"/>
        </w:rPr>
        <w:t>употребительные</w:t>
      </w:r>
      <w:r w:rsidRPr="00E61F65">
        <w:rPr>
          <w:rFonts w:ascii="Times New Roman" w:hAnsi="Times New Roman"/>
          <w:color w:val="auto"/>
          <w:spacing w:val="2"/>
          <w:sz w:val="24"/>
          <w:szCs w:val="24"/>
          <w:lang w:val="en-US"/>
        </w:rPr>
        <w:t xml:space="preserve"> </w:t>
      </w:r>
      <w:r w:rsidRPr="00E61F65">
        <w:rPr>
          <w:rFonts w:ascii="Times New Roman" w:hAnsi="Times New Roman"/>
          <w:color w:val="auto"/>
          <w:spacing w:val="2"/>
          <w:sz w:val="24"/>
          <w:szCs w:val="24"/>
        </w:rPr>
        <w:t>предлоги</w:t>
      </w:r>
      <w:r w:rsidRPr="00E61F65">
        <w:rPr>
          <w:rFonts w:ascii="Times New Roman" w:hAnsi="Times New Roman"/>
          <w:color w:val="auto"/>
          <w:spacing w:val="2"/>
          <w:sz w:val="24"/>
          <w:szCs w:val="24"/>
          <w:lang w:val="en-US"/>
        </w:rPr>
        <w:t xml:space="preserve">: in, on, at, into, to, </w:t>
      </w:r>
      <w:r w:rsidRPr="00E61F65">
        <w:rPr>
          <w:rFonts w:ascii="Times New Roman" w:hAnsi="Times New Roman"/>
          <w:color w:val="auto"/>
          <w:sz w:val="24"/>
          <w:szCs w:val="24"/>
          <w:lang w:val="en-US"/>
        </w:rPr>
        <w:t>from, of, with.</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Социокультурная осведомлённость</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E61F65">
        <w:rPr>
          <w:rFonts w:ascii="Times New Roman" w:hAnsi="Times New Roman"/>
          <w:color w:val="auto"/>
          <w:sz w:val="24"/>
          <w:szCs w:val="24"/>
        </w:rPr>
        <w:t xml:space="preserve">учаемого языка; с некоторыми литературными персонажами </w:t>
      </w:r>
      <w:r w:rsidRPr="00E61F65">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61F65">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4. Математика</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Числа и величины</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61F65">
        <w:rPr>
          <w:rFonts w:ascii="Times New Roman" w:hAnsi="Times New Roman"/>
          <w:color w:val="auto"/>
          <w:spacing w:val="2"/>
          <w:sz w:val="24"/>
          <w:szCs w:val="24"/>
        </w:rPr>
        <w:t xml:space="preserve">ние и упорядочение однородных величин. Доля величины </w:t>
      </w:r>
      <w:r w:rsidRPr="00E61F65">
        <w:rPr>
          <w:rFonts w:ascii="Times New Roman" w:hAnsi="Times New Roman"/>
          <w:color w:val="auto"/>
          <w:sz w:val="24"/>
          <w:szCs w:val="24"/>
        </w:rPr>
        <w:t>(половина, треть, четверть, десятая, сотая, тысячная).</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Арифметические действия</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 xml:space="preserve">Сложение, вычитание, умножение и деление. Названия </w:t>
      </w:r>
      <w:r w:rsidRPr="00E61F6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E61F65">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61F65">
        <w:rPr>
          <w:rFonts w:ascii="Times New Roman" w:hAnsi="Times New Roman"/>
          <w:color w:val="auto"/>
          <w:sz w:val="24"/>
          <w:szCs w:val="24"/>
        </w:rPr>
        <w:t>с остатком.</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61F65">
        <w:rPr>
          <w:rFonts w:ascii="Times New Roman" w:hAnsi="Times New Roman"/>
          <w:color w:val="auto"/>
          <w:spacing w:val="2"/>
          <w:sz w:val="24"/>
          <w:szCs w:val="24"/>
        </w:rPr>
        <w:t>свойств арифметических действий в вычислениях (переста</w:t>
      </w:r>
      <w:r w:rsidRPr="00E61F6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Способы проверки правильности вычислений (алгоритм, </w:t>
      </w:r>
      <w:r w:rsidRPr="00E61F6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Работа с текстовыми задачами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Решение текстовых задач арифметическим способом. Зада</w:t>
      </w:r>
      <w:r w:rsidRPr="00E61F65">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E61F65">
        <w:rPr>
          <w:rFonts w:ascii="Times New Roman" w:hAnsi="Times New Roman"/>
          <w:color w:val="auto"/>
          <w:spacing w:val="2"/>
          <w:sz w:val="24"/>
          <w:szCs w:val="24"/>
        </w:rPr>
        <w:t>ющими процессы движения, работы, купли</w:t>
      </w:r>
      <w:r w:rsidRPr="00E61F65">
        <w:rPr>
          <w:rFonts w:ascii="Times New Roman" w:hAnsi="Times New Roman"/>
          <w:color w:val="auto"/>
          <w:spacing w:val="2"/>
          <w:sz w:val="24"/>
          <w:szCs w:val="24"/>
        </w:rPr>
        <w:noBreakHyphen/>
        <w:t>продажи и</w:t>
      </w:r>
      <w:r w:rsidRPr="00E61F65">
        <w:rPr>
          <w:rFonts w:ascii="Times New Roman" w:hAnsi="Times New Roman"/>
          <w:color w:val="auto"/>
          <w:spacing w:val="2"/>
          <w:sz w:val="24"/>
          <w:szCs w:val="24"/>
        </w:rPr>
        <w:t> </w:t>
      </w:r>
      <w:r w:rsidRPr="00E61F65">
        <w:rPr>
          <w:rFonts w:ascii="Times New Roman" w:hAnsi="Times New Roman"/>
          <w:color w:val="auto"/>
          <w:spacing w:val="2"/>
          <w:sz w:val="24"/>
          <w:szCs w:val="24"/>
        </w:rPr>
        <w:t xml:space="preserve">др. </w:t>
      </w:r>
      <w:r w:rsidRPr="00E61F65">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E61F65">
        <w:rPr>
          <w:rFonts w:ascii="Times New Roman" w:hAnsi="Times New Roman"/>
          <w:color w:val="auto"/>
          <w:sz w:val="24"/>
          <w:szCs w:val="24"/>
        </w:rPr>
        <w:t> </w:t>
      </w:r>
      <w:r w:rsidRPr="00E61F65">
        <w:rPr>
          <w:rFonts w:ascii="Times New Roman" w:hAnsi="Times New Roman"/>
          <w:color w:val="auto"/>
          <w:sz w:val="24"/>
          <w:szCs w:val="24"/>
        </w:rPr>
        <w:t xml:space="preserve">др. </w:t>
      </w:r>
      <w:r w:rsidRPr="00E61F65">
        <w:rPr>
          <w:rFonts w:ascii="Times New Roman" w:hAnsi="Times New Roman"/>
          <w:color w:val="auto"/>
          <w:spacing w:val="2"/>
          <w:sz w:val="24"/>
          <w:szCs w:val="24"/>
        </w:rPr>
        <w:t xml:space="preserve">Планирование хода решения задачи. Представление текста </w:t>
      </w:r>
      <w:r w:rsidRPr="00E61F65">
        <w:rPr>
          <w:rFonts w:ascii="Times New Roman" w:hAnsi="Times New Roman"/>
          <w:color w:val="auto"/>
          <w:sz w:val="24"/>
          <w:szCs w:val="24"/>
        </w:rPr>
        <w:t>задачи (схема, таблица и другие модели).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Задачи на нахождение доли целого и целого по его доле.</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pacing w:val="2"/>
          <w:sz w:val="24"/>
          <w:szCs w:val="24"/>
        </w:rPr>
        <w:t>Пространственные отношения. Геометрические фи</w:t>
      </w:r>
      <w:r w:rsidRPr="00E61F65">
        <w:rPr>
          <w:rFonts w:ascii="Times New Roman" w:hAnsi="Times New Roman"/>
          <w:b/>
          <w:bCs/>
          <w:i/>
          <w:iCs/>
          <w:color w:val="auto"/>
          <w:sz w:val="24"/>
          <w:szCs w:val="24"/>
        </w:rPr>
        <w:t>гуры</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E61F6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E61F65">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61F65">
        <w:rPr>
          <w:rFonts w:ascii="Times New Roman" w:hAnsi="Times New Roman"/>
          <w:color w:val="auto"/>
          <w:sz w:val="24"/>
          <w:szCs w:val="24"/>
        </w:rPr>
        <w:t>куб, шар, параллелепипед, пирамида, цилиндр, конус.</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Геометрические величины</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 xml:space="preserve">Геометрические величины и их измерение. Измерение </w:t>
      </w:r>
      <w:r w:rsidRPr="00E61F65">
        <w:rPr>
          <w:rFonts w:ascii="Times New Roman" w:hAnsi="Times New Roman"/>
          <w:color w:val="auto"/>
          <w:sz w:val="24"/>
          <w:szCs w:val="24"/>
        </w:rPr>
        <w:t xml:space="preserve">длины отрезка. Единицы длины (мм, см, </w:t>
      </w:r>
      <w:proofErr w:type="spellStart"/>
      <w:r w:rsidRPr="00E61F65">
        <w:rPr>
          <w:rFonts w:ascii="Times New Roman" w:hAnsi="Times New Roman"/>
          <w:color w:val="auto"/>
          <w:sz w:val="24"/>
          <w:szCs w:val="24"/>
        </w:rPr>
        <w:t>дм</w:t>
      </w:r>
      <w:proofErr w:type="spellEnd"/>
      <w:r w:rsidRPr="00E61F65">
        <w:rPr>
          <w:rFonts w:ascii="Times New Roman" w:hAnsi="Times New Roman"/>
          <w:color w:val="auto"/>
          <w:sz w:val="24"/>
          <w:szCs w:val="24"/>
        </w:rPr>
        <w:t>, м, км). Периметр. Вычисление периметра многоугольника.</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Площадь геометрической фигуры. Единицы площади (см</w:t>
      </w:r>
      <w:r w:rsidRPr="00E61F65">
        <w:rPr>
          <w:rFonts w:ascii="Times New Roman" w:hAnsi="Times New Roman"/>
          <w:color w:val="auto"/>
          <w:sz w:val="24"/>
          <w:szCs w:val="24"/>
          <w:vertAlign w:val="superscript"/>
        </w:rPr>
        <w:t>2</w:t>
      </w:r>
      <w:r w:rsidRPr="00E61F65">
        <w:rPr>
          <w:rFonts w:ascii="Times New Roman" w:hAnsi="Times New Roman"/>
          <w:color w:val="auto"/>
          <w:sz w:val="24"/>
          <w:szCs w:val="24"/>
        </w:rPr>
        <w:t xml:space="preserve">, </w:t>
      </w:r>
      <w:r w:rsidRPr="00E61F65">
        <w:rPr>
          <w:rFonts w:ascii="Times New Roman" w:hAnsi="Times New Roman"/>
          <w:color w:val="auto"/>
          <w:spacing w:val="2"/>
          <w:sz w:val="24"/>
          <w:szCs w:val="24"/>
        </w:rPr>
        <w:t>дм</w:t>
      </w:r>
      <w:r w:rsidRPr="00E61F65">
        <w:rPr>
          <w:rFonts w:ascii="Times New Roman" w:hAnsi="Times New Roman"/>
          <w:color w:val="auto"/>
          <w:spacing w:val="2"/>
          <w:sz w:val="24"/>
          <w:szCs w:val="24"/>
          <w:vertAlign w:val="superscript"/>
        </w:rPr>
        <w:t>2</w:t>
      </w:r>
      <w:r w:rsidRPr="00E61F65">
        <w:rPr>
          <w:rFonts w:ascii="Times New Roman" w:hAnsi="Times New Roman"/>
          <w:color w:val="auto"/>
          <w:spacing w:val="2"/>
          <w:sz w:val="24"/>
          <w:szCs w:val="24"/>
        </w:rPr>
        <w:t>, м</w:t>
      </w:r>
      <w:r w:rsidRPr="00E61F65">
        <w:rPr>
          <w:rFonts w:ascii="Times New Roman" w:hAnsi="Times New Roman"/>
          <w:color w:val="auto"/>
          <w:spacing w:val="2"/>
          <w:sz w:val="24"/>
          <w:szCs w:val="24"/>
          <w:vertAlign w:val="superscript"/>
        </w:rPr>
        <w:t>2</w:t>
      </w:r>
      <w:r w:rsidRPr="00E61F65">
        <w:rPr>
          <w:rFonts w:ascii="Times New Roman" w:hAnsi="Times New Roman"/>
          <w:color w:val="auto"/>
          <w:spacing w:val="2"/>
          <w:sz w:val="24"/>
          <w:szCs w:val="24"/>
        </w:rPr>
        <w:t xml:space="preserve">). </w:t>
      </w:r>
      <w:r w:rsidRPr="00E61F65">
        <w:rPr>
          <w:rFonts w:ascii="Times New Roman" w:hAnsi="Times New Roman"/>
          <w:color w:val="auto"/>
          <w:sz w:val="24"/>
          <w:szCs w:val="24"/>
        </w:rPr>
        <w:t>Вычисление площади прямоугольника.</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Работа с информацией</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lastRenderedPageBreak/>
        <w:t xml:space="preserve">Сбор и представление информации, связанной со счётом </w:t>
      </w:r>
      <w:r w:rsidRPr="00E61F65">
        <w:rPr>
          <w:rFonts w:ascii="Times New Roman" w:hAnsi="Times New Roman"/>
          <w:color w:val="auto"/>
          <w:spacing w:val="2"/>
          <w:sz w:val="24"/>
          <w:szCs w:val="24"/>
        </w:rPr>
        <w:t xml:space="preserve">(пересчётом), измерением величин; фиксирование, анализ </w:t>
      </w:r>
      <w:r w:rsidRPr="00E61F65">
        <w:rPr>
          <w:rFonts w:ascii="Times New Roman" w:hAnsi="Times New Roman"/>
          <w:color w:val="auto"/>
          <w:sz w:val="24"/>
          <w:szCs w:val="24"/>
        </w:rPr>
        <w:t>полученной информации.</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Составление конечной последовательности (цепочки) пред</w:t>
      </w:r>
      <w:r w:rsidRPr="00E61F65">
        <w:rPr>
          <w:rFonts w:ascii="Times New Roman" w:hAnsi="Times New Roman"/>
          <w:color w:val="auto"/>
          <w:spacing w:val="2"/>
          <w:sz w:val="24"/>
          <w:szCs w:val="24"/>
        </w:rPr>
        <w:t>метов, чисел, геометрических фигур и</w:t>
      </w:r>
      <w:r w:rsidRPr="00E61F65">
        <w:rPr>
          <w:rFonts w:ascii="Times New Roman" w:hAnsi="Times New Roman"/>
          <w:color w:val="auto"/>
          <w:spacing w:val="2"/>
          <w:sz w:val="24"/>
          <w:szCs w:val="24"/>
        </w:rPr>
        <w:t> </w:t>
      </w:r>
      <w:r w:rsidRPr="00E61F65">
        <w:rPr>
          <w:rFonts w:ascii="Times New Roman" w:hAnsi="Times New Roman"/>
          <w:color w:val="auto"/>
          <w:spacing w:val="2"/>
          <w:sz w:val="24"/>
          <w:szCs w:val="24"/>
        </w:rPr>
        <w:t xml:space="preserve">др. по правилу. </w:t>
      </w:r>
      <w:r w:rsidRPr="00E61F65">
        <w:rPr>
          <w:rFonts w:ascii="Times New Roman" w:hAnsi="Times New Roman"/>
          <w:color w:val="auto"/>
          <w:sz w:val="24"/>
          <w:szCs w:val="24"/>
        </w:rPr>
        <w:t>Составление, запись и выполнение простого алгоритма, плана поиска информации.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 xml:space="preserve">Чтение и заполнение таблицы. Интерпретация данных </w:t>
      </w:r>
      <w:r w:rsidRPr="00E61F6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5. Окружающий мир (Человек, природа, общество)</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Человек и природа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Природа — это то, что нас окружает, но не создано челове</w:t>
      </w:r>
      <w:r w:rsidRPr="00E61F65">
        <w:rPr>
          <w:rFonts w:ascii="Times New Roman" w:hAnsi="Times New Roman"/>
          <w:color w:val="auto"/>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E61F65">
        <w:rPr>
          <w:rFonts w:ascii="Times New Roman" w:hAnsi="Times New Roman"/>
          <w:color w:val="auto"/>
          <w:sz w:val="24"/>
          <w:szCs w:val="24"/>
        </w:rPr>
        <w:t> </w:t>
      </w:r>
      <w:r w:rsidRPr="00E61F65">
        <w:rPr>
          <w:rFonts w:ascii="Times New Roman" w:hAnsi="Times New Roman"/>
          <w:color w:val="auto"/>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Вещество — то, из чего состоят все природные объекты </w:t>
      </w:r>
      <w:r w:rsidRPr="00E61F65">
        <w:rPr>
          <w:rFonts w:ascii="Times New Roman" w:hAnsi="Times New Roman"/>
          <w:color w:val="auto"/>
          <w:spacing w:val="2"/>
          <w:sz w:val="24"/>
          <w:szCs w:val="24"/>
        </w:rPr>
        <w:t xml:space="preserve">и предметы. Разнообразие веществ в окружающем мире. </w:t>
      </w:r>
      <w:r w:rsidRPr="00E61F65">
        <w:rPr>
          <w:rFonts w:ascii="Times New Roman" w:hAnsi="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Звёзды и планеты. </w:t>
      </w:r>
      <w:r w:rsidRPr="00E61F65">
        <w:rPr>
          <w:rFonts w:ascii="Times New Roman" w:hAnsi="Times New Roman"/>
          <w:iCs/>
          <w:color w:val="auto"/>
          <w:spacing w:val="2"/>
          <w:sz w:val="24"/>
          <w:szCs w:val="24"/>
        </w:rPr>
        <w:t>Солнце</w:t>
      </w:r>
      <w:r w:rsidRPr="00E61F65">
        <w:rPr>
          <w:rFonts w:ascii="Times New Roman" w:hAnsi="Times New Roman"/>
          <w:color w:val="auto"/>
          <w:spacing w:val="2"/>
          <w:sz w:val="24"/>
          <w:szCs w:val="24"/>
        </w:rPr>
        <w:t xml:space="preserve"> — </w:t>
      </w:r>
      <w:r w:rsidRPr="00E61F65">
        <w:rPr>
          <w:rFonts w:ascii="Times New Roman" w:hAnsi="Times New Roman"/>
          <w:iCs/>
          <w:color w:val="auto"/>
          <w:spacing w:val="2"/>
          <w:sz w:val="24"/>
          <w:szCs w:val="24"/>
        </w:rPr>
        <w:t>ближайшая к нам звез</w:t>
      </w:r>
      <w:r w:rsidRPr="00E61F65">
        <w:rPr>
          <w:rFonts w:ascii="Times New Roman" w:hAnsi="Times New Roman"/>
          <w:iCs/>
          <w:color w:val="auto"/>
          <w:sz w:val="24"/>
          <w:szCs w:val="24"/>
        </w:rPr>
        <w:t xml:space="preserve">да, источник света и тепла для всего живого на Земле. </w:t>
      </w:r>
      <w:r w:rsidRPr="00E61F65">
        <w:rPr>
          <w:rFonts w:ascii="Times New Roman" w:hAnsi="Times New Roman"/>
          <w:color w:val="auto"/>
          <w:spacing w:val="2"/>
          <w:sz w:val="24"/>
          <w:szCs w:val="24"/>
        </w:rPr>
        <w:t>Земля — планета, общее представление о форме и размерах Земли. Глобус как модель Земли. Географическая кар</w:t>
      </w:r>
      <w:r w:rsidRPr="00E61F65">
        <w:rPr>
          <w:rFonts w:ascii="Times New Roman" w:hAnsi="Times New Roman"/>
          <w:color w:val="auto"/>
          <w:sz w:val="24"/>
          <w:szCs w:val="24"/>
        </w:rPr>
        <w:t xml:space="preserve">та и план. Материки и океаны, их названия, расположение на глобусе и карте. </w:t>
      </w:r>
      <w:r w:rsidRPr="00E61F65">
        <w:rPr>
          <w:rFonts w:ascii="Times New Roman" w:hAnsi="Times New Roman"/>
          <w:iCs/>
          <w:color w:val="auto"/>
          <w:sz w:val="24"/>
          <w:szCs w:val="24"/>
        </w:rPr>
        <w:t>Важнейшие природные объекты своей страны, района</w:t>
      </w:r>
      <w:r w:rsidRPr="00E61F65">
        <w:rPr>
          <w:rFonts w:ascii="Times New Roman" w:hAnsi="Times New Roman"/>
          <w:color w:val="auto"/>
          <w:sz w:val="24"/>
          <w:szCs w:val="24"/>
        </w:rPr>
        <w:t>. Ориентирование на местности. Компас.</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Смена дня и ночи на Земле. Вращение Земли как при</w:t>
      </w:r>
      <w:r w:rsidRPr="00E61F65">
        <w:rPr>
          <w:rFonts w:ascii="Times New Roman" w:hAnsi="Times New Roman"/>
          <w:color w:val="auto"/>
          <w:spacing w:val="2"/>
          <w:sz w:val="24"/>
          <w:szCs w:val="24"/>
        </w:rPr>
        <w:t xml:space="preserve">чина смены дня и ночи. Времена года, их особенности (на основе наблюдений). </w:t>
      </w:r>
      <w:r w:rsidRPr="00E61F65">
        <w:rPr>
          <w:rFonts w:ascii="Times New Roman" w:hAnsi="Times New Roman"/>
          <w:iCs/>
          <w:color w:val="auto"/>
          <w:sz w:val="24"/>
          <w:szCs w:val="24"/>
        </w:rPr>
        <w:t>Обращение Земли вокруг Солнца как причина смены времён года</w:t>
      </w:r>
      <w:r w:rsidRPr="00E61F65">
        <w:rPr>
          <w:rFonts w:ascii="Times New Roman" w:hAnsi="Times New Roman"/>
          <w:color w:val="auto"/>
          <w:sz w:val="24"/>
          <w:szCs w:val="24"/>
        </w:rPr>
        <w:t>. Смена времён года в родном крае на основе наблюдений.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Погода, её составляющие (температура воздуха, облачность, </w:t>
      </w:r>
      <w:r w:rsidRPr="00E61F65">
        <w:rPr>
          <w:rFonts w:ascii="Times New Roman" w:hAnsi="Times New Roman"/>
          <w:color w:val="auto"/>
          <w:sz w:val="24"/>
          <w:szCs w:val="24"/>
        </w:rPr>
        <w:t xml:space="preserve">осадки, ветер). Наблюдение за погодой своего края.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Водоёмы, их разнообразие (океан, море, река, озеро, </w:t>
      </w:r>
      <w:r w:rsidRPr="00E61F65">
        <w:rPr>
          <w:rFonts w:ascii="Times New Roman" w:hAnsi="Times New Roman"/>
          <w:color w:val="auto"/>
          <w:sz w:val="24"/>
          <w:szCs w:val="24"/>
        </w:rPr>
        <w:t>пруд, болото); использование человеком. Водоёмы родного края (названия, краткая характеристика на основе наблюдений).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Вода. Свойства воды. Состояния воды, её распространение </w:t>
      </w:r>
      <w:r w:rsidRPr="00E61F65">
        <w:rPr>
          <w:rFonts w:ascii="Times New Roman" w:hAnsi="Times New Roman"/>
          <w:color w:val="auto"/>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lastRenderedPageBreak/>
        <w:t xml:space="preserve">Почва, её состав, значение для живой природы и для </w:t>
      </w:r>
      <w:r w:rsidRPr="00E61F65">
        <w:rPr>
          <w:rFonts w:ascii="Times New Roman" w:hAnsi="Times New Roman"/>
          <w:color w:val="auto"/>
          <w:sz w:val="24"/>
          <w:szCs w:val="24"/>
        </w:rPr>
        <w:t>хозяйственной жизни человека. Охрана, бережное использование почв.</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61F65">
        <w:rPr>
          <w:rFonts w:ascii="Times New Roman" w:hAnsi="Times New Roman"/>
          <w:color w:val="auto"/>
          <w:spacing w:val="2"/>
          <w:sz w:val="24"/>
          <w:szCs w:val="24"/>
        </w:rPr>
        <w:t xml:space="preserve">ста растений, фиксация изменений. Деревья, кустарники, </w:t>
      </w:r>
      <w:r w:rsidRPr="00E61F65">
        <w:rPr>
          <w:rFonts w:ascii="Times New Roman" w:hAnsi="Times New Roman"/>
          <w:color w:val="auto"/>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Грибы: съедобные и ядовитые. Правила сбора грибов.</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Животные, их разнообразие. Условия, необходимые для жизни животных (воздух, вода, тепло, пища). Насекомые,</w:t>
      </w:r>
      <w:r w:rsidRPr="00E61F65">
        <w:rPr>
          <w:rFonts w:ascii="Times New Roman" w:hAnsi="Times New Roman"/>
          <w:color w:val="auto"/>
          <w:sz w:val="24"/>
          <w:szCs w:val="24"/>
        </w:rPr>
        <w:t xml:space="preserve"> рыбы, земноводные, пресмыкающиеся, птицы, звери, их отличия. Особенности питания разных животных. Раз</w:t>
      </w:r>
      <w:r w:rsidRPr="00E61F65">
        <w:rPr>
          <w:rFonts w:ascii="Times New Roman" w:hAnsi="Times New Roman"/>
          <w:color w:val="auto"/>
          <w:spacing w:val="-2"/>
          <w:sz w:val="24"/>
          <w:szCs w:val="24"/>
        </w:rPr>
        <w:t xml:space="preserve">множение животных. Дикие </w:t>
      </w:r>
      <w:r w:rsidRPr="00E61F65">
        <w:rPr>
          <w:rFonts w:ascii="Times New Roman" w:hAnsi="Times New Roman"/>
          <w:color w:val="auto"/>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color w:val="auto"/>
          <w:sz w:val="24"/>
          <w:szCs w:val="24"/>
        </w:rPr>
        <w:t>Лес, луг, водоём — единство живой и неживой природы (солнечный свет, воздух, вода, почва, растения, животные).</w:t>
      </w:r>
      <w:r w:rsidRPr="00E61F65">
        <w:rPr>
          <w:rFonts w:ascii="Times New Roman" w:hAnsi="Times New Roman"/>
          <w:color w:val="auto"/>
          <w:spacing w:val="-2"/>
          <w:sz w:val="24"/>
          <w:szCs w:val="24"/>
        </w:rPr>
        <w:t xml:space="preserve"> </w:t>
      </w:r>
      <w:r w:rsidRPr="00E61F65">
        <w:rPr>
          <w:rFonts w:ascii="Times New Roman" w:hAnsi="Times New Roman"/>
          <w:iCs/>
          <w:color w:val="auto"/>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61F65">
        <w:rPr>
          <w:rFonts w:ascii="Times New Roman" w:hAnsi="Times New Roman"/>
          <w:iCs/>
          <w:color w:val="auto"/>
          <w:sz w:val="24"/>
          <w:szCs w:val="24"/>
        </w:rPr>
        <w:t xml:space="preserve">ловека на природные сообщества. Природные сообщества </w:t>
      </w:r>
      <w:r w:rsidRPr="00E61F65">
        <w:rPr>
          <w:rFonts w:ascii="Times New Roman" w:hAnsi="Times New Roman"/>
          <w:iCs/>
          <w:color w:val="auto"/>
          <w:spacing w:val="-2"/>
          <w:sz w:val="24"/>
          <w:szCs w:val="24"/>
        </w:rPr>
        <w:t>родного края (2—3</w:t>
      </w:r>
      <w:r w:rsidRPr="00E61F65">
        <w:rPr>
          <w:rFonts w:ascii="Times New Roman" w:hAnsi="Times New Roman"/>
          <w:color w:val="auto"/>
          <w:spacing w:val="-2"/>
          <w:sz w:val="24"/>
          <w:szCs w:val="24"/>
        </w:rPr>
        <w:t> </w:t>
      </w:r>
      <w:r w:rsidRPr="00E61F65">
        <w:rPr>
          <w:rFonts w:ascii="Times New Roman" w:hAnsi="Times New Roman"/>
          <w:iCs/>
          <w:color w:val="auto"/>
          <w:spacing w:val="-2"/>
          <w:sz w:val="24"/>
          <w:szCs w:val="24"/>
        </w:rPr>
        <w:t>примера на основе наблюдений)</w:t>
      </w:r>
      <w:r w:rsidRPr="00E61F65">
        <w:rPr>
          <w:rFonts w:ascii="Times New Roman" w:hAnsi="Times New Roman"/>
          <w:color w:val="auto"/>
          <w:spacing w:val="-2"/>
          <w:sz w:val="24"/>
          <w:szCs w:val="24"/>
        </w:rPr>
        <w:t>.</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Природные зоны России: общее представление, основные </w:t>
      </w:r>
      <w:r w:rsidRPr="00E61F65">
        <w:rPr>
          <w:rFonts w:ascii="Times New Roman" w:hAnsi="Times New Roman"/>
          <w:color w:val="auto"/>
          <w:spacing w:val="2"/>
          <w:sz w:val="24"/>
          <w:szCs w:val="24"/>
        </w:rPr>
        <w:t xml:space="preserve">природные зоны (климат, растительный и животный мир, </w:t>
      </w:r>
      <w:r w:rsidRPr="00E61F65">
        <w:rPr>
          <w:rFonts w:ascii="Times New Roman" w:hAnsi="Times New Roman"/>
          <w:color w:val="auto"/>
          <w:sz w:val="24"/>
          <w:szCs w:val="24"/>
        </w:rPr>
        <w:t>особенности труда и быта людей, влияние человека на природу изучаемых зон, охрана природы).</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Человек — часть природы. Зависимость жизни человека </w:t>
      </w:r>
      <w:r w:rsidRPr="00E61F65">
        <w:rPr>
          <w:rFonts w:ascii="Times New Roman" w:hAnsi="Times New Roman"/>
          <w:color w:val="auto"/>
          <w:sz w:val="24"/>
          <w:szCs w:val="24"/>
        </w:rPr>
        <w:t>от природы. Этическое и эстетическое значение приро</w:t>
      </w:r>
      <w:r w:rsidRPr="00E61F65">
        <w:rPr>
          <w:rFonts w:ascii="Times New Roman" w:hAnsi="Times New Roman"/>
          <w:color w:val="auto"/>
          <w:spacing w:val="2"/>
          <w:sz w:val="24"/>
          <w:szCs w:val="24"/>
        </w:rPr>
        <w:t xml:space="preserve">ды в жизни человека. Освоение человеком законов жизни </w:t>
      </w:r>
      <w:r w:rsidRPr="00E61F65">
        <w:rPr>
          <w:rFonts w:ascii="Times New Roman" w:hAnsi="Times New Roman"/>
          <w:color w:val="auto"/>
          <w:sz w:val="24"/>
          <w:szCs w:val="24"/>
        </w:rPr>
        <w:t>при</w:t>
      </w:r>
      <w:r w:rsidRPr="00E61F65">
        <w:rPr>
          <w:rFonts w:ascii="Times New Roman" w:hAnsi="Times New Roman"/>
          <w:color w:val="auto"/>
          <w:spacing w:val="2"/>
          <w:sz w:val="24"/>
          <w:szCs w:val="24"/>
        </w:rPr>
        <w:t xml:space="preserve">роды посредством практической деятельности. Народный </w:t>
      </w:r>
      <w:r w:rsidRPr="00E61F65">
        <w:rPr>
          <w:rFonts w:ascii="Times New Roman" w:hAnsi="Times New Roman"/>
          <w:color w:val="auto"/>
          <w:sz w:val="24"/>
          <w:szCs w:val="24"/>
        </w:rPr>
        <w:t>календарь (приметы, поговорки, пословицы), определяющий сезонный труд людей.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Положительное и отрицательное влияние деятельности </w:t>
      </w:r>
      <w:r w:rsidRPr="00E61F65">
        <w:rPr>
          <w:rFonts w:ascii="Times New Roman" w:hAnsi="Times New Roman"/>
          <w:color w:val="auto"/>
          <w:sz w:val="24"/>
          <w:szCs w:val="24"/>
        </w:rPr>
        <w:t xml:space="preserve">человека на природу (в том числе на примере окружающей </w:t>
      </w:r>
      <w:r w:rsidRPr="00E61F65">
        <w:rPr>
          <w:rFonts w:ascii="Times New Roman" w:hAnsi="Times New Roman"/>
          <w:color w:val="auto"/>
          <w:spacing w:val="-2"/>
          <w:sz w:val="24"/>
          <w:szCs w:val="24"/>
        </w:rPr>
        <w:t xml:space="preserve">местности). Правила поведения в природе. Охрана природных </w:t>
      </w:r>
      <w:r w:rsidRPr="00E61F65">
        <w:rPr>
          <w:rFonts w:ascii="Times New Roman" w:hAnsi="Times New Roman"/>
          <w:color w:val="auto"/>
          <w:sz w:val="24"/>
          <w:szCs w:val="24"/>
        </w:rPr>
        <w:t>богатств: воды, воздуха, полезных ископаемых, растительно</w:t>
      </w:r>
      <w:r w:rsidRPr="00E61F65">
        <w:rPr>
          <w:rFonts w:ascii="Times New Roman" w:hAnsi="Times New Roman"/>
          <w:color w:val="auto"/>
          <w:spacing w:val="2"/>
          <w:sz w:val="24"/>
          <w:szCs w:val="24"/>
        </w:rPr>
        <w:t xml:space="preserve">го и животного мира. Заповедники, национальные парки, </w:t>
      </w:r>
      <w:r w:rsidRPr="00E61F65">
        <w:rPr>
          <w:rFonts w:ascii="Times New Roman" w:hAnsi="Times New Roman"/>
          <w:color w:val="auto"/>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E61F65">
        <w:rPr>
          <w:rFonts w:ascii="Times New Roman" w:hAnsi="Times New Roman"/>
          <w:color w:val="auto"/>
          <w:spacing w:val="2"/>
          <w:sz w:val="24"/>
          <w:szCs w:val="24"/>
        </w:rPr>
        <w:t>органов (</w:t>
      </w:r>
      <w:proofErr w:type="spellStart"/>
      <w:r w:rsidRPr="00E61F65">
        <w:rPr>
          <w:rFonts w:ascii="Times New Roman" w:hAnsi="Times New Roman"/>
          <w:color w:val="auto"/>
          <w:spacing w:val="2"/>
          <w:sz w:val="24"/>
          <w:szCs w:val="24"/>
        </w:rPr>
        <w:t>опорно­двигательная</w:t>
      </w:r>
      <w:proofErr w:type="spellEnd"/>
      <w:r w:rsidRPr="00E61F65">
        <w:rPr>
          <w:rFonts w:ascii="Times New Roman" w:hAnsi="Times New Roman"/>
          <w:color w:val="auto"/>
          <w:spacing w:val="2"/>
          <w:sz w:val="24"/>
          <w:szCs w:val="24"/>
        </w:rPr>
        <w:t>, пищеварительная, дыхатель</w:t>
      </w:r>
      <w:r w:rsidRPr="00E61F65">
        <w:rPr>
          <w:rFonts w:ascii="Times New Roman" w:hAnsi="Times New Roman"/>
          <w:color w:val="auto"/>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E61F65">
        <w:rPr>
          <w:rFonts w:ascii="Times New Roman" w:hAnsi="Times New Roman"/>
          <w:color w:val="auto"/>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w:t>
      </w:r>
      <w:r w:rsidRPr="00E61F65">
        <w:rPr>
          <w:rFonts w:ascii="Times New Roman" w:hAnsi="Times New Roman"/>
          <w:color w:val="auto"/>
          <w:spacing w:val="2"/>
          <w:sz w:val="24"/>
          <w:szCs w:val="24"/>
        </w:rPr>
        <w:lastRenderedPageBreak/>
        <w:t xml:space="preserve">своего здоровья </w:t>
      </w:r>
      <w:r w:rsidRPr="00E61F65">
        <w:rPr>
          <w:rFonts w:ascii="Times New Roman" w:hAnsi="Times New Roman"/>
          <w:color w:val="auto"/>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Человек и общество</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Общество - совокупность людей, которые объединены </w:t>
      </w:r>
      <w:r w:rsidRPr="00E61F65">
        <w:rPr>
          <w:rFonts w:ascii="Times New Roman" w:hAnsi="Times New Roman"/>
          <w:color w:val="auto"/>
          <w:sz w:val="24"/>
          <w:szCs w:val="24"/>
        </w:rPr>
        <w:t>общей культурой и связаны друг с другом совместной дея</w:t>
      </w:r>
      <w:r w:rsidRPr="00E61F65">
        <w:rPr>
          <w:rFonts w:ascii="Times New Roman" w:hAnsi="Times New Roman"/>
          <w:color w:val="auto"/>
          <w:spacing w:val="-4"/>
          <w:sz w:val="24"/>
          <w:szCs w:val="24"/>
        </w:rPr>
        <w:t xml:space="preserve">тельностью во имя общей цели. </w:t>
      </w:r>
      <w:proofErr w:type="spellStart"/>
      <w:r w:rsidRPr="00E61F65">
        <w:rPr>
          <w:rFonts w:ascii="Times New Roman" w:hAnsi="Times New Roman"/>
          <w:color w:val="auto"/>
          <w:spacing w:val="-4"/>
          <w:sz w:val="24"/>
          <w:szCs w:val="24"/>
        </w:rPr>
        <w:t>Духовно­нравственные</w:t>
      </w:r>
      <w:proofErr w:type="spellEnd"/>
      <w:r w:rsidRPr="00E61F65">
        <w:rPr>
          <w:rFonts w:ascii="Times New Roman" w:hAnsi="Times New Roman"/>
          <w:color w:val="auto"/>
          <w:spacing w:val="-4"/>
          <w:sz w:val="24"/>
          <w:szCs w:val="24"/>
        </w:rPr>
        <w:t xml:space="preserve"> и куль</w:t>
      </w:r>
      <w:r w:rsidRPr="00E61F65">
        <w:rPr>
          <w:rFonts w:ascii="Times New Roman" w:hAnsi="Times New Roman"/>
          <w:color w:val="auto"/>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Человек — член общества, создатель и носитель культуры. </w:t>
      </w:r>
      <w:proofErr w:type="spellStart"/>
      <w:r w:rsidRPr="00E61F65">
        <w:rPr>
          <w:rFonts w:ascii="Times New Roman" w:hAnsi="Times New Roman"/>
          <w:color w:val="auto"/>
          <w:sz w:val="24"/>
          <w:szCs w:val="24"/>
        </w:rPr>
        <w:t>Могонациональность</w:t>
      </w:r>
      <w:proofErr w:type="spellEnd"/>
      <w:r w:rsidRPr="00E61F65">
        <w:rPr>
          <w:rFonts w:ascii="Times New Roman" w:hAnsi="Times New Roman"/>
          <w:color w:val="auto"/>
          <w:sz w:val="24"/>
          <w:szCs w:val="24"/>
        </w:rPr>
        <w:t xml:space="preserve"> – особенность нашей страны. </w:t>
      </w:r>
      <w:r w:rsidRPr="00E61F65">
        <w:rPr>
          <w:rFonts w:ascii="Times New Roman" w:hAnsi="Times New Roman"/>
          <w:color w:val="auto"/>
          <w:spacing w:val="2"/>
          <w:sz w:val="24"/>
          <w:szCs w:val="24"/>
        </w:rPr>
        <w:t xml:space="preserve">Общее представление о вкладе </w:t>
      </w:r>
      <w:r w:rsidRPr="00E61F65">
        <w:rPr>
          <w:rFonts w:ascii="Times New Roman" w:hAnsi="Times New Roman"/>
          <w:color w:val="auto"/>
          <w:spacing w:val="-2"/>
          <w:sz w:val="24"/>
          <w:szCs w:val="24"/>
        </w:rPr>
        <w:t>разных народов</w:t>
      </w:r>
      <w:r w:rsidRPr="00E61F65">
        <w:rPr>
          <w:rFonts w:ascii="Times New Roman" w:hAnsi="Times New Roman"/>
          <w:color w:val="auto"/>
          <w:spacing w:val="2"/>
          <w:sz w:val="24"/>
          <w:szCs w:val="24"/>
        </w:rPr>
        <w:t xml:space="preserve"> в многонациональную культуру нашей страны</w:t>
      </w:r>
      <w:r w:rsidRPr="00E61F65">
        <w:rPr>
          <w:rFonts w:ascii="Times New Roman" w:hAnsi="Times New Roman"/>
          <w:color w:val="auto"/>
          <w:spacing w:val="-2"/>
          <w:sz w:val="24"/>
          <w:szCs w:val="24"/>
        </w:rPr>
        <w:t xml:space="preserve">. Ценность каждого народа для него самого и для всей страны. </w:t>
      </w:r>
      <w:r w:rsidRPr="00E61F65">
        <w:rPr>
          <w:rFonts w:ascii="Times New Roman" w:hAnsi="Times New Roman"/>
          <w:color w:val="auto"/>
          <w:sz w:val="24"/>
          <w:szCs w:val="24"/>
        </w:rPr>
        <w:t xml:space="preserve">Взаимоотношения человека с другими людьми. Культура общения. Уважение к чужому мнению.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Семья — самое близкое окружение человека. Семейные </w:t>
      </w:r>
      <w:r w:rsidRPr="00E61F65">
        <w:rPr>
          <w:rFonts w:ascii="Times New Roman" w:hAnsi="Times New Roman"/>
          <w:color w:val="auto"/>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Младший школьник. Правила поведения в школе, на уроке. Обращение к учителю. </w:t>
      </w:r>
      <w:r w:rsidRPr="00E61F65">
        <w:rPr>
          <w:rFonts w:ascii="Times New Roman" w:hAnsi="Times New Roman"/>
          <w:color w:val="auto"/>
          <w:spacing w:val="2"/>
          <w:sz w:val="24"/>
          <w:szCs w:val="24"/>
        </w:rPr>
        <w:t xml:space="preserve">Классный, школьный </w:t>
      </w:r>
      <w:r w:rsidRPr="00E61F65">
        <w:rPr>
          <w:rFonts w:ascii="Times New Roman" w:hAnsi="Times New Roman"/>
          <w:color w:val="auto"/>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Друзья, взаимоотношения между ними; ценность друж</w:t>
      </w:r>
      <w:r w:rsidRPr="00E61F65">
        <w:rPr>
          <w:rFonts w:ascii="Times New Roman" w:hAnsi="Times New Roman"/>
          <w:color w:val="auto"/>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E61F65" w:rsidRDefault="00951472" w:rsidP="003811E5">
      <w:pPr>
        <w:pStyle w:val="af"/>
        <w:spacing w:line="276" w:lineRule="auto"/>
        <w:ind w:firstLine="709"/>
        <w:rPr>
          <w:rFonts w:ascii="Times New Roman" w:hAnsi="Times New Roman"/>
          <w:i/>
          <w:iCs/>
          <w:color w:val="auto"/>
          <w:sz w:val="24"/>
          <w:szCs w:val="24"/>
        </w:rPr>
      </w:pPr>
      <w:r w:rsidRPr="00E61F65">
        <w:rPr>
          <w:rFonts w:ascii="Times New Roman" w:hAnsi="Times New Roman"/>
          <w:color w:val="auto"/>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E61F65" w:rsidRDefault="00951472" w:rsidP="003811E5">
      <w:pPr>
        <w:pStyle w:val="af"/>
        <w:spacing w:line="276" w:lineRule="auto"/>
        <w:ind w:firstLine="709"/>
        <w:rPr>
          <w:rFonts w:ascii="Times New Roman" w:hAnsi="Times New Roman"/>
          <w:iCs/>
          <w:color w:val="auto"/>
          <w:spacing w:val="-2"/>
          <w:sz w:val="24"/>
          <w:szCs w:val="24"/>
        </w:rPr>
      </w:pPr>
      <w:r w:rsidRPr="00E61F65">
        <w:rPr>
          <w:rFonts w:ascii="Times New Roman" w:hAnsi="Times New Roman"/>
          <w:iCs/>
          <w:color w:val="auto"/>
          <w:spacing w:val="2"/>
          <w:sz w:val="24"/>
          <w:szCs w:val="24"/>
        </w:rPr>
        <w:t xml:space="preserve">Средства массовой информации: радио, телевидение, </w:t>
      </w:r>
      <w:r w:rsidRPr="00E61F65">
        <w:rPr>
          <w:rFonts w:ascii="Times New Roman" w:hAnsi="Times New Roman"/>
          <w:iCs/>
          <w:color w:val="auto"/>
          <w:spacing w:val="-2"/>
          <w:sz w:val="24"/>
          <w:szCs w:val="24"/>
        </w:rPr>
        <w:t xml:space="preserve">пресса, Интернет.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Наша Родина — Россия, Российская Федерация. </w:t>
      </w:r>
      <w:proofErr w:type="spellStart"/>
      <w:r w:rsidRPr="00E61F65">
        <w:rPr>
          <w:rFonts w:ascii="Times New Roman" w:hAnsi="Times New Roman"/>
          <w:color w:val="auto"/>
          <w:sz w:val="24"/>
          <w:szCs w:val="24"/>
        </w:rPr>
        <w:t>Ценност</w:t>
      </w:r>
      <w:r w:rsidRPr="00E61F65">
        <w:rPr>
          <w:rFonts w:ascii="Times New Roman" w:hAnsi="Times New Roman"/>
          <w:color w:val="auto"/>
          <w:spacing w:val="2"/>
          <w:sz w:val="24"/>
          <w:szCs w:val="24"/>
        </w:rPr>
        <w:t>но­смысловое</w:t>
      </w:r>
      <w:proofErr w:type="spellEnd"/>
      <w:r w:rsidRPr="00E61F65">
        <w:rPr>
          <w:rFonts w:ascii="Times New Roman" w:hAnsi="Times New Roman"/>
          <w:color w:val="auto"/>
          <w:spacing w:val="2"/>
          <w:sz w:val="24"/>
          <w:szCs w:val="24"/>
        </w:rPr>
        <w:t xml:space="preserve"> содержание понятий «Родина», «Отечество», </w:t>
      </w:r>
      <w:r w:rsidRPr="00E61F65">
        <w:rPr>
          <w:rFonts w:ascii="Times New Roman" w:hAnsi="Times New Roman"/>
          <w:color w:val="auto"/>
          <w:sz w:val="24"/>
          <w:szCs w:val="24"/>
        </w:rPr>
        <w:t>«Отчизна». Государственная символика России: Государствен</w:t>
      </w:r>
      <w:r w:rsidRPr="00E61F65">
        <w:rPr>
          <w:rFonts w:ascii="Times New Roman" w:hAnsi="Times New Roman"/>
          <w:color w:val="auto"/>
          <w:spacing w:val="2"/>
          <w:sz w:val="24"/>
          <w:szCs w:val="24"/>
        </w:rPr>
        <w:t>ный герб России, Государственный флаг России, Государ</w:t>
      </w:r>
      <w:r w:rsidRPr="00E61F65">
        <w:rPr>
          <w:rFonts w:ascii="Times New Roman" w:hAnsi="Times New Roman"/>
          <w:color w:val="auto"/>
          <w:sz w:val="24"/>
          <w:szCs w:val="24"/>
        </w:rPr>
        <w:t>ственный гимн России; правила поведения при прослуши</w:t>
      </w:r>
      <w:r w:rsidRPr="00E61F65">
        <w:rPr>
          <w:rFonts w:ascii="Times New Roman" w:hAnsi="Times New Roman"/>
          <w:color w:val="auto"/>
          <w:spacing w:val="2"/>
          <w:sz w:val="24"/>
          <w:szCs w:val="24"/>
        </w:rPr>
        <w:t xml:space="preserve">вании гимна. Конституция — Основной закон Российской </w:t>
      </w:r>
      <w:r w:rsidRPr="00E61F65">
        <w:rPr>
          <w:rFonts w:ascii="Times New Roman" w:hAnsi="Times New Roman"/>
          <w:color w:val="auto"/>
          <w:sz w:val="24"/>
          <w:szCs w:val="24"/>
        </w:rPr>
        <w:t>Федерации. Права ребёнка.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Президент Российской Федерации — глава государства. </w:t>
      </w:r>
      <w:r w:rsidRPr="00E61F65">
        <w:rPr>
          <w:rFonts w:ascii="Times New Roman" w:hAnsi="Times New Roman"/>
          <w:color w:val="auto"/>
          <w:sz w:val="24"/>
          <w:szCs w:val="24"/>
        </w:rPr>
        <w:t xml:space="preserve">Ответственность главы государства за социальное и </w:t>
      </w:r>
      <w:proofErr w:type="spellStart"/>
      <w:r w:rsidRPr="00E61F65">
        <w:rPr>
          <w:rFonts w:ascii="Times New Roman" w:hAnsi="Times New Roman"/>
          <w:color w:val="auto"/>
          <w:sz w:val="24"/>
          <w:szCs w:val="24"/>
        </w:rPr>
        <w:t>духовно­нравственное</w:t>
      </w:r>
      <w:proofErr w:type="spellEnd"/>
      <w:r w:rsidRPr="00E61F65">
        <w:rPr>
          <w:rFonts w:ascii="Times New Roman" w:hAnsi="Times New Roman"/>
          <w:color w:val="auto"/>
          <w:sz w:val="24"/>
          <w:szCs w:val="24"/>
        </w:rPr>
        <w:t xml:space="preserve"> благополучие граждан.</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Праздник в жизни общества как средство укрепления об</w:t>
      </w:r>
      <w:r w:rsidRPr="00E61F65">
        <w:rPr>
          <w:rFonts w:ascii="Times New Roman" w:hAnsi="Times New Roman"/>
          <w:color w:val="auto"/>
          <w:spacing w:val="2"/>
          <w:sz w:val="24"/>
          <w:szCs w:val="24"/>
        </w:rPr>
        <w:t xml:space="preserve">щественной солидарности и упрочения </w:t>
      </w:r>
      <w:proofErr w:type="spellStart"/>
      <w:r w:rsidRPr="00E61F65">
        <w:rPr>
          <w:rFonts w:ascii="Times New Roman" w:hAnsi="Times New Roman"/>
          <w:color w:val="auto"/>
          <w:spacing w:val="2"/>
          <w:sz w:val="24"/>
          <w:szCs w:val="24"/>
        </w:rPr>
        <w:t>духовно­нравственных</w:t>
      </w:r>
      <w:proofErr w:type="spellEnd"/>
      <w:r w:rsidRPr="00E61F65">
        <w:rPr>
          <w:rFonts w:ascii="Times New Roman" w:hAnsi="Times New Roman"/>
          <w:color w:val="auto"/>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E61F65">
        <w:rPr>
          <w:rFonts w:ascii="Times New Roman" w:hAnsi="Times New Roman"/>
          <w:color w:val="auto"/>
          <w:sz w:val="24"/>
          <w:szCs w:val="24"/>
        </w:rPr>
        <w:t xml:space="preserve"> День народного единства, День Конституции. Праздники и </w:t>
      </w:r>
      <w:r w:rsidRPr="00E61F65">
        <w:rPr>
          <w:rFonts w:ascii="Times New Roman" w:hAnsi="Times New Roman"/>
          <w:color w:val="auto"/>
          <w:spacing w:val="2"/>
          <w:sz w:val="24"/>
          <w:szCs w:val="24"/>
        </w:rPr>
        <w:lastRenderedPageBreak/>
        <w:t xml:space="preserve">памятные даты своего региона. Оформление плаката или </w:t>
      </w:r>
      <w:r w:rsidRPr="00E61F65">
        <w:rPr>
          <w:rFonts w:ascii="Times New Roman" w:hAnsi="Times New Roman"/>
          <w:color w:val="auto"/>
          <w:sz w:val="24"/>
          <w:szCs w:val="24"/>
        </w:rPr>
        <w:t>стенной газеты к государственному празднику.</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Россия на карте, государственная граница России.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Москва — столица России. </w:t>
      </w:r>
      <w:r w:rsidRPr="00E61F65">
        <w:rPr>
          <w:rFonts w:ascii="Times New Roman" w:hAnsi="Times New Roman"/>
          <w:color w:val="auto"/>
          <w:spacing w:val="2"/>
          <w:sz w:val="24"/>
          <w:szCs w:val="24"/>
        </w:rPr>
        <w:t>Достопримечательности Москвы: Кремль, Красная площадь, Большой театр и</w:t>
      </w:r>
      <w:r w:rsidRPr="00E61F65">
        <w:rPr>
          <w:rFonts w:ascii="Times New Roman" w:hAnsi="Times New Roman"/>
          <w:color w:val="auto"/>
          <w:spacing w:val="2"/>
          <w:sz w:val="24"/>
          <w:szCs w:val="24"/>
        </w:rPr>
        <w:t> </w:t>
      </w:r>
      <w:r w:rsidRPr="00E61F65">
        <w:rPr>
          <w:rFonts w:ascii="Times New Roman" w:hAnsi="Times New Roman"/>
          <w:color w:val="auto"/>
          <w:spacing w:val="2"/>
          <w:sz w:val="24"/>
          <w:szCs w:val="24"/>
        </w:rPr>
        <w:t xml:space="preserve">др. </w:t>
      </w:r>
      <w:r w:rsidRPr="00E61F65">
        <w:rPr>
          <w:rFonts w:ascii="Times New Roman" w:hAnsi="Times New Roman"/>
          <w:color w:val="auto"/>
          <w:sz w:val="24"/>
          <w:szCs w:val="24"/>
        </w:rPr>
        <w:t>Расположение Москвы на карте.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Города России. </w:t>
      </w:r>
      <w:proofErr w:type="spellStart"/>
      <w:r w:rsidRPr="00E61F65">
        <w:rPr>
          <w:rFonts w:ascii="Times New Roman" w:hAnsi="Times New Roman"/>
          <w:color w:val="auto"/>
          <w:spacing w:val="2"/>
          <w:sz w:val="24"/>
          <w:szCs w:val="24"/>
        </w:rPr>
        <w:t>Санкт­Петербург</w:t>
      </w:r>
      <w:proofErr w:type="spellEnd"/>
      <w:r w:rsidRPr="00E61F65">
        <w:rPr>
          <w:rFonts w:ascii="Times New Roman" w:hAnsi="Times New Roman"/>
          <w:color w:val="auto"/>
          <w:spacing w:val="2"/>
          <w:sz w:val="24"/>
          <w:szCs w:val="24"/>
        </w:rPr>
        <w:t xml:space="preserve">: достопримечательности </w:t>
      </w:r>
      <w:r w:rsidRPr="00E61F65">
        <w:rPr>
          <w:rFonts w:ascii="Times New Roman" w:hAnsi="Times New Roman"/>
          <w:color w:val="auto"/>
          <w:sz w:val="24"/>
          <w:szCs w:val="24"/>
        </w:rPr>
        <w:t xml:space="preserve">(Зимний дворец, памятник Петру I — Медный всадник, </w:t>
      </w:r>
      <w:r w:rsidRPr="00E61F65">
        <w:rPr>
          <w:rFonts w:ascii="Times New Roman" w:hAnsi="Times New Roman"/>
          <w:iCs/>
          <w:color w:val="auto"/>
          <w:sz w:val="24"/>
          <w:szCs w:val="24"/>
        </w:rPr>
        <w:t>раз</w:t>
      </w:r>
      <w:r w:rsidRPr="00E61F65">
        <w:rPr>
          <w:rFonts w:ascii="Times New Roman" w:hAnsi="Times New Roman"/>
          <w:iCs/>
          <w:color w:val="auto"/>
          <w:spacing w:val="2"/>
          <w:sz w:val="24"/>
          <w:szCs w:val="24"/>
        </w:rPr>
        <w:t>водные мосты через Неву</w:t>
      </w:r>
      <w:r w:rsidRPr="00E61F65">
        <w:rPr>
          <w:rFonts w:ascii="Times New Roman" w:hAnsi="Times New Roman"/>
          <w:color w:val="auto"/>
          <w:spacing w:val="2"/>
          <w:sz w:val="24"/>
          <w:szCs w:val="24"/>
        </w:rPr>
        <w:t xml:space="preserve"> и</w:t>
      </w:r>
      <w:r w:rsidRPr="00E61F65">
        <w:rPr>
          <w:rFonts w:ascii="Times New Roman" w:hAnsi="Times New Roman"/>
          <w:color w:val="auto"/>
          <w:spacing w:val="2"/>
          <w:sz w:val="24"/>
          <w:szCs w:val="24"/>
        </w:rPr>
        <w:t> </w:t>
      </w:r>
      <w:r w:rsidRPr="00E61F65">
        <w:rPr>
          <w:rFonts w:ascii="Times New Roman" w:hAnsi="Times New Roman"/>
          <w:color w:val="auto"/>
          <w:spacing w:val="2"/>
          <w:sz w:val="24"/>
          <w:szCs w:val="24"/>
        </w:rPr>
        <w:t xml:space="preserve">др.), города Золотого кольца </w:t>
      </w:r>
      <w:r w:rsidRPr="00E61F65">
        <w:rPr>
          <w:rFonts w:ascii="Times New Roman" w:hAnsi="Times New Roman"/>
          <w:color w:val="auto"/>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Россия — многонациональная страна. Народы, населяющие Россию, их обычаи, характерные особенности быта (по </w:t>
      </w:r>
      <w:r w:rsidRPr="00E61F65">
        <w:rPr>
          <w:rFonts w:ascii="Times New Roman" w:hAnsi="Times New Roman"/>
          <w:color w:val="auto"/>
          <w:spacing w:val="2"/>
          <w:sz w:val="24"/>
          <w:szCs w:val="24"/>
        </w:rPr>
        <w:t xml:space="preserve">выбору).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Родной край — частица России. Родной город (населён</w:t>
      </w:r>
      <w:r w:rsidRPr="00E61F65">
        <w:rPr>
          <w:rFonts w:ascii="Times New Roman" w:hAnsi="Times New Roman"/>
          <w:color w:val="auto"/>
          <w:spacing w:val="2"/>
          <w:sz w:val="24"/>
          <w:szCs w:val="24"/>
        </w:rPr>
        <w:t xml:space="preserve">ный пункт), регион (область, край, республика): название, </w:t>
      </w:r>
      <w:r w:rsidRPr="00E61F65">
        <w:rPr>
          <w:rFonts w:ascii="Times New Roman" w:hAnsi="Times New Roman"/>
          <w:color w:val="auto"/>
          <w:sz w:val="24"/>
          <w:szCs w:val="24"/>
        </w:rPr>
        <w:t>основные достопримечательности; музеи, театры, спортивные комплексы и</w:t>
      </w:r>
      <w:r w:rsidRPr="00E61F65">
        <w:rPr>
          <w:rFonts w:ascii="Times New Roman" w:hAnsi="Times New Roman"/>
          <w:color w:val="auto"/>
          <w:sz w:val="24"/>
          <w:szCs w:val="24"/>
        </w:rPr>
        <w:t> </w:t>
      </w:r>
      <w:r w:rsidRPr="00E61F65">
        <w:rPr>
          <w:rFonts w:ascii="Times New Roman" w:hAnsi="Times New Roman"/>
          <w:color w:val="auto"/>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E61F65">
        <w:rPr>
          <w:rFonts w:ascii="Times New Roman" w:hAnsi="Times New Roman"/>
          <w:color w:val="auto"/>
          <w:sz w:val="24"/>
          <w:szCs w:val="24"/>
        </w:rPr>
        <w:t>нескольки</w:t>
      </w:r>
      <w:proofErr w:type="spellEnd"/>
      <w:r w:rsidRPr="00E61F65">
        <w:rPr>
          <w:rFonts w:ascii="Times New Roman" w:hAnsi="Times New Roman"/>
          <w:color w:val="auto"/>
          <w:sz w:val="24"/>
          <w:szCs w:val="24"/>
        </w:rPr>
        <w:t xml:space="preserve"> ми) странами (по выбору): название, расположение на политической карте, столица, главные достопримечательности.</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Правила безопасной жизни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Ценность здоровья и здорового образа жизни.</w:t>
      </w:r>
    </w:p>
    <w:p w:rsidR="00951472" w:rsidRPr="00E61F65" w:rsidRDefault="00951472" w:rsidP="003811E5">
      <w:pPr>
        <w:pStyle w:val="af"/>
        <w:spacing w:line="276" w:lineRule="auto"/>
        <w:ind w:firstLine="709"/>
        <w:rPr>
          <w:rFonts w:ascii="Times New Roman" w:hAnsi="Times New Roman"/>
          <w:i/>
          <w:color w:val="auto"/>
          <w:sz w:val="24"/>
          <w:szCs w:val="24"/>
        </w:rPr>
      </w:pPr>
      <w:r w:rsidRPr="00E61F65">
        <w:rPr>
          <w:rFonts w:ascii="Times New Roman" w:hAnsi="Times New Roman"/>
          <w:color w:val="auto"/>
          <w:spacing w:val="2"/>
          <w:sz w:val="24"/>
          <w:szCs w:val="24"/>
        </w:rPr>
        <w:t xml:space="preserve">Режим дня школьника, чередование труда и отдыха в </w:t>
      </w:r>
      <w:r w:rsidRPr="00E61F6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61F65">
        <w:rPr>
          <w:rFonts w:ascii="Times New Roman" w:hAnsi="Times New Roman"/>
          <w:color w:val="auto"/>
          <w:spacing w:val="2"/>
          <w:sz w:val="24"/>
          <w:szCs w:val="24"/>
        </w:rPr>
        <w:t>здоровья. Личная ответственность каждого человека за со</w:t>
      </w:r>
      <w:r w:rsidRPr="00E61F6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E61F65">
        <w:rPr>
          <w:rFonts w:ascii="Times New Roman" w:hAnsi="Times New Roman"/>
          <w:color w:val="auto"/>
          <w:spacing w:val="2"/>
          <w:sz w:val="24"/>
          <w:szCs w:val="24"/>
        </w:rPr>
        <w:t xml:space="preserve">помощь при лёгких травмах </w:t>
      </w:r>
      <w:r w:rsidRPr="00E61F65">
        <w:rPr>
          <w:rFonts w:ascii="Times New Roman" w:hAnsi="Times New Roman"/>
          <w:i/>
          <w:color w:val="auto"/>
          <w:spacing w:val="2"/>
          <w:sz w:val="24"/>
          <w:szCs w:val="24"/>
        </w:rPr>
        <w:t>(</w:t>
      </w:r>
      <w:r w:rsidRPr="00E61F65">
        <w:rPr>
          <w:rFonts w:ascii="Times New Roman" w:hAnsi="Times New Roman"/>
          <w:i/>
          <w:iCs/>
          <w:color w:val="auto"/>
          <w:spacing w:val="2"/>
          <w:sz w:val="24"/>
          <w:szCs w:val="24"/>
        </w:rPr>
        <w:t>ушиб</w:t>
      </w:r>
      <w:r w:rsidRPr="00E61F65">
        <w:rPr>
          <w:rFonts w:ascii="Times New Roman" w:hAnsi="Times New Roman"/>
          <w:i/>
          <w:color w:val="auto"/>
          <w:spacing w:val="2"/>
          <w:sz w:val="24"/>
          <w:szCs w:val="24"/>
        </w:rPr>
        <w:t xml:space="preserve">, </w:t>
      </w:r>
      <w:r w:rsidRPr="00E61F65">
        <w:rPr>
          <w:rFonts w:ascii="Times New Roman" w:hAnsi="Times New Roman"/>
          <w:i/>
          <w:iCs/>
          <w:color w:val="auto"/>
          <w:spacing w:val="2"/>
          <w:sz w:val="24"/>
          <w:szCs w:val="24"/>
        </w:rPr>
        <w:t>порез</w:t>
      </w:r>
      <w:r w:rsidRPr="00E61F65">
        <w:rPr>
          <w:rFonts w:ascii="Times New Roman" w:hAnsi="Times New Roman"/>
          <w:i/>
          <w:color w:val="auto"/>
          <w:spacing w:val="2"/>
          <w:sz w:val="24"/>
          <w:szCs w:val="24"/>
        </w:rPr>
        <w:t xml:space="preserve">, </w:t>
      </w:r>
      <w:r w:rsidRPr="00E61F65">
        <w:rPr>
          <w:rFonts w:ascii="Times New Roman" w:hAnsi="Times New Roman"/>
          <w:i/>
          <w:iCs/>
          <w:color w:val="auto"/>
          <w:spacing w:val="2"/>
          <w:sz w:val="24"/>
          <w:szCs w:val="24"/>
        </w:rPr>
        <w:t>ожог</w:t>
      </w:r>
      <w:r w:rsidRPr="00E61F65">
        <w:rPr>
          <w:rFonts w:ascii="Times New Roman" w:hAnsi="Times New Roman"/>
          <w:i/>
          <w:color w:val="auto"/>
          <w:spacing w:val="2"/>
          <w:sz w:val="24"/>
          <w:szCs w:val="24"/>
        </w:rPr>
        <w:t xml:space="preserve">), </w:t>
      </w:r>
      <w:r w:rsidRPr="00E61F65">
        <w:rPr>
          <w:rFonts w:ascii="Times New Roman" w:hAnsi="Times New Roman"/>
          <w:i/>
          <w:iCs/>
          <w:color w:val="auto"/>
          <w:spacing w:val="2"/>
          <w:sz w:val="24"/>
          <w:szCs w:val="24"/>
        </w:rPr>
        <w:t>обмора</w:t>
      </w:r>
      <w:r w:rsidRPr="00E61F65">
        <w:rPr>
          <w:rFonts w:ascii="Times New Roman" w:hAnsi="Times New Roman"/>
          <w:i/>
          <w:iCs/>
          <w:color w:val="auto"/>
          <w:sz w:val="24"/>
          <w:szCs w:val="24"/>
        </w:rPr>
        <w:t>живании</w:t>
      </w:r>
      <w:r w:rsidRPr="00E61F65">
        <w:rPr>
          <w:rFonts w:ascii="Times New Roman" w:hAnsi="Times New Roman"/>
          <w:i/>
          <w:color w:val="auto"/>
          <w:sz w:val="24"/>
          <w:szCs w:val="24"/>
        </w:rPr>
        <w:t xml:space="preserve">, </w:t>
      </w:r>
      <w:r w:rsidRPr="00E61F65">
        <w:rPr>
          <w:rFonts w:ascii="Times New Roman" w:hAnsi="Times New Roman"/>
          <w:i/>
          <w:iCs/>
          <w:color w:val="auto"/>
          <w:sz w:val="24"/>
          <w:szCs w:val="24"/>
        </w:rPr>
        <w:t>перегреве</w:t>
      </w:r>
      <w:r w:rsidRPr="00E61F65">
        <w:rPr>
          <w:rFonts w:ascii="Times New Roman" w:hAnsi="Times New Roman"/>
          <w:i/>
          <w:color w:val="auto"/>
          <w:sz w:val="24"/>
          <w:szCs w:val="24"/>
        </w:rPr>
        <w:t>.</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Дорога от дома до школы, правила безопасного поведения </w:t>
      </w:r>
      <w:r w:rsidRPr="00E61F65">
        <w:rPr>
          <w:rFonts w:ascii="Times New Roman" w:hAnsi="Times New Roman"/>
          <w:color w:val="auto"/>
          <w:spacing w:val="2"/>
          <w:sz w:val="24"/>
          <w:szCs w:val="24"/>
        </w:rPr>
        <w:t>на дорогах, в лесу, на водоёме в разное время года. Пра</w:t>
      </w:r>
      <w:r w:rsidRPr="00E61F65">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Правила безопасного поведения в природе.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Правило безопасного поведения в общественных местах. Правила взаимодействия с незнакомыми людьми.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Забота о здоровье и безопасности окружающих людей — нравственный долг каждого человека.</w:t>
      </w:r>
    </w:p>
    <w:p w:rsidR="00951472" w:rsidRPr="00E61F65" w:rsidRDefault="00951472" w:rsidP="003811E5">
      <w:pPr>
        <w:pStyle w:val="af"/>
        <w:spacing w:line="276" w:lineRule="auto"/>
        <w:ind w:firstLine="0"/>
        <w:rPr>
          <w:rFonts w:ascii="Times New Roman" w:hAnsi="Times New Roman"/>
          <w:b/>
          <w:i/>
          <w:color w:val="auto"/>
          <w:sz w:val="24"/>
          <w:szCs w:val="24"/>
        </w:rPr>
      </w:pPr>
      <w:r w:rsidRPr="00E61F65">
        <w:rPr>
          <w:rFonts w:ascii="Times New Roman" w:hAnsi="Times New Roman"/>
          <w:b/>
          <w:i/>
          <w:color w:val="auto"/>
          <w:sz w:val="24"/>
          <w:szCs w:val="24"/>
        </w:rPr>
        <w:t>6. Основы религиозных культур и светской этики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Россия — наша Родина.</w:t>
      </w:r>
    </w:p>
    <w:p w:rsidR="00951472" w:rsidRPr="00E61F65" w:rsidRDefault="00951472" w:rsidP="003811E5">
      <w:pPr>
        <w:pStyle w:val="af"/>
        <w:spacing w:line="276" w:lineRule="auto"/>
        <w:ind w:firstLine="708"/>
        <w:rPr>
          <w:rFonts w:ascii="Times New Roman" w:hAnsi="Times New Roman"/>
          <w:color w:val="auto"/>
          <w:spacing w:val="-3"/>
          <w:sz w:val="24"/>
          <w:szCs w:val="24"/>
        </w:rPr>
      </w:pPr>
      <w:r w:rsidRPr="00E61F65">
        <w:rPr>
          <w:rFonts w:ascii="Times New Roman" w:hAnsi="Times New Roman"/>
          <w:color w:val="auto"/>
          <w:sz w:val="24"/>
          <w:szCs w:val="24"/>
        </w:rPr>
        <w:t xml:space="preserve">Культура и религия. </w:t>
      </w:r>
      <w:r w:rsidRPr="00E61F65">
        <w:rPr>
          <w:rFonts w:ascii="Times New Roman" w:hAnsi="Times New Roman"/>
          <w:color w:val="auto"/>
          <w:spacing w:val="-3"/>
          <w:sz w:val="24"/>
          <w:szCs w:val="24"/>
        </w:rPr>
        <w:t xml:space="preserve">Праздники в религиях мира. </w:t>
      </w:r>
    </w:p>
    <w:p w:rsidR="00951472" w:rsidRPr="00E61F65" w:rsidRDefault="00951472" w:rsidP="003811E5">
      <w:pPr>
        <w:pStyle w:val="af"/>
        <w:spacing w:line="276" w:lineRule="auto"/>
        <w:ind w:firstLine="708"/>
        <w:rPr>
          <w:rFonts w:ascii="Times New Roman" w:hAnsi="Times New Roman"/>
          <w:color w:val="auto"/>
          <w:spacing w:val="-3"/>
          <w:sz w:val="24"/>
          <w:szCs w:val="24"/>
        </w:rPr>
      </w:pPr>
      <w:r w:rsidRPr="00E61F65">
        <w:rPr>
          <w:rFonts w:ascii="Times New Roman" w:hAnsi="Times New Roman"/>
          <w:color w:val="auto"/>
          <w:spacing w:val="-3"/>
          <w:sz w:val="24"/>
          <w:szCs w:val="24"/>
        </w:rPr>
        <w:lastRenderedPageBreak/>
        <w:t>Представление о светской этике, об отечественных традиционных религиях, их роли в культуре, истории и современности России.</w:t>
      </w:r>
    </w:p>
    <w:p w:rsidR="00951472" w:rsidRPr="00E61F65" w:rsidRDefault="00951472" w:rsidP="003811E5">
      <w:pPr>
        <w:pStyle w:val="af"/>
        <w:spacing w:line="276" w:lineRule="auto"/>
        <w:ind w:firstLine="708"/>
        <w:rPr>
          <w:rFonts w:ascii="Times New Roman" w:hAnsi="Times New Roman"/>
          <w:color w:val="auto"/>
          <w:spacing w:val="-3"/>
          <w:sz w:val="24"/>
          <w:szCs w:val="24"/>
        </w:rPr>
      </w:pPr>
      <w:r w:rsidRPr="00E61F65">
        <w:rPr>
          <w:rFonts w:ascii="Times New Roman" w:hAnsi="Times New Roman"/>
          <w:color w:val="auto"/>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E61F65" w:rsidRDefault="00951472" w:rsidP="003811E5">
      <w:pPr>
        <w:pStyle w:val="af"/>
        <w:spacing w:line="276" w:lineRule="auto"/>
        <w:ind w:firstLine="708"/>
        <w:rPr>
          <w:rFonts w:ascii="Times New Roman" w:hAnsi="Times New Roman"/>
          <w:color w:val="auto"/>
          <w:spacing w:val="-3"/>
          <w:sz w:val="24"/>
          <w:szCs w:val="24"/>
        </w:rPr>
      </w:pPr>
      <w:r w:rsidRPr="00E61F65">
        <w:rPr>
          <w:rFonts w:ascii="Times New Roman" w:hAnsi="Times New Roman"/>
          <w:color w:val="auto"/>
          <w:sz w:val="24"/>
          <w:szCs w:val="24"/>
        </w:rPr>
        <w:t xml:space="preserve">Семья, семейные ценности. Долг, свобода, ответственность, </w:t>
      </w:r>
      <w:r w:rsidRPr="00E61F65">
        <w:rPr>
          <w:rFonts w:ascii="Times New Roman" w:hAnsi="Times New Roman"/>
          <w:color w:val="auto"/>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7. Изобразительное искусство</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Виды художественной деятельности</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b/>
          <w:bCs/>
          <w:color w:val="auto"/>
          <w:sz w:val="24"/>
          <w:szCs w:val="24"/>
        </w:rPr>
        <w:t xml:space="preserve">Восприятие произведений искусства. </w:t>
      </w:r>
      <w:r w:rsidRPr="00E61F65">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61F65">
        <w:rPr>
          <w:rFonts w:ascii="Times New Roman" w:hAnsi="Times New Roman"/>
          <w:color w:val="auto"/>
          <w:spacing w:val="2"/>
          <w:sz w:val="24"/>
          <w:szCs w:val="24"/>
        </w:rPr>
        <w:t>ству. Фотография и произведение изобразительного искус</w:t>
      </w:r>
      <w:r w:rsidRPr="00E61F6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E61F6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E61F65">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61F65">
        <w:rPr>
          <w:rFonts w:ascii="Times New Roman" w:hAnsi="Times New Roman"/>
          <w:color w:val="auto"/>
          <w:spacing w:val="2"/>
          <w:sz w:val="24"/>
          <w:szCs w:val="24"/>
        </w:rPr>
        <w:t xml:space="preserve">циональная оценка шедевров национального, российского </w:t>
      </w:r>
      <w:r w:rsidRPr="00E61F65">
        <w:rPr>
          <w:rFonts w:ascii="Times New Roman" w:hAnsi="Times New Roman"/>
          <w:color w:val="auto"/>
          <w:sz w:val="24"/>
          <w:szCs w:val="24"/>
        </w:rPr>
        <w:t xml:space="preserve">и мирового искусства.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 xml:space="preserve">Рисунок. </w:t>
      </w:r>
      <w:r w:rsidRPr="00E61F65">
        <w:rPr>
          <w:rFonts w:ascii="Times New Roman" w:hAnsi="Times New Roman"/>
          <w:color w:val="auto"/>
          <w:sz w:val="24"/>
          <w:szCs w:val="24"/>
        </w:rPr>
        <w:t>Материалы для рисунка: карандаш, ручка, фломастер, уголь, пастель, мелки и</w:t>
      </w:r>
      <w:r w:rsidRPr="00E61F65">
        <w:rPr>
          <w:rFonts w:ascii="Times New Roman" w:hAnsi="Times New Roman"/>
          <w:color w:val="auto"/>
          <w:sz w:val="24"/>
          <w:szCs w:val="24"/>
        </w:rPr>
        <w:t> </w:t>
      </w:r>
      <w:r w:rsidRPr="00E61F65">
        <w:rPr>
          <w:rFonts w:ascii="Times New Roman" w:hAnsi="Times New Roman"/>
          <w:color w:val="auto"/>
          <w:sz w:val="24"/>
          <w:szCs w:val="24"/>
        </w:rPr>
        <w:t>т.</w:t>
      </w:r>
      <w:r w:rsidRPr="00E61F65">
        <w:rPr>
          <w:rFonts w:ascii="Times New Roman" w:hAnsi="Times New Roman"/>
          <w:color w:val="auto"/>
          <w:sz w:val="24"/>
          <w:szCs w:val="24"/>
        </w:rPr>
        <w:t> </w:t>
      </w:r>
      <w:r w:rsidRPr="00E61F65">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E61F65">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E61F65">
        <w:rPr>
          <w:rFonts w:ascii="Times New Roman" w:hAnsi="Times New Roman"/>
          <w:color w:val="auto"/>
          <w:sz w:val="24"/>
          <w:szCs w:val="24"/>
        </w:rPr>
        <w:t>общие и характерные черты.</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pacing w:val="2"/>
          <w:sz w:val="24"/>
          <w:szCs w:val="24"/>
        </w:rPr>
        <w:t xml:space="preserve">Живопись. </w:t>
      </w:r>
      <w:r w:rsidRPr="00E61F6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E61F65">
        <w:rPr>
          <w:rFonts w:ascii="Times New Roman" w:hAnsi="Times New Roman"/>
          <w:color w:val="auto"/>
          <w:sz w:val="24"/>
          <w:szCs w:val="24"/>
        </w:rPr>
        <w:t xml:space="preserve">средствами живописи. Цвет – основа языка живописи.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61F65">
        <w:rPr>
          <w:rFonts w:ascii="Times New Roman" w:hAnsi="Times New Roman"/>
          <w:color w:val="auto"/>
          <w:sz w:val="24"/>
          <w:szCs w:val="24"/>
        </w:rPr>
        <w:t>задачами. Образы природы и человека в живописи.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pacing w:val="2"/>
          <w:sz w:val="24"/>
          <w:szCs w:val="24"/>
        </w:rPr>
        <w:t xml:space="preserve">Скульптура. </w:t>
      </w:r>
      <w:r w:rsidRPr="00E61F6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E61F65">
        <w:rPr>
          <w:rFonts w:ascii="Times New Roman" w:hAnsi="Times New Roman"/>
          <w:color w:val="auto"/>
          <w:sz w:val="24"/>
          <w:szCs w:val="24"/>
        </w:rPr>
        <w:t xml:space="preserve">с пластическими скульптурными материалами для создания </w:t>
      </w:r>
      <w:r w:rsidRPr="00E61F65">
        <w:rPr>
          <w:rFonts w:ascii="Times New Roman" w:hAnsi="Times New Roman"/>
          <w:color w:val="auto"/>
          <w:spacing w:val="2"/>
          <w:sz w:val="24"/>
          <w:szCs w:val="24"/>
        </w:rPr>
        <w:t xml:space="preserve">выразительного образа (пластилин, глина — раскатывание, </w:t>
      </w:r>
      <w:r w:rsidRPr="00E61F65">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Художественное конструирование и дизайн. </w:t>
      </w:r>
      <w:r w:rsidRPr="00E61F6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E61F65">
        <w:rPr>
          <w:rFonts w:ascii="Times New Roman" w:hAnsi="Times New Roman"/>
          <w:color w:val="auto"/>
          <w:sz w:val="24"/>
          <w:szCs w:val="24"/>
        </w:rPr>
        <w:t> </w:t>
      </w:r>
      <w:r w:rsidRPr="00E61F65">
        <w:rPr>
          <w:rFonts w:ascii="Times New Roman" w:hAnsi="Times New Roman"/>
          <w:color w:val="auto"/>
          <w:sz w:val="24"/>
          <w:szCs w:val="24"/>
        </w:rPr>
        <w:t xml:space="preserve">др.). Элементарные приёмы работы с различными материалами для создания </w:t>
      </w:r>
      <w:r w:rsidRPr="00E61F65">
        <w:rPr>
          <w:rFonts w:ascii="Times New Roman" w:hAnsi="Times New Roman"/>
          <w:color w:val="auto"/>
          <w:spacing w:val="2"/>
          <w:sz w:val="24"/>
          <w:szCs w:val="24"/>
        </w:rPr>
        <w:t xml:space="preserve">выразительного образа (пластилин — раскатывание, набор </w:t>
      </w:r>
      <w:r w:rsidRPr="00E61F65">
        <w:rPr>
          <w:rFonts w:ascii="Times New Roman" w:hAnsi="Times New Roman"/>
          <w:color w:val="auto"/>
          <w:sz w:val="24"/>
          <w:szCs w:val="24"/>
        </w:rPr>
        <w:t xml:space="preserve">объёма, вытягивание формы; бумага и картон — сгибание, </w:t>
      </w:r>
      <w:r w:rsidRPr="00E61F65">
        <w:rPr>
          <w:rFonts w:ascii="Times New Roman" w:hAnsi="Times New Roman"/>
          <w:color w:val="auto"/>
          <w:spacing w:val="2"/>
          <w:sz w:val="24"/>
          <w:szCs w:val="24"/>
        </w:rPr>
        <w:t xml:space="preserve">вырезание). Представление о возможностях использования </w:t>
      </w:r>
      <w:r w:rsidRPr="00E61F65">
        <w:rPr>
          <w:rFonts w:ascii="Times New Roman" w:hAnsi="Times New Roman"/>
          <w:color w:val="auto"/>
          <w:sz w:val="24"/>
          <w:szCs w:val="24"/>
        </w:rPr>
        <w:t>навыков художественного конструирования и моделирования в жизни человека.</w:t>
      </w:r>
    </w:p>
    <w:p w:rsidR="00951472" w:rsidRPr="00E61F65" w:rsidRDefault="00951472" w:rsidP="003811E5">
      <w:pPr>
        <w:pStyle w:val="af"/>
        <w:spacing w:line="276" w:lineRule="auto"/>
        <w:ind w:firstLine="708"/>
        <w:rPr>
          <w:rFonts w:ascii="Times New Roman" w:hAnsi="Times New Roman"/>
          <w:color w:val="auto"/>
          <w:sz w:val="24"/>
          <w:szCs w:val="24"/>
        </w:rPr>
      </w:pPr>
      <w:proofErr w:type="spellStart"/>
      <w:r w:rsidRPr="00E61F65">
        <w:rPr>
          <w:rFonts w:ascii="Times New Roman" w:hAnsi="Times New Roman"/>
          <w:b/>
          <w:bCs/>
          <w:color w:val="auto"/>
          <w:spacing w:val="-4"/>
          <w:sz w:val="24"/>
          <w:szCs w:val="24"/>
        </w:rPr>
        <w:t>Декоративно­прикладное</w:t>
      </w:r>
      <w:proofErr w:type="spellEnd"/>
      <w:r w:rsidRPr="00E61F65">
        <w:rPr>
          <w:rFonts w:ascii="Times New Roman" w:hAnsi="Times New Roman"/>
          <w:b/>
          <w:bCs/>
          <w:color w:val="auto"/>
          <w:spacing w:val="-4"/>
          <w:sz w:val="24"/>
          <w:szCs w:val="24"/>
        </w:rPr>
        <w:t xml:space="preserve"> искусство. </w:t>
      </w:r>
      <w:r w:rsidRPr="00E61F65">
        <w:rPr>
          <w:rFonts w:ascii="Times New Roman" w:hAnsi="Times New Roman"/>
          <w:color w:val="auto"/>
          <w:spacing w:val="-4"/>
          <w:sz w:val="24"/>
          <w:szCs w:val="24"/>
        </w:rPr>
        <w:t xml:space="preserve">Истоки </w:t>
      </w:r>
      <w:proofErr w:type="spellStart"/>
      <w:r w:rsidRPr="00E61F65">
        <w:rPr>
          <w:rFonts w:ascii="Times New Roman" w:hAnsi="Times New Roman"/>
          <w:color w:val="auto"/>
          <w:spacing w:val="-4"/>
          <w:sz w:val="24"/>
          <w:szCs w:val="24"/>
        </w:rPr>
        <w:t>декоративно­</w:t>
      </w:r>
      <w:r w:rsidRPr="00E61F65">
        <w:rPr>
          <w:rFonts w:ascii="Times New Roman" w:hAnsi="Times New Roman"/>
          <w:color w:val="auto"/>
          <w:sz w:val="24"/>
          <w:szCs w:val="24"/>
        </w:rPr>
        <w:t>прикладного</w:t>
      </w:r>
      <w:proofErr w:type="spellEnd"/>
      <w:r w:rsidRPr="00E61F65">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w:t>
      </w:r>
      <w:r w:rsidRPr="00E61F65">
        <w:rPr>
          <w:rFonts w:ascii="Times New Roman" w:hAnsi="Times New Roman"/>
          <w:color w:val="auto"/>
          <w:sz w:val="24"/>
          <w:szCs w:val="24"/>
        </w:rPr>
        <w:lastRenderedPageBreak/>
        <w:t xml:space="preserve">(украшение </w:t>
      </w:r>
      <w:r w:rsidRPr="00E61F65">
        <w:rPr>
          <w:rFonts w:ascii="Times New Roman" w:hAnsi="Times New Roman"/>
          <w:color w:val="auto"/>
          <w:spacing w:val="2"/>
          <w:sz w:val="24"/>
          <w:szCs w:val="24"/>
        </w:rPr>
        <w:t xml:space="preserve">жилища, предметов быта, орудий труда, костюма; музыка, </w:t>
      </w:r>
      <w:r w:rsidRPr="00E61F65">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E61F65">
        <w:rPr>
          <w:rFonts w:ascii="Times New Roman" w:hAnsi="Times New Roman"/>
          <w:color w:val="auto"/>
          <w:spacing w:val="2"/>
          <w:sz w:val="24"/>
          <w:szCs w:val="24"/>
        </w:rPr>
        <w:t>и женской красоте, отражённые в изобразительном искус</w:t>
      </w:r>
      <w:r w:rsidRPr="00E61F65">
        <w:rPr>
          <w:rFonts w:ascii="Times New Roman" w:hAnsi="Times New Roman"/>
          <w:color w:val="auto"/>
          <w:sz w:val="24"/>
          <w:szCs w:val="24"/>
        </w:rPr>
        <w:t xml:space="preserve">стве, сказках, песнях. Сказочные образы в народной культуре и </w:t>
      </w:r>
      <w:proofErr w:type="spellStart"/>
      <w:r w:rsidRPr="00E61F65">
        <w:rPr>
          <w:rFonts w:ascii="Times New Roman" w:hAnsi="Times New Roman"/>
          <w:color w:val="auto"/>
          <w:sz w:val="24"/>
          <w:szCs w:val="24"/>
        </w:rPr>
        <w:t>декоративно­прикладном</w:t>
      </w:r>
      <w:proofErr w:type="spellEnd"/>
      <w:r w:rsidRPr="00E61F65">
        <w:rPr>
          <w:rFonts w:ascii="Times New Roman" w:hAnsi="Times New Roman"/>
          <w:color w:val="auto"/>
          <w:sz w:val="24"/>
          <w:szCs w:val="24"/>
        </w:rPr>
        <w:t xml:space="preserve"> искусстве. Разнообразие форм в природе </w:t>
      </w:r>
      <w:r w:rsidRPr="00E61F65">
        <w:rPr>
          <w:rFonts w:ascii="Times New Roman" w:hAnsi="Times New Roman"/>
          <w:color w:val="auto"/>
          <w:spacing w:val="2"/>
          <w:sz w:val="24"/>
          <w:szCs w:val="24"/>
        </w:rPr>
        <w:t xml:space="preserve">как основа декоративных форм в прикладном искусстве (цветы, раскраска бабочек, переплетение ветвей </w:t>
      </w:r>
      <w:r w:rsidRPr="00E61F65">
        <w:rPr>
          <w:rFonts w:ascii="Times New Roman" w:hAnsi="Times New Roman"/>
          <w:color w:val="auto"/>
          <w:sz w:val="24"/>
          <w:szCs w:val="24"/>
        </w:rPr>
        <w:t>деревьев, морозные узоры на стекле и</w:t>
      </w:r>
      <w:r w:rsidRPr="00E61F65">
        <w:rPr>
          <w:rFonts w:ascii="Times New Roman" w:hAnsi="Times New Roman"/>
          <w:color w:val="auto"/>
          <w:sz w:val="24"/>
          <w:szCs w:val="24"/>
        </w:rPr>
        <w:t> </w:t>
      </w:r>
      <w:r w:rsidRPr="00E61F65">
        <w:rPr>
          <w:rFonts w:ascii="Times New Roman" w:hAnsi="Times New Roman"/>
          <w:color w:val="auto"/>
          <w:sz w:val="24"/>
          <w:szCs w:val="24"/>
        </w:rPr>
        <w:t>т.</w:t>
      </w:r>
      <w:r w:rsidRPr="00E61F65">
        <w:rPr>
          <w:rFonts w:ascii="Times New Roman" w:hAnsi="Times New Roman"/>
          <w:color w:val="auto"/>
          <w:sz w:val="24"/>
          <w:szCs w:val="24"/>
        </w:rPr>
        <w:t> </w:t>
      </w:r>
      <w:r w:rsidRPr="00E61F65">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951472" w:rsidRPr="00E61F65" w:rsidRDefault="00951472" w:rsidP="003811E5">
      <w:pPr>
        <w:pStyle w:val="af"/>
        <w:spacing w:line="276" w:lineRule="auto"/>
        <w:ind w:firstLine="709"/>
        <w:rPr>
          <w:rFonts w:ascii="Times New Roman" w:hAnsi="Times New Roman"/>
          <w:b/>
          <w:bCs/>
          <w:i/>
          <w:iCs/>
          <w:color w:val="auto"/>
          <w:sz w:val="24"/>
          <w:szCs w:val="24"/>
        </w:rPr>
      </w:pPr>
      <w:r w:rsidRPr="00E61F65">
        <w:rPr>
          <w:rFonts w:ascii="Times New Roman" w:hAnsi="Times New Roman"/>
          <w:b/>
          <w:bCs/>
          <w:i/>
          <w:iCs/>
          <w:color w:val="auto"/>
          <w:sz w:val="24"/>
          <w:szCs w:val="24"/>
        </w:rPr>
        <w:t>Азбука искусства. Как говорит искусство?</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pacing w:val="-2"/>
          <w:sz w:val="24"/>
          <w:szCs w:val="24"/>
        </w:rPr>
        <w:t xml:space="preserve">Композиция. </w:t>
      </w:r>
      <w:r w:rsidRPr="00E61F65">
        <w:rPr>
          <w:rFonts w:ascii="Times New Roman" w:hAnsi="Times New Roman"/>
          <w:color w:val="auto"/>
          <w:spacing w:val="-2"/>
          <w:sz w:val="24"/>
          <w:szCs w:val="24"/>
        </w:rPr>
        <w:t>Элементарные приёмы композиции на плос</w:t>
      </w:r>
      <w:r w:rsidRPr="00E61F65">
        <w:rPr>
          <w:rFonts w:ascii="Times New Roman" w:hAnsi="Times New Roman"/>
          <w:color w:val="auto"/>
          <w:spacing w:val="2"/>
          <w:sz w:val="24"/>
          <w:szCs w:val="24"/>
        </w:rPr>
        <w:t xml:space="preserve">кости и в пространстве. Понятия: горизонталь, вертикаль </w:t>
      </w:r>
      <w:r w:rsidRPr="00E61F65">
        <w:rPr>
          <w:rFonts w:ascii="Times New Roman" w:hAnsi="Times New Roman"/>
          <w:color w:val="auto"/>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E61F65">
        <w:rPr>
          <w:rFonts w:ascii="Times New Roman" w:hAnsi="Times New Roman"/>
          <w:color w:val="auto"/>
          <w:sz w:val="24"/>
          <w:szCs w:val="24"/>
        </w:rPr>
        <w:t> </w:t>
      </w:r>
      <w:r w:rsidRPr="00E61F65">
        <w:rPr>
          <w:rFonts w:ascii="Times New Roman" w:hAnsi="Times New Roman"/>
          <w:color w:val="auto"/>
          <w:sz w:val="24"/>
          <w:szCs w:val="24"/>
        </w:rPr>
        <w:t>д. Главное и второстепенное в композиции. Симметрия и асимметрия.</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Цвет. </w:t>
      </w:r>
      <w:r w:rsidRPr="00E61F65">
        <w:rPr>
          <w:rFonts w:ascii="Times New Roman" w:hAnsi="Times New Roman"/>
          <w:color w:val="auto"/>
          <w:sz w:val="24"/>
          <w:szCs w:val="24"/>
        </w:rPr>
        <w:t xml:space="preserve">Основные и составные цвета. Тёплые и холодные </w:t>
      </w:r>
      <w:r w:rsidRPr="00E61F65">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61F65">
        <w:rPr>
          <w:rFonts w:ascii="Times New Roman" w:hAnsi="Times New Roman"/>
          <w:color w:val="auto"/>
          <w:sz w:val="24"/>
          <w:szCs w:val="24"/>
        </w:rPr>
        <w:t xml:space="preserve">новами </w:t>
      </w:r>
      <w:proofErr w:type="spellStart"/>
      <w:r w:rsidRPr="00E61F65">
        <w:rPr>
          <w:rFonts w:ascii="Times New Roman" w:hAnsi="Times New Roman"/>
          <w:color w:val="auto"/>
          <w:sz w:val="24"/>
          <w:szCs w:val="24"/>
        </w:rPr>
        <w:t>цветоведения</w:t>
      </w:r>
      <w:proofErr w:type="spellEnd"/>
      <w:r w:rsidRPr="00E61F65">
        <w:rPr>
          <w:rFonts w:ascii="Times New Roman" w:hAnsi="Times New Roman"/>
          <w:color w:val="auto"/>
          <w:sz w:val="24"/>
          <w:szCs w:val="24"/>
        </w:rPr>
        <w:t>. Передача с помощью цвета характера персонажа, его эмоционального состояния.</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pacing w:val="2"/>
          <w:sz w:val="24"/>
          <w:szCs w:val="24"/>
        </w:rPr>
        <w:t xml:space="preserve">Линия. </w:t>
      </w:r>
      <w:r w:rsidRPr="00E61F65">
        <w:rPr>
          <w:rFonts w:ascii="Times New Roman" w:hAnsi="Times New Roman"/>
          <w:color w:val="auto"/>
          <w:spacing w:val="2"/>
          <w:sz w:val="24"/>
          <w:szCs w:val="24"/>
        </w:rPr>
        <w:t xml:space="preserve">Многообразие линий (тонкие, толстые, прямые, </w:t>
      </w:r>
      <w:r w:rsidRPr="00E61F65">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Форма. </w:t>
      </w:r>
      <w:r w:rsidRPr="00E61F6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61F65">
        <w:rPr>
          <w:rFonts w:ascii="Times New Roman" w:hAnsi="Times New Roman"/>
          <w:color w:val="auto"/>
          <w:spacing w:val="2"/>
          <w:sz w:val="24"/>
          <w:szCs w:val="24"/>
        </w:rPr>
        <w:t>Трансформация форм. Влияние формы предмета на пред</w:t>
      </w:r>
      <w:r w:rsidRPr="00E61F65">
        <w:rPr>
          <w:rFonts w:ascii="Times New Roman" w:hAnsi="Times New Roman"/>
          <w:color w:val="auto"/>
          <w:sz w:val="24"/>
          <w:szCs w:val="24"/>
        </w:rPr>
        <w:t>ставление о его характере. Силуэт.</w:t>
      </w:r>
    </w:p>
    <w:p w:rsidR="00951472" w:rsidRPr="00E61F65" w:rsidRDefault="00951472" w:rsidP="003811E5">
      <w:pPr>
        <w:pStyle w:val="af"/>
        <w:spacing w:line="276" w:lineRule="auto"/>
        <w:ind w:firstLine="708"/>
        <w:rPr>
          <w:rFonts w:ascii="Times New Roman" w:hAnsi="Times New Roman"/>
          <w:b/>
          <w:bCs/>
          <w:color w:val="auto"/>
          <w:sz w:val="24"/>
          <w:szCs w:val="24"/>
        </w:rPr>
      </w:pPr>
      <w:r w:rsidRPr="00E61F65">
        <w:rPr>
          <w:rFonts w:ascii="Times New Roman" w:hAnsi="Times New Roman"/>
          <w:b/>
          <w:bCs/>
          <w:color w:val="auto"/>
          <w:spacing w:val="2"/>
          <w:sz w:val="24"/>
          <w:szCs w:val="24"/>
        </w:rPr>
        <w:t xml:space="preserve">Объём. </w:t>
      </w:r>
      <w:r w:rsidRPr="00E61F65">
        <w:rPr>
          <w:rFonts w:ascii="Times New Roman" w:hAnsi="Times New Roman"/>
          <w:color w:val="auto"/>
          <w:spacing w:val="2"/>
          <w:sz w:val="24"/>
          <w:szCs w:val="24"/>
        </w:rPr>
        <w:t xml:space="preserve">Объём в пространстве и объём на плоскости. </w:t>
      </w:r>
      <w:r w:rsidRPr="00E61F65">
        <w:rPr>
          <w:rFonts w:ascii="Times New Roman" w:hAnsi="Times New Roman"/>
          <w:color w:val="auto"/>
          <w:sz w:val="24"/>
          <w:szCs w:val="24"/>
        </w:rPr>
        <w:t>Способы передачи объёма. Выразительность объёмных композиций.</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pacing w:val="2"/>
          <w:sz w:val="24"/>
          <w:szCs w:val="24"/>
        </w:rPr>
        <w:t xml:space="preserve">Ритм. </w:t>
      </w:r>
      <w:r w:rsidRPr="00E61F65">
        <w:rPr>
          <w:rFonts w:ascii="Times New Roman" w:hAnsi="Times New Roman"/>
          <w:color w:val="auto"/>
          <w:spacing w:val="2"/>
          <w:sz w:val="24"/>
          <w:szCs w:val="24"/>
        </w:rPr>
        <w:t>Виды ритма (спокойный, замедленный, порыви</w:t>
      </w:r>
      <w:r w:rsidRPr="00E61F65">
        <w:rPr>
          <w:rFonts w:ascii="Times New Roman" w:hAnsi="Times New Roman"/>
          <w:color w:val="auto"/>
          <w:sz w:val="24"/>
          <w:szCs w:val="24"/>
        </w:rPr>
        <w:t>стый, беспокойный и</w:t>
      </w:r>
      <w:r w:rsidRPr="00E61F65">
        <w:rPr>
          <w:rFonts w:ascii="Times New Roman" w:hAnsi="Times New Roman"/>
          <w:color w:val="auto"/>
          <w:sz w:val="24"/>
          <w:szCs w:val="24"/>
        </w:rPr>
        <w:t> </w:t>
      </w:r>
      <w:r w:rsidRPr="00E61F65">
        <w:rPr>
          <w:rFonts w:ascii="Times New Roman" w:hAnsi="Times New Roman"/>
          <w:color w:val="auto"/>
          <w:sz w:val="24"/>
          <w:szCs w:val="24"/>
        </w:rPr>
        <w:t>т.</w:t>
      </w:r>
      <w:r w:rsidRPr="00E61F65">
        <w:rPr>
          <w:rFonts w:ascii="Times New Roman" w:hAnsi="Times New Roman"/>
          <w:color w:val="auto"/>
          <w:sz w:val="24"/>
          <w:szCs w:val="24"/>
        </w:rPr>
        <w:t> </w:t>
      </w:r>
      <w:r w:rsidRPr="00E61F65">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E61F65">
        <w:rPr>
          <w:rFonts w:ascii="Times New Roman" w:hAnsi="Times New Roman"/>
          <w:color w:val="auto"/>
          <w:sz w:val="24"/>
          <w:szCs w:val="24"/>
        </w:rPr>
        <w:t>декоративно­прикладном</w:t>
      </w:r>
      <w:proofErr w:type="spellEnd"/>
      <w:r w:rsidRPr="00E61F65">
        <w:rPr>
          <w:rFonts w:ascii="Times New Roman" w:hAnsi="Times New Roman"/>
          <w:color w:val="auto"/>
          <w:sz w:val="24"/>
          <w:szCs w:val="24"/>
        </w:rPr>
        <w:t xml:space="preserve"> искусстве.</w:t>
      </w:r>
    </w:p>
    <w:p w:rsidR="00951472" w:rsidRPr="00E61F65" w:rsidRDefault="00951472" w:rsidP="003811E5">
      <w:pPr>
        <w:pStyle w:val="af"/>
        <w:spacing w:line="276" w:lineRule="auto"/>
        <w:ind w:firstLine="708"/>
        <w:rPr>
          <w:rFonts w:ascii="Times New Roman" w:hAnsi="Times New Roman"/>
          <w:b/>
          <w:bCs/>
          <w:i/>
          <w:iCs/>
          <w:color w:val="auto"/>
          <w:spacing w:val="-2"/>
          <w:sz w:val="24"/>
          <w:szCs w:val="24"/>
        </w:rPr>
      </w:pPr>
      <w:r w:rsidRPr="00E61F65">
        <w:rPr>
          <w:rFonts w:ascii="Times New Roman" w:hAnsi="Times New Roman"/>
          <w:b/>
          <w:bCs/>
          <w:i/>
          <w:iCs/>
          <w:color w:val="auto"/>
          <w:spacing w:val="-2"/>
          <w:sz w:val="24"/>
          <w:szCs w:val="24"/>
        </w:rPr>
        <w:t>Значимые темы искусства. О чём говорит искусство?</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Земля — наш общий дом. </w:t>
      </w:r>
      <w:r w:rsidRPr="00E61F6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E61F65">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w:t>
      </w:r>
      <w:r w:rsidRPr="00E61F65">
        <w:rPr>
          <w:rFonts w:ascii="Times New Roman" w:hAnsi="Times New Roman"/>
          <w:color w:val="auto"/>
          <w:sz w:val="24"/>
          <w:szCs w:val="24"/>
        </w:rPr>
        <w:t>П</w:t>
      </w:r>
      <w:r w:rsidRPr="00E61F65">
        <w:rPr>
          <w:rFonts w:ascii="Times New Roman" w:hAnsi="Times New Roman"/>
          <w:color w:val="auto"/>
          <w:spacing w:val="2"/>
          <w:sz w:val="24"/>
          <w:szCs w:val="24"/>
        </w:rPr>
        <w:t xml:space="preserve">остройки в природе: птичьи </w:t>
      </w:r>
      <w:r w:rsidRPr="00E61F65">
        <w:rPr>
          <w:rFonts w:ascii="Times New Roman" w:hAnsi="Times New Roman"/>
          <w:color w:val="auto"/>
          <w:sz w:val="24"/>
          <w:szCs w:val="24"/>
        </w:rPr>
        <w:t>гнёзда, норы, ульи, панцирь черепахи, домик улитки и</w:t>
      </w:r>
      <w:r w:rsidRPr="00E61F65">
        <w:rPr>
          <w:rFonts w:ascii="Times New Roman" w:hAnsi="Times New Roman"/>
          <w:color w:val="auto"/>
          <w:sz w:val="24"/>
          <w:szCs w:val="24"/>
        </w:rPr>
        <w:t> </w:t>
      </w:r>
      <w:r w:rsidRPr="00E61F65">
        <w:rPr>
          <w:rFonts w:ascii="Times New Roman" w:hAnsi="Times New Roman"/>
          <w:color w:val="auto"/>
          <w:sz w:val="24"/>
          <w:szCs w:val="24"/>
        </w:rPr>
        <w:t>т.</w:t>
      </w:r>
      <w:r w:rsidRPr="00E61F65">
        <w:rPr>
          <w:rFonts w:ascii="Times New Roman" w:hAnsi="Times New Roman"/>
          <w:color w:val="auto"/>
          <w:sz w:val="24"/>
          <w:szCs w:val="24"/>
        </w:rPr>
        <w:t> </w:t>
      </w:r>
      <w:r w:rsidRPr="00E61F65">
        <w:rPr>
          <w:rFonts w:ascii="Times New Roman" w:hAnsi="Times New Roman"/>
          <w:color w:val="auto"/>
          <w:sz w:val="24"/>
          <w:szCs w:val="24"/>
        </w:rPr>
        <w:t>д.</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 xml:space="preserve">Восприятие и эмоциональная оценка шедевров русского </w:t>
      </w:r>
      <w:r w:rsidRPr="00E61F65">
        <w:rPr>
          <w:rFonts w:ascii="Times New Roman" w:hAnsi="Times New Roman"/>
          <w:color w:val="auto"/>
          <w:spacing w:val="-2"/>
          <w:sz w:val="24"/>
          <w:szCs w:val="24"/>
        </w:rPr>
        <w:t>и зарубежного искусства, изображающих природу.</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Родина моя — Россия. </w:t>
      </w:r>
      <w:r w:rsidRPr="00E61F65">
        <w:rPr>
          <w:rFonts w:ascii="Times New Roman" w:hAnsi="Times New Roman"/>
          <w:color w:val="auto"/>
          <w:sz w:val="24"/>
          <w:szCs w:val="24"/>
        </w:rPr>
        <w:t>Роль природных условий в ха</w:t>
      </w:r>
      <w:r w:rsidRPr="00E61F65">
        <w:rPr>
          <w:rFonts w:ascii="Times New Roman" w:hAnsi="Times New Roman"/>
          <w:color w:val="auto"/>
          <w:spacing w:val="2"/>
          <w:sz w:val="24"/>
          <w:szCs w:val="24"/>
        </w:rPr>
        <w:t xml:space="preserve">рактере традиционной культуры народов России. Пейзажи </w:t>
      </w:r>
      <w:r w:rsidRPr="00E61F65">
        <w:rPr>
          <w:rFonts w:ascii="Times New Roman" w:hAnsi="Times New Roman"/>
          <w:color w:val="auto"/>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w:t>
      </w:r>
      <w:r w:rsidRPr="00E61F65">
        <w:rPr>
          <w:rFonts w:ascii="Times New Roman" w:hAnsi="Times New Roman"/>
          <w:color w:val="auto"/>
          <w:sz w:val="24"/>
          <w:szCs w:val="24"/>
        </w:rPr>
        <w:lastRenderedPageBreak/>
        <w:t>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E61F65" w:rsidRDefault="00951472" w:rsidP="003811E5">
      <w:pPr>
        <w:pStyle w:val="af"/>
        <w:spacing w:line="276" w:lineRule="auto"/>
        <w:ind w:firstLine="454"/>
        <w:rPr>
          <w:rFonts w:ascii="Times New Roman" w:hAnsi="Times New Roman"/>
          <w:b/>
          <w:bCs/>
          <w:color w:val="auto"/>
          <w:sz w:val="24"/>
          <w:szCs w:val="24"/>
        </w:rPr>
      </w:pPr>
      <w:r w:rsidRPr="00E61F65">
        <w:rPr>
          <w:rFonts w:ascii="Times New Roman" w:hAnsi="Times New Roman"/>
          <w:b/>
          <w:bCs/>
          <w:color w:val="auto"/>
          <w:spacing w:val="2"/>
          <w:sz w:val="24"/>
          <w:szCs w:val="24"/>
        </w:rPr>
        <w:t xml:space="preserve">Человек и человеческие взаимоотношения. </w:t>
      </w:r>
      <w:r w:rsidRPr="00E61F65">
        <w:rPr>
          <w:rFonts w:ascii="Times New Roman" w:hAnsi="Times New Roman"/>
          <w:color w:val="auto"/>
          <w:spacing w:val="2"/>
          <w:sz w:val="24"/>
          <w:szCs w:val="24"/>
        </w:rPr>
        <w:t>Образ че</w:t>
      </w:r>
      <w:r w:rsidRPr="00E61F65">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61F65">
        <w:rPr>
          <w:rFonts w:ascii="Times New Roman" w:hAnsi="Times New Roman"/>
          <w:color w:val="auto"/>
          <w:sz w:val="24"/>
          <w:szCs w:val="24"/>
        </w:rPr>
        <w:t> </w:t>
      </w:r>
      <w:r w:rsidRPr="00E61F65">
        <w:rPr>
          <w:rFonts w:ascii="Times New Roman" w:hAnsi="Times New Roman"/>
          <w:color w:val="auto"/>
          <w:sz w:val="24"/>
          <w:szCs w:val="24"/>
        </w:rPr>
        <w:t>т.</w:t>
      </w:r>
      <w:r w:rsidRPr="00E61F65">
        <w:rPr>
          <w:rFonts w:ascii="Times New Roman" w:hAnsi="Times New Roman"/>
          <w:color w:val="auto"/>
          <w:sz w:val="24"/>
          <w:szCs w:val="24"/>
        </w:rPr>
        <w:t> </w:t>
      </w:r>
      <w:r w:rsidRPr="00E61F65">
        <w:rPr>
          <w:rFonts w:ascii="Times New Roman" w:hAnsi="Times New Roman"/>
          <w:color w:val="auto"/>
          <w:sz w:val="24"/>
          <w:szCs w:val="24"/>
        </w:rPr>
        <w:t>д. Образы персонажей, вызывающие гнев, раздражение, презрение.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Искусство дарит людям красоту. </w:t>
      </w:r>
      <w:r w:rsidRPr="00E61F65">
        <w:rPr>
          <w:rFonts w:ascii="Times New Roman" w:hAnsi="Times New Roman"/>
          <w:color w:val="auto"/>
          <w:sz w:val="24"/>
          <w:szCs w:val="24"/>
        </w:rPr>
        <w:t>Искусство вокруг нас сегодня. Использование различных художественных матери</w:t>
      </w:r>
      <w:r w:rsidRPr="00E61F65">
        <w:rPr>
          <w:rFonts w:ascii="Times New Roman" w:hAnsi="Times New Roman"/>
          <w:color w:val="auto"/>
          <w:spacing w:val="2"/>
          <w:sz w:val="24"/>
          <w:szCs w:val="24"/>
        </w:rPr>
        <w:t xml:space="preserve">алов и средств для создания проектов красивых, удобных </w:t>
      </w:r>
      <w:r w:rsidRPr="00E61F65">
        <w:rPr>
          <w:rFonts w:ascii="Times New Roman" w:hAnsi="Times New Roman"/>
          <w:color w:val="auto"/>
          <w:sz w:val="24"/>
          <w:szCs w:val="24"/>
        </w:rPr>
        <w:t>и выразительных предметов быта, видов транспорта. Пред</w:t>
      </w:r>
      <w:r w:rsidRPr="00E61F65">
        <w:rPr>
          <w:rFonts w:ascii="Times New Roman" w:hAnsi="Times New Roman"/>
          <w:color w:val="auto"/>
          <w:spacing w:val="2"/>
          <w:sz w:val="24"/>
          <w:szCs w:val="24"/>
        </w:rPr>
        <w:t xml:space="preserve">ставление о роли изобразительных (пластических) искусств </w:t>
      </w:r>
      <w:r w:rsidRPr="00E61F65">
        <w:rPr>
          <w:rFonts w:ascii="Times New Roman" w:hAnsi="Times New Roman"/>
          <w:color w:val="auto"/>
          <w:sz w:val="24"/>
          <w:szCs w:val="24"/>
        </w:rPr>
        <w:t>в повседневной жизни человека, в организации его матери</w:t>
      </w:r>
      <w:r w:rsidRPr="00E61F65">
        <w:rPr>
          <w:rFonts w:ascii="Times New Roman" w:hAnsi="Times New Roman"/>
          <w:color w:val="auto"/>
          <w:spacing w:val="2"/>
          <w:sz w:val="24"/>
          <w:szCs w:val="24"/>
        </w:rPr>
        <w:t>ального окружения.</w:t>
      </w:r>
      <w:r w:rsidRPr="00E61F65">
        <w:rPr>
          <w:rFonts w:ascii="Times New Roman" w:hAnsi="Times New Roman"/>
          <w:color w:val="auto"/>
          <w:sz w:val="24"/>
          <w:szCs w:val="24"/>
        </w:rPr>
        <w:t xml:space="preserve"> </w:t>
      </w:r>
      <w:r w:rsidRPr="00E61F65">
        <w:rPr>
          <w:rFonts w:ascii="Times New Roman" w:hAnsi="Times New Roman"/>
          <w:color w:val="auto"/>
          <w:spacing w:val="-2"/>
          <w:sz w:val="24"/>
          <w:szCs w:val="24"/>
        </w:rPr>
        <w:t xml:space="preserve">Жанр </w:t>
      </w:r>
      <w:r w:rsidRPr="00E61F6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 xml:space="preserve">Опыт </w:t>
      </w:r>
      <w:proofErr w:type="spellStart"/>
      <w:r w:rsidRPr="00E61F65">
        <w:rPr>
          <w:rFonts w:ascii="Times New Roman" w:hAnsi="Times New Roman"/>
          <w:b/>
          <w:bCs/>
          <w:i/>
          <w:iCs/>
          <w:color w:val="auto"/>
          <w:sz w:val="24"/>
          <w:szCs w:val="24"/>
        </w:rPr>
        <w:t>художественно­творческой</w:t>
      </w:r>
      <w:proofErr w:type="spellEnd"/>
      <w:r w:rsidRPr="00E61F65">
        <w:rPr>
          <w:rFonts w:ascii="Times New Roman" w:hAnsi="Times New Roman"/>
          <w:b/>
          <w:bCs/>
          <w:i/>
          <w:iCs/>
          <w:color w:val="auto"/>
          <w:sz w:val="24"/>
          <w:szCs w:val="24"/>
        </w:rPr>
        <w:t xml:space="preserve"> деятельности</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Участие в различных видах изобразительной, </w:t>
      </w:r>
      <w:proofErr w:type="spellStart"/>
      <w:r w:rsidRPr="00E61F65">
        <w:rPr>
          <w:rFonts w:ascii="Times New Roman" w:hAnsi="Times New Roman"/>
          <w:color w:val="auto"/>
          <w:sz w:val="24"/>
          <w:szCs w:val="24"/>
        </w:rPr>
        <w:t>декоративно­прикладной</w:t>
      </w:r>
      <w:proofErr w:type="spellEnd"/>
      <w:r w:rsidRPr="00E61F65">
        <w:rPr>
          <w:rFonts w:ascii="Times New Roman" w:hAnsi="Times New Roman"/>
          <w:color w:val="auto"/>
          <w:sz w:val="24"/>
          <w:szCs w:val="24"/>
        </w:rPr>
        <w:t xml:space="preserve"> и </w:t>
      </w:r>
      <w:proofErr w:type="spellStart"/>
      <w:r w:rsidRPr="00E61F65">
        <w:rPr>
          <w:rFonts w:ascii="Times New Roman" w:hAnsi="Times New Roman"/>
          <w:color w:val="auto"/>
          <w:sz w:val="24"/>
          <w:szCs w:val="24"/>
        </w:rPr>
        <w:t>художественно­конструкторской</w:t>
      </w:r>
      <w:proofErr w:type="spellEnd"/>
      <w:r w:rsidRPr="00E61F65">
        <w:rPr>
          <w:rFonts w:ascii="Times New Roman" w:hAnsi="Times New Roman"/>
          <w:color w:val="auto"/>
          <w:sz w:val="24"/>
          <w:szCs w:val="24"/>
        </w:rPr>
        <w:t xml:space="preserve"> деятельности. </w:t>
      </w:r>
      <w:r w:rsidRPr="00E61F65">
        <w:rPr>
          <w:rFonts w:ascii="Times New Roman" w:hAnsi="Times New Roman"/>
          <w:color w:val="auto"/>
          <w:spacing w:val="2"/>
          <w:sz w:val="24"/>
          <w:szCs w:val="24"/>
        </w:rPr>
        <w:t xml:space="preserve">Освоение основ рисунка, живописи, скульптуры, </w:t>
      </w:r>
      <w:proofErr w:type="spellStart"/>
      <w:r w:rsidRPr="00E61F65">
        <w:rPr>
          <w:rFonts w:ascii="Times New Roman" w:hAnsi="Times New Roman"/>
          <w:color w:val="auto"/>
          <w:spacing w:val="2"/>
          <w:sz w:val="24"/>
          <w:szCs w:val="24"/>
        </w:rPr>
        <w:t>деко</w:t>
      </w:r>
      <w:r w:rsidRPr="00E61F65">
        <w:rPr>
          <w:rFonts w:ascii="Times New Roman" w:hAnsi="Times New Roman"/>
          <w:color w:val="auto"/>
          <w:sz w:val="24"/>
          <w:szCs w:val="24"/>
        </w:rPr>
        <w:t>ративно­прикладного</w:t>
      </w:r>
      <w:proofErr w:type="spellEnd"/>
      <w:r w:rsidRPr="00E61F65">
        <w:rPr>
          <w:rFonts w:ascii="Times New Roman" w:hAnsi="Times New Roman"/>
          <w:color w:val="auto"/>
          <w:sz w:val="24"/>
          <w:szCs w:val="24"/>
        </w:rPr>
        <w:t xml:space="preserve"> искусства. </w:t>
      </w:r>
      <w:r w:rsidRPr="00E61F65">
        <w:rPr>
          <w:rFonts w:ascii="Times New Roman" w:hAnsi="Times New Roman"/>
          <w:color w:val="auto"/>
          <w:spacing w:val="2"/>
          <w:sz w:val="24"/>
          <w:szCs w:val="24"/>
        </w:rPr>
        <w:t>Овладение основами художественной грамоты: компози</w:t>
      </w:r>
      <w:r w:rsidRPr="00E61F65">
        <w:rPr>
          <w:rFonts w:ascii="Times New Roman" w:hAnsi="Times New Roman"/>
          <w:color w:val="auto"/>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E61F65">
        <w:rPr>
          <w:rFonts w:ascii="Times New Roman" w:hAnsi="Times New Roman"/>
          <w:color w:val="auto"/>
          <w:sz w:val="24"/>
          <w:szCs w:val="24"/>
        </w:rPr>
        <w:t>бумагопластики</w:t>
      </w:r>
      <w:proofErr w:type="spellEnd"/>
      <w:r w:rsidRPr="00E61F65">
        <w:rPr>
          <w:rFonts w:ascii="Times New Roman" w:hAnsi="Times New Roman"/>
          <w:color w:val="auto"/>
          <w:sz w:val="24"/>
          <w:szCs w:val="24"/>
        </w:rPr>
        <w:t>.</w:t>
      </w:r>
    </w:p>
    <w:p w:rsidR="00951472" w:rsidRPr="00E61F65" w:rsidRDefault="00951472" w:rsidP="003811E5">
      <w:pPr>
        <w:pStyle w:val="af"/>
        <w:spacing w:line="276" w:lineRule="auto"/>
        <w:ind w:firstLine="454"/>
        <w:rPr>
          <w:rFonts w:ascii="Times New Roman" w:hAnsi="Times New Roman"/>
          <w:color w:val="auto"/>
          <w:sz w:val="24"/>
          <w:szCs w:val="24"/>
        </w:rPr>
      </w:pPr>
      <w:r w:rsidRPr="00E61F65">
        <w:rPr>
          <w:rFonts w:ascii="Times New Roman" w:hAnsi="Times New Roman"/>
          <w:color w:val="auto"/>
          <w:spacing w:val="2"/>
          <w:sz w:val="24"/>
          <w:szCs w:val="24"/>
        </w:rPr>
        <w:t>Выбор и применение выразительных средств для реали</w:t>
      </w:r>
      <w:r w:rsidRPr="00E61F65">
        <w:rPr>
          <w:rFonts w:ascii="Times New Roman" w:hAnsi="Times New Roman"/>
          <w:color w:val="auto"/>
          <w:sz w:val="24"/>
          <w:szCs w:val="24"/>
        </w:rPr>
        <w:t>зации собственного замысла в рисунке, живописи, аппликации, художественном конструировании.</w:t>
      </w:r>
    </w:p>
    <w:p w:rsidR="00951472" w:rsidRPr="00E61F65" w:rsidRDefault="00951472" w:rsidP="003811E5">
      <w:pPr>
        <w:pStyle w:val="af"/>
        <w:spacing w:line="276" w:lineRule="auto"/>
        <w:ind w:firstLine="454"/>
        <w:rPr>
          <w:rFonts w:ascii="Times New Roman" w:hAnsi="Times New Roman"/>
          <w:color w:val="auto"/>
          <w:sz w:val="24"/>
          <w:szCs w:val="24"/>
        </w:rPr>
      </w:pPr>
      <w:r w:rsidRPr="00E61F65">
        <w:rPr>
          <w:rFonts w:ascii="Times New Roman" w:hAnsi="Times New Roman"/>
          <w:color w:val="auto"/>
          <w:spacing w:val="2"/>
          <w:sz w:val="24"/>
          <w:szCs w:val="24"/>
        </w:rPr>
        <w:t>Выбор и применение выразительных средств для реали</w:t>
      </w:r>
      <w:r w:rsidRPr="00E61F65">
        <w:rPr>
          <w:rFonts w:ascii="Times New Roman" w:hAnsi="Times New Roman"/>
          <w:color w:val="auto"/>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E61F65">
        <w:rPr>
          <w:rFonts w:ascii="Times New Roman" w:hAnsi="Times New Roman"/>
          <w:iCs/>
          <w:color w:val="auto"/>
          <w:sz w:val="24"/>
          <w:szCs w:val="24"/>
        </w:rPr>
        <w:t>тона</w:t>
      </w:r>
      <w:r w:rsidRPr="00E61F65">
        <w:rPr>
          <w:rFonts w:ascii="Times New Roman" w:hAnsi="Times New Roman"/>
          <w:color w:val="auto"/>
          <w:sz w:val="24"/>
          <w:szCs w:val="24"/>
        </w:rPr>
        <w:t xml:space="preserve">, композиции, пространства, линии, штриха, пятна, объёма, </w:t>
      </w:r>
      <w:r w:rsidRPr="00E61F65">
        <w:rPr>
          <w:rFonts w:ascii="Times New Roman" w:hAnsi="Times New Roman"/>
          <w:iCs/>
          <w:color w:val="auto"/>
          <w:sz w:val="24"/>
          <w:szCs w:val="24"/>
        </w:rPr>
        <w:t>фактуры материала</w:t>
      </w:r>
      <w:r w:rsidRPr="00E61F65">
        <w:rPr>
          <w:rFonts w:ascii="Times New Roman" w:hAnsi="Times New Roman"/>
          <w:color w:val="auto"/>
          <w:sz w:val="24"/>
          <w:szCs w:val="24"/>
        </w:rPr>
        <w:t>.</w:t>
      </w:r>
    </w:p>
    <w:p w:rsidR="00951472" w:rsidRPr="00E61F65" w:rsidRDefault="00951472" w:rsidP="003811E5">
      <w:pPr>
        <w:pStyle w:val="af"/>
        <w:spacing w:line="276" w:lineRule="auto"/>
        <w:ind w:firstLine="454"/>
        <w:rPr>
          <w:rFonts w:ascii="Times New Roman" w:hAnsi="Times New Roman"/>
          <w:color w:val="auto"/>
          <w:sz w:val="24"/>
          <w:szCs w:val="24"/>
        </w:rPr>
      </w:pPr>
      <w:r w:rsidRPr="00E61F65">
        <w:rPr>
          <w:rFonts w:ascii="Times New Roman" w:hAnsi="Times New Roman"/>
          <w:color w:val="auto"/>
          <w:spacing w:val="2"/>
          <w:sz w:val="24"/>
          <w:szCs w:val="24"/>
        </w:rPr>
        <w:t>Использование в индивидуальной и коллективной дея</w:t>
      </w:r>
      <w:r w:rsidRPr="00E61F65">
        <w:rPr>
          <w:rFonts w:ascii="Times New Roman" w:hAnsi="Times New Roman"/>
          <w:color w:val="auto"/>
          <w:sz w:val="24"/>
          <w:szCs w:val="24"/>
        </w:rPr>
        <w:t xml:space="preserve">тельности различных художественных техник и материалов: </w:t>
      </w:r>
      <w:r w:rsidRPr="00E61F65">
        <w:rPr>
          <w:rFonts w:ascii="Times New Roman" w:hAnsi="Times New Roman"/>
          <w:iCs/>
          <w:color w:val="auto"/>
          <w:spacing w:val="2"/>
          <w:sz w:val="24"/>
          <w:szCs w:val="24"/>
        </w:rPr>
        <w:t>коллажа</w:t>
      </w:r>
      <w:r w:rsidRPr="00E61F65">
        <w:rPr>
          <w:rFonts w:ascii="Times New Roman" w:hAnsi="Times New Roman"/>
          <w:color w:val="auto"/>
          <w:spacing w:val="2"/>
          <w:sz w:val="24"/>
          <w:szCs w:val="24"/>
        </w:rPr>
        <w:t xml:space="preserve">, </w:t>
      </w:r>
      <w:proofErr w:type="spellStart"/>
      <w:r w:rsidRPr="00E61F65">
        <w:rPr>
          <w:rFonts w:ascii="Times New Roman" w:hAnsi="Times New Roman"/>
          <w:iCs/>
          <w:color w:val="auto"/>
          <w:spacing w:val="2"/>
          <w:sz w:val="24"/>
          <w:szCs w:val="24"/>
        </w:rPr>
        <w:t>граттажа</w:t>
      </w:r>
      <w:proofErr w:type="spellEnd"/>
      <w:r w:rsidRPr="00E61F65">
        <w:rPr>
          <w:rFonts w:ascii="Times New Roman" w:hAnsi="Times New Roman"/>
          <w:color w:val="auto"/>
          <w:spacing w:val="2"/>
          <w:sz w:val="24"/>
          <w:szCs w:val="24"/>
        </w:rPr>
        <w:t xml:space="preserve">, аппликации, компьютерной анимации, натурной мультипликации,  бумажной пластики, гуаши, акварели, </w:t>
      </w:r>
      <w:r w:rsidRPr="00E61F65">
        <w:rPr>
          <w:rFonts w:ascii="Times New Roman" w:hAnsi="Times New Roman"/>
          <w:iCs/>
          <w:color w:val="auto"/>
          <w:spacing w:val="2"/>
          <w:sz w:val="24"/>
          <w:szCs w:val="24"/>
        </w:rPr>
        <w:t>пастели</w:t>
      </w:r>
      <w:r w:rsidRPr="00E61F65">
        <w:rPr>
          <w:rFonts w:ascii="Times New Roman" w:hAnsi="Times New Roman"/>
          <w:color w:val="auto"/>
          <w:spacing w:val="2"/>
          <w:sz w:val="24"/>
          <w:szCs w:val="24"/>
        </w:rPr>
        <w:t xml:space="preserve">, </w:t>
      </w:r>
      <w:r w:rsidRPr="00E61F65">
        <w:rPr>
          <w:rFonts w:ascii="Times New Roman" w:hAnsi="Times New Roman"/>
          <w:iCs/>
          <w:color w:val="auto"/>
          <w:spacing w:val="2"/>
          <w:sz w:val="24"/>
          <w:szCs w:val="24"/>
        </w:rPr>
        <w:t>восковых</w:t>
      </w:r>
      <w:r w:rsidRPr="00E61F65">
        <w:rPr>
          <w:rFonts w:ascii="Times New Roman" w:hAnsi="Times New Roman"/>
          <w:iCs/>
          <w:color w:val="auto"/>
          <w:sz w:val="24"/>
          <w:szCs w:val="24"/>
        </w:rPr>
        <w:t xml:space="preserve"> мелков</w:t>
      </w:r>
      <w:r w:rsidRPr="00E61F65">
        <w:rPr>
          <w:rFonts w:ascii="Times New Roman" w:hAnsi="Times New Roman"/>
          <w:color w:val="auto"/>
          <w:sz w:val="24"/>
          <w:szCs w:val="24"/>
        </w:rPr>
        <w:t xml:space="preserve">, </w:t>
      </w:r>
      <w:r w:rsidRPr="00E61F65">
        <w:rPr>
          <w:rFonts w:ascii="Times New Roman" w:hAnsi="Times New Roman"/>
          <w:iCs/>
          <w:color w:val="auto"/>
          <w:sz w:val="24"/>
          <w:szCs w:val="24"/>
        </w:rPr>
        <w:t>туши</w:t>
      </w:r>
      <w:r w:rsidRPr="00E61F65">
        <w:rPr>
          <w:rFonts w:ascii="Times New Roman" w:hAnsi="Times New Roman"/>
          <w:color w:val="auto"/>
          <w:sz w:val="24"/>
          <w:szCs w:val="24"/>
        </w:rPr>
        <w:t xml:space="preserve">, карандаша, фломастеров, </w:t>
      </w:r>
      <w:r w:rsidRPr="00E61F65">
        <w:rPr>
          <w:rFonts w:ascii="Times New Roman" w:hAnsi="Times New Roman"/>
          <w:iCs/>
          <w:color w:val="auto"/>
          <w:sz w:val="24"/>
          <w:szCs w:val="24"/>
        </w:rPr>
        <w:t>пластилина</w:t>
      </w:r>
      <w:r w:rsidRPr="00E61F65">
        <w:rPr>
          <w:rFonts w:ascii="Times New Roman" w:hAnsi="Times New Roman"/>
          <w:color w:val="auto"/>
          <w:sz w:val="24"/>
          <w:szCs w:val="24"/>
        </w:rPr>
        <w:t xml:space="preserve">, </w:t>
      </w:r>
      <w:r w:rsidRPr="00E61F65">
        <w:rPr>
          <w:rFonts w:ascii="Times New Roman" w:hAnsi="Times New Roman"/>
          <w:iCs/>
          <w:color w:val="auto"/>
          <w:sz w:val="24"/>
          <w:szCs w:val="24"/>
        </w:rPr>
        <w:t>глины</w:t>
      </w:r>
      <w:r w:rsidRPr="00E61F65">
        <w:rPr>
          <w:rFonts w:ascii="Times New Roman" w:hAnsi="Times New Roman"/>
          <w:color w:val="auto"/>
          <w:sz w:val="24"/>
          <w:szCs w:val="24"/>
        </w:rPr>
        <w:t>, подручных и природных материалов.</w:t>
      </w:r>
    </w:p>
    <w:p w:rsidR="00951472" w:rsidRPr="00E61F65" w:rsidRDefault="00951472" w:rsidP="003811E5">
      <w:pPr>
        <w:pStyle w:val="af"/>
        <w:spacing w:line="276" w:lineRule="auto"/>
        <w:ind w:firstLine="454"/>
        <w:rPr>
          <w:rFonts w:ascii="Times New Roman" w:hAnsi="Times New Roman"/>
          <w:color w:val="auto"/>
          <w:sz w:val="24"/>
          <w:szCs w:val="24"/>
        </w:rPr>
      </w:pPr>
      <w:r w:rsidRPr="00E61F65">
        <w:rPr>
          <w:rFonts w:ascii="Times New Roman" w:hAnsi="Times New Roman"/>
          <w:color w:val="auto"/>
          <w:spacing w:val="-2"/>
          <w:sz w:val="24"/>
          <w:szCs w:val="24"/>
        </w:rPr>
        <w:t xml:space="preserve">Участие в обсуждении содержания и выразительных средств </w:t>
      </w:r>
      <w:r w:rsidRPr="00E61F65">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8. Музыка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b/>
          <w:bCs/>
          <w:color w:val="auto"/>
          <w:sz w:val="24"/>
          <w:szCs w:val="24"/>
        </w:rPr>
        <w:t>Музыка в жизни человека.</w:t>
      </w:r>
      <w:r w:rsidRPr="00E61F65">
        <w:rPr>
          <w:rFonts w:ascii="Times New Roman" w:hAnsi="Times New Roman"/>
          <w:color w:val="auto"/>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Обобщённое представление об основных </w:t>
      </w:r>
      <w:proofErr w:type="spellStart"/>
      <w:r w:rsidRPr="00E61F65">
        <w:rPr>
          <w:rFonts w:ascii="Times New Roman" w:hAnsi="Times New Roman"/>
          <w:color w:val="auto"/>
          <w:spacing w:val="2"/>
          <w:sz w:val="24"/>
          <w:szCs w:val="24"/>
        </w:rPr>
        <w:t>образно­эмо</w:t>
      </w:r>
      <w:r w:rsidRPr="00E61F65">
        <w:rPr>
          <w:rFonts w:ascii="Times New Roman" w:hAnsi="Times New Roman"/>
          <w:color w:val="auto"/>
          <w:sz w:val="24"/>
          <w:szCs w:val="24"/>
        </w:rPr>
        <w:t>ци</w:t>
      </w:r>
      <w:r w:rsidRPr="00E61F65">
        <w:rPr>
          <w:rFonts w:ascii="Times New Roman" w:hAnsi="Times New Roman"/>
          <w:color w:val="auto"/>
          <w:spacing w:val="2"/>
          <w:sz w:val="24"/>
          <w:szCs w:val="24"/>
        </w:rPr>
        <w:t>ональных</w:t>
      </w:r>
      <w:proofErr w:type="spellEnd"/>
      <w:r w:rsidRPr="00E61F65">
        <w:rPr>
          <w:rFonts w:ascii="Times New Roman" w:hAnsi="Times New Roman"/>
          <w:color w:val="auto"/>
          <w:spacing w:val="2"/>
          <w:sz w:val="24"/>
          <w:szCs w:val="24"/>
        </w:rPr>
        <w:t xml:space="preserve"> сферах музыки и о многообразии музыкальных </w:t>
      </w:r>
      <w:r w:rsidRPr="00E61F65">
        <w:rPr>
          <w:rFonts w:ascii="Times New Roman" w:hAnsi="Times New Roman"/>
          <w:color w:val="auto"/>
          <w:sz w:val="24"/>
          <w:szCs w:val="24"/>
        </w:rPr>
        <w:t xml:space="preserve">жанров и стилей. Песня, танец, марш и их разновидности. </w:t>
      </w:r>
      <w:proofErr w:type="spellStart"/>
      <w:r w:rsidRPr="00E61F65">
        <w:rPr>
          <w:rFonts w:ascii="Times New Roman" w:hAnsi="Times New Roman"/>
          <w:color w:val="auto"/>
          <w:sz w:val="24"/>
          <w:szCs w:val="24"/>
        </w:rPr>
        <w:t>Песенность</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танцевальность</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маршевость</w:t>
      </w:r>
      <w:proofErr w:type="spellEnd"/>
      <w:r w:rsidRPr="00E61F65">
        <w:rPr>
          <w:rFonts w:ascii="Times New Roman" w:hAnsi="Times New Roman"/>
          <w:color w:val="auto"/>
          <w:sz w:val="24"/>
          <w:szCs w:val="24"/>
        </w:rPr>
        <w:t>. Опера, балет, симфония, концерт.</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color w:val="auto"/>
          <w:spacing w:val="2"/>
          <w:sz w:val="24"/>
          <w:szCs w:val="24"/>
        </w:rPr>
        <w:t>Отечественные народные музыкальные традиции. Твор</w:t>
      </w:r>
      <w:r w:rsidRPr="00E61F65">
        <w:rPr>
          <w:rFonts w:ascii="Times New Roman" w:hAnsi="Times New Roman"/>
          <w:color w:val="auto"/>
          <w:sz w:val="24"/>
          <w:szCs w:val="24"/>
        </w:rPr>
        <w:t xml:space="preserve">чество народов России. Музыкальный и поэтический фольклор: песни, танцы, действа, обряды, скороговорки, </w:t>
      </w:r>
      <w:r w:rsidRPr="00E61F65">
        <w:rPr>
          <w:rFonts w:ascii="Times New Roman" w:hAnsi="Times New Roman"/>
          <w:color w:val="auto"/>
          <w:sz w:val="24"/>
          <w:szCs w:val="24"/>
        </w:rPr>
        <w:lastRenderedPageBreak/>
        <w:t xml:space="preserve">загадки, </w:t>
      </w:r>
      <w:proofErr w:type="spellStart"/>
      <w:r w:rsidRPr="00E61F65">
        <w:rPr>
          <w:rFonts w:ascii="Times New Roman" w:hAnsi="Times New Roman"/>
          <w:color w:val="auto"/>
          <w:spacing w:val="2"/>
          <w:sz w:val="24"/>
          <w:szCs w:val="24"/>
        </w:rPr>
        <w:t>игры­драматизации</w:t>
      </w:r>
      <w:proofErr w:type="spellEnd"/>
      <w:r w:rsidRPr="00E61F65">
        <w:rPr>
          <w:rFonts w:ascii="Times New Roman" w:hAnsi="Times New Roman"/>
          <w:color w:val="auto"/>
          <w:spacing w:val="2"/>
          <w:sz w:val="24"/>
          <w:szCs w:val="24"/>
        </w:rPr>
        <w:t xml:space="preserve">. Историческое прошлое в музыкальных </w:t>
      </w:r>
      <w:r w:rsidRPr="00E61F65">
        <w:rPr>
          <w:rFonts w:ascii="Times New Roman" w:hAnsi="Times New Roman"/>
          <w:color w:val="auto"/>
          <w:sz w:val="24"/>
          <w:szCs w:val="24"/>
        </w:rPr>
        <w:t xml:space="preserve">образах. Народная и профессиональная музыка. Сочинения </w:t>
      </w:r>
      <w:r w:rsidRPr="00E61F65">
        <w:rPr>
          <w:rFonts w:ascii="Times New Roman" w:hAnsi="Times New Roman"/>
          <w:color w:val="auto"/>
          <w:spacing w:val="2"/>
          <w:sz w:val="24"/>
          <w:szCs w:val="24"/>
        </w:rPr>
        <w:t xml:space="preserve">отечественных композиторов о Родине. Духовная музыка в </w:t>
      </w:r>
      <w:r w:rsidRPr="00E61F65">
        <w:rPr>
          <w:rFonts w:ascii="Times New Roman" w:hAnsi="Times New Roman"/>
          <w:color w:val="auto"/>
          <w:sz w:val="24"/>
          <w:szCs w:val="24"/>
        </w:rPr>
        <w:t>творчестве композиторов.</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b/>
          <w:bCs/>
          <w:color w:val="auto"/>
          <w:spacing w:val="-2"/>
          <w:sz w:val="24"/>
          <w:szCs w:val="24"/>
        </w:rPr>
        <w:t>Основные закономерности музыкального искусства.</w:t>
      </w:r>
      <w:r w:rsidRPr="00E61F65">
        <w:rPr>
          <w:rFonts w:ascii="Times New Roman" w:hAnsi="Times New Roman"/>
          <w:color w:val="auto"/>
          <w:spacing w:val="-2"/>
          <w:sz w:val="24"/>
          <w:szCs w:val="24"/>
        </w:rPr>
        <w:t xml:space="preserve"> </w:t>
      </w:r>
      <w:proofErr w:type="spellStart"/>
      <w:r w:rsidRPr="00E61F65">
        <w:rPr>
          <w:rFonts w:ascii="Times New Roman" w:hAnsi="Times New Roman"/>
          <w:color w:val="auto"/>
          <w:spacing w:val="-2"/>
          <w:sz w:val="24"/>
          <w:szCs w:val="24"/>
        </w:rPr>
        <w:t>Ин</w:t>
      </w:r>
      <w:r w:rsidRPr="00E61F65">
        <w:rPr>
          <w:rFonts w:ascii="Times New Roman" w:hAnsi="Times New Roman"/>
          <w:color w:val="auto"/>
          <w:sz w:val="24"/>
          <w:szCs w:val="24"/>
        </w:rPr>
        <w:t>тонационно­образная</w:t>
      </w:r>
      <w:proofErr w:type="spellEnd"/>
      <w:r w:rsidRPr="00E61F65">
        <w:rPr>
          <w:rFonts w:ascii="Times New Roman" w:hAnsi="Times New Roman"/>
          <w:color w:val="auto"/>
          <w:sz w:val="24"/>
          <w:szCs w:val="24"/>
        </w:rPr>
        <w:t xml:space="preserve"> природа музыкального искусства. Вы</w:t>
      </w:r>
      <w:r w:rsidRPr="00E61F65">
        <w:rPr>
          <w:rFonts w:ascii="Times New Roman" w:hAnsi="Times New Roman"/>
          <w:color w:val="auto"/>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Интонации музыкальные и речевые. Сходство и различия. Интонация — источник музыкальной речи. Основные сред</w:t>
      </w:r>
      <w:r w:rsidRPr="00E61F65">
        <w:rPr>
          <w:rFonts w:ascii="Times New Roman" w:hAnsi="Times New Roman"/>
          <w:color w:val="auto"/>
          <w:spacing w:val="2"/>
          <w:sz w:val="24"/>
          <w:szCs w:val="24"/>
        </w:rPr>
        <w:t xml:space="preserve">ства музыкальной выразительности (мелодия, ритм, темп, </w:t>
      </w:r>
      <w:r w:rsidRPr="00E61F65">
        <w:rPr>
          <w:rFonts w:ascii="Times New Roman" w:hAnsi="Times New Roman"/>
          <w:color w:val="auto"/>
          <w:sz w:val="24"/>
          <w:szCs w:val="24"/>
        </w:rPr>
        <w:t>динамика, тембр и</w:t>
      </w:r>
      <w:r w:rsidRPr="00E61F65">
        <w:rPr>
          <w:rFonts w:ascii="Times New Roman" w:hAnsi="Times New Roman"/>
          <w:color w:val="auto"/>
          <w:sz w:val="24"/>
          <w:szCs w:val="24"/>
        </w:rPr>
        <w:t> </w:t>
      </w:r>
      <w:r w:rsidRPr="00E61F65">
        <w:rPr>
          <w:rFonts w:ascii="Times New Roman" w:hAnsi="Times New Roman"/>
          <w:color w:val="auto"/>
          <w:sz w:val="24"/>
          <w:szCs w:val="24"/>
        </w:rPr>
        <w:t>др.).</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Pr="00E61F65">
        <w:rPr>
          <w:rFonts w:ascii="Times New Roman" w:hAnsi="Times New Roman"/>
          <w:color w:val="auto"/>
          <w:spacing w:val="2"/>
          <w:sz w:val="24"/>
          <w:szCs w:val="24"/>
        </w:rPr>
        <w:t xml:space="preserve">слушатель. Особенности музыкальной речи в сочинениях </w:t>
      </w:r>
      <w:r w:rsidRPr="00E61F65">
        <w:rPr>
          <w:rFonts w:ascii="Times New Roman" w:hAnsi="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Развитие музыки — сопоставление и столкновение чувств </w:t>
      </w:r>
      <w:r w:rsidRPr="00E61F65">
        <w:rPr>
          <w:rFonts w:ascii="Times New Roman" w:hAnsi="Times New Roman"/>
          <w:color w:val="auto"/>
          <w:spacing w:val="2"/>
          <w:sz w:val="24"/>
          <w:szCs w:val="24"/>
        </w:rPr>
        <w:t>и мыслей человека, музыкальных интонаций, тем, художе</w:t>
      </w:r>
      <w:r w:rsidRPr="00E61F65">
        <w:rPr>
          <w:rFonts w:ascii="Times New Roman" w:hAnsi="Times New Roman"/>
          <w:color w:val="auto"/>
          <w:sz w:val="24"/>
          <w:szCs w:val="24"/>
        </w:rPr>
        <w:t>ственных образов. Основные приёмы музыкального развития (повтор и контраст).</w:t>
      </w:r>
    </w:p>
    <w:p w:rsidR="00951472" w:rsidRPr="00E61F65" w:rsidRDefault="00951472" w:rsidP="003811E5">
      <w:pPr>
        <w:pStyle w:val="af"/>
        <w:spacing w:line="276" w:lineRule="auto"/>
        <w:ind w:firstLine="709"/>
        <w:rPr>
          <w:rFonts w:ascii="Times New Roman" w:hAnsi="Times New Roman"/>
          <w:b/>
          <w:bCs/>
          <w:color w:val="auto"/>
          <w:sz w:val="24"/>
          <w:szCs w:val="24"/>
        </w:rPr>
      </w:pPr>
      <w:r w:rsidRPr="00E61F65">
        <w:rPr>
          <w:rFonts w:ascii="Times New Roman" w:hAnsi="Times New Roman"/>
          <w:color w:val="auto"/>
          <w:spacing w:val="2"/>
          <w:sz w:val="24"/>
          <w:szCs w:val="24"/>
        </w:rPr>
        <w:t xml:space="preserve">Формы построения музыки как обобщённое выражение </w:t>
      </w:r>
      <w:proofErr w:type="spellStart"/>
      <w:r w:rsidRPr="00E61F65">
        <w:rPr>
          <w:rFonts w:ascii="Times New Roman" w:hAnsi="Times New Roman"/>
          <w:color w:val="auto"/>
          <w:sz w:val="24"/>
          <w:szCs w:val="24"/>
        </w:rPr>
        <w:t>художественно­образного</w:t>
      </w:r>
      <w:proofErr w:type="spellEnd"/>
      <w:r w:rsidRPr="00E61F65">
        <w:rPr>
          <w:rFonts w:ascii="Times New Roman" w:hAnsi="Times New Roman"/>
          <w:color w:val="auto"/>
          <w:sz w:val="24"/>
          <w:szCs w:val="24"/>
        </w:rPr>
        <w:t xml:space="preserve"> содержания произведений. </w:t>
      </w:r>
    </w:p>
    <w:p w:rsidR="00951472" w:rsidRPr="00E61F65" w:rsidRDefault="00951472"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b/>
          <w:bCs/>
          <w:color w:val="auto"/>
          <w:sz w:val="24"/>
          <w:szCs w:val="24"/>
        </w:rPr>
        <w:t>Музыкальная картина мира.</w:t>
      </w:r>
      <w:r w:rsidRPr="00E61F65">
        <w:rPr>
          <w:rFonts w:ascii="Times New Roman" w:hAnsi="Times New Roman"/>
          <w:color w:val="auto"/>
          <w:sz w:val="24"/>
          <w:szCs w:val="24"/>
        </w:rPr>
        <w:t xml:space="preserve"> Интонационное богатство </w:t>
      </w:r>
      <w:r w:rsidRPr="00E61F65">
        <w:rPr>
          <w:rFonts w:ascii="Times New Roman" w:hAnsi="Times New Roman"/>
          <w:color w:val="auto"/>
          <w:spacing w:val="2"/>
          <w:sz w:val="24"/>
          <w:szCs w:val="24"/>
        </w:rPr>
        <w:t xml:space="preserve">музыкального мира. Общие представления о музыкальной </w:t>
      </w:r>
      <w:r w:rsidRPr="00E61F65">
        <w:rPr>
          <w:rFonts w:ascii="Times New Roman" w:hAnsi="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61F65">
        <w:rPr>
          <w:rFonts w:ascii="Times New Roman" w:hAnsi="Times New Roman"/>
          <w:color w:val="auto"/>
          <w:spacing w:val="-2"/>
          <w:sz w:val="24"/>
          <w:szCs w:val="24"/>
        </w:rPr>
        <w:noBreakHyphen/>
        <w:t xml:space="preserve"> и телепередачи, видеофильмы, звукозаписи (CD, DVD).</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4"/>
          <w:sz w:val="24"/>
          <w:szCs w:val="24"/>
        </w:rPr>
        <w:t>Различные виды музыки: вокальная, инструментальная; соль</w:t>
      </w:r>
      <w:r w:rsidRPr="00E61F65">
        <w:rPr>
          <w:rFonts w:ascii="Times New Roman" w:hAnsi="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4"/>
          <w:sz w:val="24"/>
          <w:szCs w:val="24"/>
        </w:rPr>
        <w:t>Народное и профессиональное музыкальное творчество раз</w:t>
      </w:r>
      <w:r w:rsidRPr="00E61F65">
        <w:rPr>
          <w:rFonts w:ascii="Times New Roman" w:hAnsi="Times New Roman"/>
          <w:color w:val="auto"/>
          <w:sz w:val="24"/>
          <w:szCs w:val="24"/>
        </w:rPr>
        <w:t xml:space="preserve">ных стран мира. Многообразие этнокультурных, исторически сложившихся традиций. Региональные </w:t>
      </w:r>
      <w:proofErr w:type="spellStart"/>
      <w:r w:rsidRPr="00E61F65">
        <w:rPr>
          <w:rFonts w:ascii="Times New Roman" w:hAnsi="Times New Roman"/>
          <w:color w:val="auto"/>
          <w:sz w:val="24"/>
          <w:szCs w:val="24"/>
        </w:rPr>
        <w:t>музыкально­поэтические</w:t>
      </w:r>
      <w:proofErr w:type="spellEnd"/>
      <w:r w:rsidRPr="00E61F65">
        <w:rPr>
          <w:rFonts w:ascii="Times New Roman" w:hAnsi="Times New Roman"/>
          <w:color w:val="auto"/>
          <w:sz w:val="24"/>
          <w:szCs w:val="24"/>
        </w:rPr>
        <w:t xml:space="preserve"> традиции: содержание, образная сфера и музыкальный язык.</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9. Технология </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Общекультурные и </w:t>
      </w:r>
      <w:proofErr w:type="spellStart"/>
      <w:r w:rsidRPr="00E61F65">
        <w:rPr>
          <w:rFonts w:ascii="Times New Roman" w:hAnsi="Times New Roman"/>
          <w:b/>
          <w:bCs/>
          <w:color w:val="auto"/>
          <w:sz w:val="24"/>
          <w:szCs w:val="24"/>
        </w:rPr>
        <w:t>общетрудовые</w:t>
      </w:r>
      <w:proofErr w:type="spellEnd"/>
      <w:r w:rsidRPr="00E61F65">
        <w:rPr>
          <w:rFonts w:ascii="Times New Roman" w:hAnsi="Times New Roman"/>
          <w:b/>
          <w:bCs/>
          <w:color w:val="auto"/>
          <w:sz w:val="24"/>
          <w:szCs w:val="24"/>
        </w:rPr>
        <w:t xml:space="preserve"> компетенции. Основы культуры труда, самообслуживания</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 xml:space="preserve">Трудовая деятельность и её значение в жизни человека. </w:t>
      </w:r>
      <w:r w:rsidRPr="00E61F65">
        <w:rPr>
          <w:rFonts w:ascii="Times New Roman" w:hAnsi="Times New Roman"/>
          <w:color w:val="auto"/>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E61F65">
        <w:rPr>
          <w:rFonts w:ascii="Times New Roman" w:hAnsi="Times New Roman"/>
          <w:color w:val="auto"/>
          <w:sz w:val="24"/>
          <w:szCs w:val="24"/>
        </w:rPr>
        <w:t>декоративно­прикладного</w:t>
      </w:r>
      <w:proofErr w:type="spellEnd"/>
      <w:r w:rsidRPr="00E61F65">
        <w:rPr>
          <w:rFonts w:ascii="Times New Roman" w:hAnsi="Times New Roman"/>
          <w:color w:val="auto"/>
          <w:sz w:val="24"/>
          <w:szCs w:val="24"/>
        </w:rPr>
        <w:t xml:space="preserve"> искусства и</w:t>
      </w:r>
      <w:r w:rsidRPr="00E61F65">
        <w:rPr>
          <w:rFonts w:ascii="Times New Roman" w:hAnsi="Times New Roman"/>
          <w:color w:val="auto"/>
          <w:sz w:val="24"/>
          <w:szCs w:val="24"/>
        </w:rPr>
        <w:t> </w:t>
      </w:r>
      <w:r w:rsidRPr="00E61F65">
        <w:rPr>
          <w:rFonts w:ascii="Times New Roman" w:hAnsi="Times New Roman"/>
          <w:color w:val="auto"/>
          <w:sz w:val="24"/>
          <w:szCs w:val="24"/>
        </w:rPr>
        <w:t>т.</w:t>
      </w:r>
      <w:r w:rsidRPr="00E61F65">
        <w:rPr>
          <w:rFonts w:ascii="Times New Roman" w:hAnsi="Times New Roman"/>
          <w:color w:val="auto"/>
          <w:sz w:val="24"/>
          <w:szCs w:val="24"/>
        </w:rPr>
        <w:t> </w:t>
      </w:r>
      <w:r w:rsidRPr="00E61F65">
        <w:rPr>
          <w:rFonts w:ascii="Times New Roman" w:hAnsi="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color w:val="auto"/>
          <w:spacing w:val="2"/>
          <w:sz w:val="24"/>
          <w:szCs w:val="24"/>
        </w:rPr>
        <w:t>Элементарные общие правила создания предметов руко</w:t>
      </w:r>
      <w:r w:rsidRPr="00E61F65">
        <w:rPr>
          <w:rFonts w:ascii="Times New Roman" w:hAnsi="Times New Roman"/>
          <w:color w:val="auto"/>
          <w:sz w:val="24"/>
          <w:szCs w:val="24"/>
        </w:rPr>
        <w:t>т</w:t>
      </w:r>
      <w:r w:rsidRPr="00E61F65">
        <w:rPr>
          <w:rFonts w:ascii="Times New Roman" w:hAnsi="Times New Roman"/>
          <w:color w:val="auto"/>
          <w:spacing w:val="-2"/>
          <w:sz w:val="24"/>
          <w:szCs w:val="24"/>
        </w:rPr>
        <w:t>ворного мира (удобство, эстетическая выразительность, проч</w:t>
      </w:r>
      <w:r w:rsidRPr="00E61F65">
        <w:rPr>
          <w:rFonts w:ascii="Times New Roman" w:hAnsi="Times New Roman"/>
          <w:color w:val="auto"/>
          <w:sz w:val="24"/>
          <w:szCs w:val="24"/>
        </w:rPr>
        <w:t xml:space="preserve">ность; гармония предметов и окружающей среды). Бережное </w:t>
      </w:r>
      <w:r w:rsidRPr="00E61F65">
        <w:rPr>
          <w:rFonts w:ascii="Times New Roman" w:hAnsi="Times New Roman"/>
          <w:color w:val="auto"/>
          <w:spacing w:val="2"/>
          <w:sz w:val="24"/>
          <w:szCs w:val="24"/>
        </w:rPr>
        <w:t>отношение к природе как источнику сырьевых ресурсов. Мастера и их профессии.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61F65">
        <w:rPr>
          <w:rFonts w:ascii="Times New Roman" w:hAnsi="Times New Roman"/>
          <w:iCs/>
          <w:color w:val="auto"/>
          <w:spacing w:val="-2"/>
          <w:sz w:val="24"/>
          <w:szCs w:val="24"/>
        </w:rPr>
        <w:t>распределение рабочего времени</w:t>
      </w:r>
      <w:r w:rsidRPr="00E61F65">
        <w:rPr>
          <w:rFonts w:ascii="Times New Roman" w:hAnsi="Times New Roman"/>
          <w:color w:val="auto"/>
          <w:spacing w:val="-2"/>
          <w:sz w:val="24"/>
          <w:szCs w:val="24"/>
        </w:rPr>
        <w:t>. Отбор и анализ информа</w:t>
      </w:r>
      <w:r w:rsidRPr="00E61F65">
        <w:rPr>
          <w:rFonts w:ascii="Times New Roman" w:hAnsi="Times New Roman"/>
          <w:color w:val="auto"/>
          <w:spacing w:val="2"/>
          <w:sz w:val="24"/>
          <w:szCs w:val="24"/>
        </w:rPr>
        <w:t xml:space="preserve">ции (из учебника и других дидактических материалов), её </w:t>
      </w:r>
      <w:r w:rsidRPr="00E61F65">
        <w:rPr>
          <w:rFonts w:ascii="Times New Roman" w:hAnsi="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E61F65">
        <w:rPr>
          <w:rFonts w:ascii="Times New Roman" w:hAnsi="Times New Roman"/>
          <w:color w:val="auto"/>
          <w:sz w:val="24"/>
          <w:szCs w:val="24"/>
        </w:rPr>
        <w:t> </w:t>
      </w:r>
      <w:r w:rsidRPr="00E61F65">
        <w:rPr>
          <w:rFonts w:ascii="Times New Roman" w:hAnsi="Times New Roman"/>
          <w:color w:val="auto"/>
          <w:sz w:val="24"/>
          <w:szCs w:val="24"/>
        </w:rPr>
        <w:t>т.п.</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Выполнение доступных видов работ по самообслужива</w:t>
      </w:r>
      <w:r w:rsidRPr="00E61F65">
        <w:rPr>
          <w:rFonts w:ascii="Times New Roman" w:hAnsi="Times New Roman"/>
          <w:color w:val="auto"/>
          <w:sz w:val="24"/>
          <w:szCs w:val="24"/>
        </w:rPr>
        <w:t>нию, домашнему труду, оказание доступных видов помощи малышам, взрослым и сверстникам.</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Технология ручной обработки материалов</w:t>
      </w:r>
      <w:r w:rsidRPr="00E61F65">
        <w:rPr>
          <w:rStyle w:val="15"/>
          <w:color w:val="auto"/>
          <w:spacing w:val="2"/>
          <w:sz w:val="24"/>
          <w:szCs w:val="24"/>
        </w:rPr>
        <w:footnoteReference w:id="9"/>
      </w:r>
      <w:r w:rsidRPr="00E61F65">
        <w:rPr>
          <w:rFonts w:ascii="Times New Roman" w:hAnsi="Times New Roman"/>
          <w:b/>
          <w:bCs/>
          <w:color w:val="auto"/>
          <w:sz w:val="24"/>
          <w:szCs w:val="24"/>
        </w:rPr>
        <w:t>. Элементы графической грамоты.</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61F65">
        <w:rPr>
          <w:rFonts w:ascii="Times New Roman" w:hAnsi="Times New Roman"/>
          <w:iCs/>
          <w:color w:val="auto"/>
          <w:sz w:val="24"/>
          <w:szCs w:val="24"/>
        </w:rPr>
        <w:t>Многообразие материалов и их практическое применение в жизни</w:t>
      </w:r>
      <w:r w:rsidRPr="00E61F65">
        <w:rPr>
          <w:rFonts w:ascii="Times New Roman" w:hAnsi="Times New Roman"/>
          <w:color w:val="auto"/>
          <w:sz w:val="24"/>
          <w:szCs w:val="24"/>
        </w:rPr>
        <w:t>.</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 xml:space="preserve">Подготовка материалов к работе. Экономное расходование материалов. </w:t>
      </w:r>
      <w:r w:rsidRPr="00E61F65">
        <w:rPr>
          <w:rFonts w:ascii="Times New Roman" w:hAnsi="Times New Roman"/>
          <w:iCs/>
          <w:color w:val="auto"/>
          <w:sz w:val="24"/>
          <w:szCs w:val="24"/>
        </w:rPr>
        <w:t xml:space="preserve">Выбор материалов по их </w:t>
      </w:r>
      <w:proofErr w:type="spellStart"/>
      <w:r w:rsidRPr="00E61F65">
        <w:rPr>
          <w:rFonts w:ascii="Times New Roman" w:hAnsi="Times New Roman"/>
          <w:iCs/>
          <w:color w:val="auto"/>
          <w:sz w:val="24"/>
          <w:szCs w:val="24"/>
        </w:rPr>
        <w:t>декоративно­художе</w:t>
      </w:r>
      <w:r w:rsidRPr="00E61F65">
        <w:rPr>
          <w:rFonts w:ascii="Times New Roman" w:hAnsi="Times New Roman"/>
          <w:iCs/>
          <w:color w:val="auto"/>
          <w:spacing w:val="2"/>
          <w:sz w:val="24"/>
          <w:szCs w:val="24"/>
        </w:rPr>
        <w:t>ственным</w:t>
      </w:r>
      <w:proofErr w:type="spellEnd"/>
      <w:r w:rsidRPr="00E61F65">
        <w:rPr>
          <w:rFonts w:ascii="Times New Roman" w:hAnsi="Times New Roman"/>
          <w:iCs/>
          <w:color w:val="auto"/>
          <w:spacing w:val="2"/>
          <w:sz w:val="24"/>
          <w:szCs w:val="24"/>
        </w:rPr>
        <w:t xml:space="preserve"> и конструктивным свойствам, использование </w:t>
      </w:r>
      <w:r w:rsidRPr="00E61F65">
        <w:rPr>
          <w:rFonts w:ascii="Times New Roman" w:hAnsi="Times New Roman"/>
          <w:iCs/>
          <w:color w:val="auto"/>
          <w:sz w:val="24"/>
          <w:szCs w:val="24"/>
        </w:rPr>
        <w:t>соответствующих способов обработки материалов в зависимости от назначения изделия</w:t>
      </w:r>
      <w:r w:rsidRPr="00E61F65">
        <w:rPr>
          <w:rFonts w:ascii="Times New Roman" w:hAnsi="Times New Roman"/>
          <w:color w:val="auto"/>
          <w:sz w:val="24"/>
          <w:szCs w:val="24"/>
        </w:rPr>
        <w:t>.</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E61F65">
        <w:rPr>
          <w:rFonts w:ascii="Times New Roman" w:hAnsi="Times New Roman"/>
          <w:iCs/>
          <w:color w:val="auto"/>
          <w:spacing w:val="2"/>
          <w:sz w:val="24"/>
          <w:szCs w:val="24"/>
        </w:rPr>
        <w:t xml:space="preserve">сборка, отделка изделия; проверка изделия в действии, </w:t>
      </w:r>
      <w:r w:rsidRPr="00E61F65">
        <w:rPr>
          <w:rFonts w:ascii="Times New Roman" w:hAnsi="Times New Roman"/>
          <w:iCs/>
          <w:color w:val="auto"/>
          <w:sz w:val="24"/>
          <w:szCs w:val="24"/>
        </w:rPr>
        <w:t>внесение необходимых дополнений и изменений</w:t>
      </w:r>
      <w:r w:rsidRPr="00E61F65">
        <w:rPr>
          <w:rFonts w:ascii="Times New Roman" w:hAnsi="Times New Roman"/>
          <w:color w:val="auto"/>
          <w:sz w:val="24"/>
          <w:szCs w:val="24"/>
        </w:rPr>
        <w:t xml:space="preserve">. Называние </w:t>
      </w:r>
      <w:r w:rsidRPr="00E61F65">
        <w:rPr>
          <w:rFonts w:ascii="Times New Roman" w:hAnsi="Times New Roman"/>
          <w:color w:val="auto"/>
          <w:spacing w:val="2"/>
          <w:sz w:val="24"/>
          <w:szCs w:val="24"/>
        </w:rPr>
        <w:t xml:space="preserve">и выполнение основных технологических операций ручной </w:t>
      </w:r>
      <w:r w:rsidRPr="00E61F65">
        <w:rPr>
          <w:rFonts w:ascii="Times New Roman" w:hAnsi="Times New Roman"/>
          <w:color w:val="auto"/>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61F65">
        <w:rPr>
          <w:rFonts w:ascii="Times New Roman" w:hAnsi="Times New Roman"/>
          <w:color w:val="auto"/>
          <w:sz w:val="24"/>
          <w:szCs w:val="24"/>
        </w:rPr>
        <w:t> </w:t>
      </w:r>
      <w:r w:rsidRPr="00E61F65">
        <w:rPr>
          <w:rFonts w:ascii="Times New Roman" w:hAnsi="Times New Roman"/>
          <w:color w:val="auto"/>
          <w:sz w:val="24"/>
          <w:szCs w:val="24"/>
        </w:rPr>
        <w:t xml:space="preserve">др.), сборка изделия (клеевое, </w:t>
      </w:r>
      <w:r w:rsidRPr="00E61F65">
        <w:rPr>
          <w:rFonts w:ascii="Times New Roman" w:hAnsi="Times New Roman"/>
          <w:color w:val="auto"/>
          <w:spacing w:val="2"/>
          <w:sz w:val="24"/>
          <w:szCs w:val="24"/>
        </w:rPr>
        <w:t>ниточное, проволочное, винтовое и другие виды соедине</w:t>
      </w:r>
      <w:r w:rsidRPr="00E61F65">
        <w:rPr>
          <w:rFonts w:ascii="Times New Roman" w:hAnsi="Times New Roman"/>
          <w:color w:val="auto"/>
          <w:sz w:val="24"/>
          <w:szCs w:val="24"/>
        </w:rPr>
        <w:t>ния), отделка изделия или его деталей (окрашивание, вышивка, аппликация и</w:t>
      </w:r>
      <w:r w:rsidRPr="00E61F65">
        <w:rPr>
          <w:rFonts w:ascii="Times New Roman" w:hAnsi="Times New Roman"/>
          <w:color w:val="auto"/>
          <w:sz w:val="24"/>
          <w:szCs w:val="24"/>
        </w:rPr>
        <w:t> </w:t>
      </w:r>
      <w:r w:rsidRPr="00E61F65">
        <w:rPr>
          <w:rFonts w:ascii="Times New Roman" w:hAnsi="Times New Roman"/>
          <w:color w:val="auto"/>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 xml:space="preserve">Использование измерений и построений для решения </w:t>
      </w:r>
      <w:r w:rsidRPr="00E61F65">
        <w:rPr>
          <w:rFonts w:ascii="Times New Roman" w:hAnsi="Times New Roman"/>
          <w:color w:val="auto"/>
          <w:sz w:val="24"/>
          <w:szCs w:val="24"/>
        </w:rPr>
        <w:t>практических задач. Виды условных графических изображе</w:t>
      </w:r>
      <w:r w:rsidRPr="00E61F65">
        <w:rPr>
          <w:rFonts w:ascii="Times New Roman" w:hAnsi="Times New Roman"/>
          <w:color w:val="auto"/>
          <w:spacing w:val="2"/>
          <w:sz w:val="24"/>
          <w:szCs w:val="24"/>
        </w:rPr>
        <w:t>ний: рисунок, простейший чертёж, эскиз, развёртка, схема (их узнавание). Назначение линий чертежа (контур, линия</w:t>
      </w:r>
      <w:r w:rsidRPr="00E61F65">
        <w:rPr>
          <w:rFonts w:ascii="Times New Roman" w:hAnsi="Times New Roman"/>
          <w:color w:val="auto"/>
          <w:sz w:val="24"/>
          <w:szCs w:val="24"/>
        </w:rPr>
        <w:t xml:space="preserve"> надреза, сгиба, размерная, осевая, центровая, </w:t>
      </w:r>
      <w:r w:rsidRPr="00E61F65">
        <w:rPr>
          <w:rFonts w:ascii="Times New Roman" w:hAnsi="Times New Roman"/>
          <w:iCs/>
          <w:color w:val="auto"/>
          <w:sz w:val="24"/>
          <w:szCs w:val="24"/>
        </w:rPr>
        <w:t>разрыва</w:t>
      </w:r>
      <w:r w:rsidRPr="00E61F65">
        <w:rPr>
          <w:rFonts w:ascii="Times New Roman" w:hAnsi="Times New Roman"/>
          <w:color w:val="auto"/>
          <w:sz w:val="24"/>
          <w:szCs w:val="24"/>
        </w:rPr>
        <w:t>). Чте</w:t>
      </w:r>
      <w:r w:rsidRPr="00E61F65">
        <w:rPr>
          <w:rFonts w:ascii="Times New Roman" w:hAnsi="Times New Roman"/>
          <w:color w:val="auto"/>
          <w:spacing w:val="2"/>
          <w:sz w:val="24"/>
          <w:szCs w:val="24"/>
        </w:rPr>
        <w:t xml:space="preserve">ние условных графических изображений. </w:t>
      </w:r>
      <w:r w:rsidRPr="00E61F65">
        <w:rPr>
          <w:rFonts w:ascii="Times New Roman" w:hAnsi="Times New Roman"/>
          <w:color w:val="auto"/>
          <w:spacing w:val="2"/>
          <w:sz w:val="24"/>
          <w:szCs w:val="24"/>
        </w:rPr>
        <w:lastRenderedPageBreak/>
        <w:t xml:space="preserve">Разметка деталей </w:t>
      </w:r>
      <w:r w:rsidRPr="00E61F65">
        <w:rPr>
          <w:rFonts w:ascii="Times New Roman" w:hAnsi="Times New Roman"/>
          <w:color w:val="auto"/>
          <w:sz w:val="24"/>
          <w:szCs w:val="24"/>
        </w:rPr>
        <w:t>с опорой на простейший чертёж, эскиз. Изготовление изделий по рисунку, простейшему чертежу или эскизу, схеме.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Конструирование и моделирование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 xml:space="preserve">Общее представление о конструировании как создании конструкции </w:t>
      </w:r>
      <w:proofErr w:type="spellStart"/>
      <w:r w:rsidRPr="00E61F65">
        <w:rPr>
          <w:rFonts w:ascii="Times New Roman" w:hAnsi="Times New Roman"/>
          <w:color w:val="auto"/>
          <w:spacing w:val="2"/>
          <w:sz w:val="24"/>
          <w:szCs w:val="24"/>
        </w:rPr>
        <w:t>каких­либо</w:t>
      </w:r>
      <w:proofErr w:type="spellEnd"/>
      <w:r w:rsidRPr="00E61F65">
        <w:rPr>
          <w:rFonts w:ascii="Times New Roman" w:hAnsi="Times New Roman"/>
          <w:color w:val="auto"/>
          <w:spacing w:val="2"/>
          <w:sz w:val="24"/>
          <w:szCs w:val="24"/>
        </w:rPr>
        <w:t xml:space="preserve"> изделий (технических, бытовых, </w:t>
      </w:r>
      <w:r w:rsidRPr="00E61F65">
        <w:rPr>
          <w:rFonts w:ascii="Times New Roman" w:hAnsi="Times New Roman"/>
          <w:color w:val="auto"/>
          <w:sz w:val="24"/>
          <w:szCs w:val="24"/>
        </w:rPr>
        <w:t>учебных и</w:t>
      </w:r>
      <w:r w:rsidRPr="00E61F65">
        <w:rPr>
          <w:rFonts w:ascii="Times New Roman" w:hAnsi="Times New Roman"/>
          <w:color w:val="auto"/>
          <w:sz w:val="24"/>
          <w:szCs w:val="24"/>
        </w:rPr>
        <w:t> </w:t>
      </w:r>
      <w:r w:rsidRPr="00E61F65">
        <w:rPr>
          <w:rFonts w:ascii="Times New Roman" w:hAnsi="Times New Roman"/>
          <w:color w:val="auto"/>
          <w:sz w:val="24"/>
          <w:szCs w:val="24"/>
        </w:rPr>
        <w:t xml:space="preserve">пр.). Изделие, деталь изделия (общее представление). Понятие о конструкции изделия; </w:t>
      </w:r>
      <w:r w:rsidRPr="00E61F65">
        <w:rPr>
          <w:rFonts w:ascii="Times New Roman" w:hAnsi="Times New Roman"/>
          <w:iCs/>
          <w:color w:val="auto"/>
          <w:sz w:val="24"/>
          <w:szCs w:val="24"/>
        </w:rPr>
        <w:t>различные виды конструкций и способы их сборки</w:t>
      </w:r>
      <w:r w:rsidRPr="00E61F65">
        <w:rPr>
          <w:rFonts w:ascii="Times New Roman" w:hAnsi="Times New Roman"/>
          <w:color w:val="auto"/>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E61F65">
        <w:rPr>
          <w:rFonts w:ascii="Times New Roman" w:hAnsi="Times New Roman"/>
          <w:iCs/>
          <w:color w:val="auto"/>
          <w:sz w:val="24"/>
          <w:szCs w:val="24"/>
        </w:rPr>
        <w:t>чертежу или эскизу и по заданным условиям (</w:t>
      </w:r>
      <w:proofErr w:type="spellStart"/>
      <w:r w:rsidRPr="00E61F65">
        <w:rPr>
          <w:rFonts w:ascii="Times New Roman" w:hAnsi="Times New Roman"/>
          <w:iCs/>
          <w:color w:val="auto"/>
          <w:sz w:val="24"/>
          <w:szCs w:val="24"/>
        </w:rPr>
        <w:t>технико­технологическим</w:t>
      </w:r>
      <w:proofErr w:type="spellEnd"/>
      <w:r w:rsidRPr="00E61F65">
        <w:rPr>
          <w:rFonts w:ascii="Times New Roman" w:hAnsi="Times New Roman"/>
          <w:iCs/>
          <w:color w:val="auto"/>
          <w:sz w:val="24"/>
          <w:szCs w:val="24"/>
        </w:rPr>
        <w:t xml:space="preserve">, </w:t>
      </w:r>
      <w:r w:rsidRPr="00E61F65">
        <w:rPr>
          <w:rFonts w:ascii="Times New Roman" w:hAnsi="Times New Roman"/>
          <w:iCs/>
          <w:color w:val="auto"/>
          <w:spacing w:val="-4"/>
          <w:sz w:val="24"/>
          <w:szCs w:val="24"/>
        </w:rPr>
        <w:t xml:space="preserve">функциональным, </w:t>
      </w:r>
      <w:proofErr w:type="spellStart"/>
      <w:r w:rsidRPr="00E61F65">
        <w:rPr>
          <w:rFonts w:ascii="Times New Roman" w:hAnsi="Times New Roman"/>
          <w:iCs/>
          <w:color w:val="auto"/>
          <w:spacing w:val="-4"/>
          <w:sz w:val="24"/>
          <w:szCs w:val="24"/>
        </w:rPr>
        <w:t>декоративно­художественным</w:t>
      </w:r>
      <w:proofErr w:type="spellEnd"/>
      <w:r w:rsidRPr="00E61F65">
        <w:rPr>
          <w:rFonts w:ascii="Times New Roman" w:hAnsi="Times New Roman"/>
          <w:iCs/>
          <w:color w:val="auto"/>
          <w:spacing w:val="-4"/>
          <w:sz w:val="24"/>
          <w:szCs w:val="24"/>
        </w:rPr>
        <w:t xml:space="preserve"> и</w:t>
      </w:r>
      <w:r w:rsidRPr="00E61F65">
        <w:rPr>
          <w:rFonts w:ascii="Times New Roman" w:hAnsi="Times New Roman"/>
          <w:iCs/>
          <w:color w:val="auto"/>
          <w:spacing w:val="-4"/>
          <w:sz w:val="24"/>
          <w:szCs w:val="24"/>
        </w:rPr>
        <w:t> </w:t>
      </w:r>
      <w:r w:rsidRPr="00E61F65">
        <w:rPr>
          <w:rFonts w:ascii="Times New Roman" w:hAnsi="Times New Roman"/>
          <w:iCs/>
          <w:color w:val="auto"/>
          <w:spacing w:val="-4"/>
          <w:sz w:val="24"/>
          <w:szCs w:val="24"/>
        </w:rPr>
        <w:t>пр.).</w:t>
      </w:r>
      <w:r w:rsidRPr="00E61F65">
        <w:rPr>
          <w:rFonts w:ascii="Times New Roman" w:hAnsi="Times New Roman"/>
          <w:color w:val="auto"/>
          <w:spacing w:val="-4"/>
          <w:sz w:val="24"/>
          <w:szCs w:val="24"/>
        </w:rPr>
        <w:t xml:space="preserve"> </w:t>
      </w:r>
      <w:r w:rsidRPr="00E61F65">
        <w:rPr>
          <w:rFonts w:ascii="Times New Roman" w:hAnsi="Times New Roman"/>
          <w:color w:val="auto"/>
          <w:sz w:val="24"/>
          <w:szCs w:val="24"/>
        </w:rPr>
        <w:t>Конструирование и моделирование на компьютере и в интерактивном конструкторе.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Практика работы на компьютере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z w:val="24"/>
          <w:szCs w:val="24"/>
        </w:rPr>
        <w:t>Информация и её отбор. Способы получения, хранения, переработки информации.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E61F65">
        <w:rPr>
          <w:rFonts w:ascii="Times New Roman" w:hAnsi="Times New Roman"/>
          <w:color w:val="auto"/>
          <w:sz w:val="24"/>
          <w:szCs w:val="24"/>
        </w:rPr>
        <w:t xml:space="preserve">ра, </w:t>
      </w:r>
      <w:r w:rsidRPr="00E61F65">
        <w:rPr>
          <w:rFonts w:ascii="Times New Roman" w:hAnsi="Times New Roman"/>
          <w:iCs/>
          <w:color w:val="auto"/>
          <w:sz w:val="24"/>
          <w:szCs w:val="24"/>
        </w:rPr>
        <w:t>общее представление о правилах клавиатурного письма</w:t>
      </w:r>
      <w:r w:rsidRPr="00E61F65">
        <w:rPr>
          <w:rFonts w:ascii="Times New Roman" w:hAnsi="Times New Roman"/>
          <w:color w:val="auto"/>
          <w:sz w:val="24"/>
          <w:szCs w:val="24"/>
        </w:rPr>
        <w:t xml:space="preserve">, пользование мышью, использование простейших средств текстового редактора. </w:t>
      </w:r>
      <w:r w:rsidRPr="00E61F65">
        <w:rPr>
          <w:rFonts w:ascii="Times New Roman" w:hAnsi="Times New Roman"/>
          <w:iCs/>
          <w:color w:val="auto"/>
          <w:sz w:val="24"/>
          <w:szCs w:val="24"/>
        </w:rPr>
        <w:t>Простейшие приёмы поиска информации: по ключевым словам</w:t>
      </w:r>
      <w:r w:rsidRPr="00E61F65">
        <w:rPr>
          <w:rFonts w:ascii="Times New Roman" w:hAnsi="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E61F65" w:rsidRDefault="00951472" w:rsidP="003811E5">
      <w:pPr>
        <w:pStyle w:val="af"/>
        <w:spacing w:line="276" w:lineRule="auto"/>
        <w:ind w:firstLine="708"/>
        <w:rPr>
          <w:rFonts w:ascii="Times New Roman" w:hAnsi="Times New Roman"/>
          <w:iCs/>
          <w:color w:val="auto"/>
          <w:sz w:val="24"/>
          <w:szCs w:val="24"/>
        </w:rPr>
      </w:pPr>
      <w:r w:rsidRPr="00E61F65">
        <w:rPr>
          <w:rFonts w:ascii="Times New Roman" w:hAnsi="Times New Roman"/>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E61F65">
        <w:rPr>
          <w:rFonts w:ascii="Times New Roman" w:hAnsi="Times New Roman"/>
          <w:color w:val="auto"/>
          <w:spacing w:val="2"/>
          <w:sz w:val="24"/>
          <w:szCs w:val="24"/>
        </w:rPr>
        <w:t xml:space="preserve">детям тематике. Вывод текста на принтер. </w:t>
      </w:r>
      <w:r w:rsidRPr="00E61F65">
        <w:rPr>
          <w:rFonts w:ascii="Times New Roman" w:hAnsi="Times New Roman"/>
          <w:iCs/>
          <w:color w:val="auto"/>
          <w:spacing w:val="2"/>
          <w:sz w:val="24"/>
          <w:szCs w:val="24"/>
        </w:rPr>
        <w:t xml:space="preserve">Использование </w:t>
      </w:r>
      <w:r w:rsidRPr="00E61F65">
        <w:rPr>
          <w:rFonts w:ascii="Times New Roman" w:hAnsi="Times New Roman"/>
          <w:iCs/>
          <w:color w:val="auto"/>
          <w:sz w:val="24"/>
          <w:szCs w:val="24"/>
        </w:rPr>
        <w:t xml:space="preserve">рисунков из ресурса компьютера, программ </w:t>
      </w:r>
      <w:proofErr w:type="spellStart"/>
      <w:r w:rsidRPr="00E61F65">
        <w:rPr>
          <w:rFonts w:ascii="Times New Roman" w:hAnsi="Times New Roman"/>
          <w:iCs/>
          <w:color w:val="auto"/>
          <w:sz w:val="24"/>
          <w:szCs w:val="24"/>
        </w:rPr>
        <w:t>Word</w:t>
      </w:r>
      <w:proofErr w:type="spellEnd"/>
      <w:r w:rsidRPr="00E61F65">
        <w:rPr>
          <w:rFonts w:ascii="Times New Roman" w:hAnsi="Times New Roman"/>
          <w:iCs/>
          <w:color w:val="auto"/>
          <w:sz w:val="24"/>
          <w:szCs w:val="24"/>
        </w:rPr>
        <w:t xml:space="preserve"> и </w:t>
      </w:r>
      <w:proofErr w:type="spellStart"/>
      <w:r w:rsidRPr="00E61F65">
        <w:rPr>
          <w:rFonts w:ascii="Times New Roman" w:hAnsi="Times New Roman"/>
          <w:iCs/>
          <w:color w:val="auto"/>
          <w:sz w:val="24"/>
          <w:szCs w:val="24"/>
        </w:rPr>
        <w:t>Power</w:t>
      </w:r>
      <w:proofErr w:type="spellEnd"/>
      <w:r w:rsidRPr="00E61F65">
        <w:rPr>
          <w:rFonts w:ascii="Times New Roman" w:hAnsi="Times New Roman"/>
          <w:iCs/>
          <w:color w:val="auto"/>
          <w:sz w:val="24"/>
          <w:szCs w:val="24"/>
        </w:rPr>
        <w:t xml:space="preserve"> </w:t>
      </w:r>
      <w:proofErr w:type="spellStart"/>
      <w:r w:rsidRPr="00E61F65">
        <w:rPr>
          <w:rFonts w:ascii="Times New Roman" w:hAnsi="Times New Roman"/>
          <w:iCs/>
          <w:color w:val="auto"/>
          <w:sz w:val="24"/>
          <w:szCs w:val="24"/>
        </w:rPr>
        <w:t>Point</w:t>
      </w:r>
      <w:proofErr w:type="spellEnd"/>
      <w:r w:rsidRPr="00E61F65">
        <w:rPr>
          <w:rFonts w:ascii="Times New Roman" w:hAnsi="Times New Roman"/>
          <w:iCs/>
          <w:color w:val="auto"/>
          <w:sz w:val="24"/>
          <w:szCs w:val="24"/>
        </w:rPr>
        <w:t>.</w:t>
      </w:r>
    </w:p>
    <w:p w:rsidR="00951472" w:rsidRPr="00E61F65" w:rsidRDefault="00951472" w:rsidP="003811E5">
      <w:pPr>
        <w:pStyle w:val="4"/>
        <w:spacing w:before="0" w:after="0" w:line="276" w:lineRule="auto"/>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10. Физическая культура </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Знания по физической культуре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Физическая культура. </w:t>
      </w:r>
      <w:r w:rsidRPr="00E61F65">
        <w:rPr>
          <w:rFonts w:ascii="Times New Roman" w:hAnsi="Times New Roman"/>
          <w:color w:val="auto"/>
          <w:spacing w:val="2"/>
          <w:sz w:val="24"/>
          <w:szCs w:val="24"/>
        </w:rPr>
        <w:t xml:space="preserve">Правила предупреждения травматизма во время занятий </w:t>
      </w:r>
      <w:r w:rsidRPr="00E61F65">
        <w:rPr>
          <w:rFonts w:ascii="Times New Roman" w:hAnsi="Times New Roman"/>
          <w:color w:val="auto"/>
          <w:sz w:val="24"/>
          <w:szCs w:val="24"/>
        </w:rPr>
        <w:t>физическими упражнениями: организация мест занятий, подбор одежды, обуви и инвентаря. Правила личной гигиены.</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b/>
          <w:bCs/>
          <w:color w:val="auto"/>
          <w:spacing w:val="-4"/>
          <w:sz w:val="24"/>
          <w:szCs w:val="24"/>
        </w:rPr>
        <w:t xml:space="preserve">Физические упражнения. </w:t>
      </w:r>
      <w:r w:rsidRPr="00E61F65">
        <w:rPr>
          <w:rFonts w:ascii="Times New Roman" w:hAnsi="Times New Roman"/>
          <w:color w:val="auto"/>
          <w:spacing w:val="-4"/>
          <w:sz w:val="24"/>
          <w:szCs w:val="24"/>
        </w:rPr>
        <w:t>Физические упражнения, их вли</w:t>
      </w:r>
      <w:r w:rsidRPr="00E61F65">
        <w:rPr>
          <w:rFonts w:ascii="Times New Roman" w:hAnsi="Times New Roman"/>
          <w:color w:val="auto"/>
          <w:spacing w:val="-2"/>
          <w:sz w:val="24"/>
          <w:szCs w:val="24"/>
        </w:rPr>
        <w:t xml:space="preserve">яние на физическое развитие и развитие физических качеств, основы спортивной техники изучаемых упражнений. </w:t>
      </w:r>
      <w:r w:rsidRPr="00E61F65">
        <w:rPr>
          <w:rFonts w:ascii="Times New Roman" w:hAnsi="Times New Roman"/>
          <w:color w:val="auto"/>
          <w:spacing w:val="-4"/>
          <w:sz w:val="24"/>
          <w:szCs w:val="24"/>
        </w:rPr>
        <w:t>Физическая подготовка и её связь с развитием основных физи</w:t>
      </w:r>
      <w:r w:rsidRPr="00E61F65">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Способы физкультурной деятельности</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b/>
          <w:bCs/>
          <w:color w:val="auto"/>
          <w:spacing w:val="2"/>
          <w:sz w:val="24"/>
          <w:szCs w:val="24"/>
        </w:rPr>
        <w:t xml:space="preserve">Самостоятельные занятия. </w:t>
      </w:r>
      <w:r w:rsidRPr="00E61F65">
        <w:rPr>
          <w:rFonts w:ascii="Times New Roman" w:hAnsi="Times New Roman"/>
          <w:color w:val="auto"/>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b/>
          <w:bCs/>
          <w:color w:val="auto"/>
          <w:sz w:val="24"/>
          <w:szCs w:val="24"/>
        </w:rPr>
        <w:t xml:space="preserve">Самостоятельные игры и развлечения. </w:t>
      </w:r>
      <w:r w:rsidRPr="00E61F65">
        <w:rPr>
          <w:rFonts w:ascii="Times New Roman" w:hAnsi="Times New Roman"/>
          <w:color w:val="auto"/>
          <w:sz w:val="24"/>
          <w:szCs w:val="24"/>
        </w:rPr>
        <w:t>Организация и проведение подвижных игр (на спортивных площадках и в спортивных залах). Соблюдение правил игр.</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
          <w:iCs/>
          <w:color w:val="auto"/>
          <w:sz w:val="24"/>
          <w:szCs w:val="24"/>
        </w:rPr>
        <w:t>Физическое совершенствование</w:t>
      </w:r>
    </w:p>
    <w:p w:rsidR="00951472" w:rsidRPr="00E61F65" w:rsidRDefault="00951472" w:rsidP="003811E5">
      <w:pPr>
        <w:pStyle w:val="af"/>
        <w:spacing w:line="276" w:lineRule="auto"/>
        <w:ind w:firstLine="708"/>
        <w:rPr>
          <w:rFonts w:ascii="Times New Roman" w:hAnsi="Times New Roman"/>
          <w:color w:val="auto"/>
          <w:sz w:val="24"/>
          <w:szCs w:val="24"/>
        </w:rPr>
      </w:pPr>
      <w:proofErr w:type="spellStart"/>
      <w:r w:rsidRPr="00E61F65">
        <w:rPr>
          <w:rFonts w:ascii="Times New Roman" w:hAnsi="Times New Roman"/>
          <w:b/>
          <w:bCs/>
          <w:color w:val="auto"/>
          <w:sz w:val="24"/>
          <w:szCs w:val="24"/>
        </w:rPr>
        <w:lastRenderedPageBreak/>
        <w:t>Физкультурно­оздоровительная</w:t>
      </w:r>
      <w:proofErr w:type="spellEnd"/>
      <w:r w:rsidRPr="00E61F65">
        <w:rPr>
          <w:rFonts w:ascii="Times New Roman" w:hAnsi="Times New Roman"/>
          <w:b/>
          <w:bCs/>
          <w:color w:val="auto"/>
          <w:sz w:val="24"/>
          <w:szCs w:val="24"/>
        </w:rPr>
        <w:t xml:space="preserve"> деятельность. </w:t>
      </w:r>
      <w:r w:rsidRPr="00E61F65">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E61F65" w:rsidRDefault="00951472" w:rsidP="003811E5">
      <w:pPr>
        <w:pStyle w:val="af"/>
        <w:spacing w:line="276" w:lineRule="auto"/>
        <w:ind w:firstLine="454"/>
        <w:rPr>
          <w:rFonts w:ascii="Times New Roman" w:hAnsi="Times New Roman"/>
          <w:color w:val="auto"/>
          <w:sz w:val="24"/>
          <w:szCs w:val="24"/>
        </w:rPr>
      </w:pPr>
      <w:r w:rsidRPr="00E61F65">
        <w:rPr>
          <w:rFonts w:ascii="Times New Roman" w:hAnsi="Times New Roman"/>
          <w:color w:val="auto"/>
          <w:sz w:val="24"/>
          <w:szCs w:val="24"/>
        </w:rPr>
        <w:t>Комплексы упражнений на развитие физических качеств.</w:t>
      </w:r>
    </w:p>
    <w:p w:rsidR="00951472" w:rsidRPr="00E61F65" w:rsidRDefault="00951472" w:rsidP="003811E5">
      <w:pPr>
        <w:pStyle w:val="af"/>
        <w:spacing w:line="276" w:lineRule="auto"/>
        <w:ind w:firstLine="454"/>
        <w:rPr>
          <w:rFonts w:ascii="Times New Roman" w:hAnsi="Times New Roman"/>
          <w:color w:val="auto"/>
          <w:sz w:val="24"/>
          <w:szCs w:val="24"/>
        </w:rPr>
      </w:pPr>
      <w:r w:rsidRPr="00E61F65">
        <w:rPr>
          <w:rFonts w:ascii="Times New Roman" w:hAnsi="Times New Roman"/>
          <w:color w:val="auto"/>
          <w:spacing w:val="-2"/>
          <w:sz w:val="24"/>
          <w:szCs w:val="24"/>
        </w:rPr>
        <w:t xml:space="preserve">Комплексы дыхательных упражнений. Гимнастика для </w:t>
      </w:r>
      <w:r w:rsidRPr="00E61F65">
        <w:rPr>
          <w:rFonts w:ascii="Times New Roman" w:hAnsi="Times New Roman"/>
          <w:color w:val="auto"/>
          <w:sz w:val="24"/>
          <w:szCs w:val="24"/>
        </w:rPr>
        <w:t>глаз.</w:t>
      </w:r>
    </w:p>
    <w:p w:rsidR="00951472" w:rsidRPr="00E61F65" w:rsidRDefault="00951472" w:rsidP="003811E5">
      <w:pPr>
        <w:pStyle w:val="af"/>
        <w:spacing w:line="276" w:lineRule="auto"/>
        <w:ind w:firstLine="708"/>
        <w:rPr>
          <w:rFonts w:ascii="Times New Roman" w:hAnsi="Times New Roman"/>
          <w:b/>
          <w:bCs/>
          <w:color w:val="auto"/>
          <w:sz w:val="24"/>
          <w:szCs w:val="24"/>
        </w:rPr>
      </w:pPr>
      <w:proofErr w:type="spellStart"/>
      <w:r w:rsidRPr="00E61F65">
        <w:rPr>
          <w:rFonts w:ascii="Times New Roman" w:hAnsi="Times New Roman"/>
          <w:b/>
          <w:bCs/>
          <w:color w:val="auto"/>
          <w:sz w:val="24"/>
          <w:szCs w:val="24"/>
        </w:rPr>
        <w:t>Спортивно­оздоровительная</w:t>
      </w:r>
      <w:proofErr w:type="spellEnd"/>
      <w:r w:rsidRPr="00E61F65">
        <w:rPr>
          <w:rFonts w:ascii="Times New Roman" w:hAnsi="Times New Roman"/>
          <w:b/>
          <w:bCs/>
          <w:color w:val="auto"/>
          <w:sz w:val="24"/>
          <w:szCs w:val="24"/>
        </w:rPr>
        <w:t xml:space="preserve"> деятельность.</w:t>
      </w:r>
    </w:p>
    <w:p w:rsidR="00951472" w:rsidRPr="00E61F65" w:rsidRDefault="00951472" w:rsidP="003811E5">
      <w:pPr>
        <w:pStyle w:val="af"/>
        <w:spacing w:line="276" w:lineRule="auto"/>
        <w:ind w:firstLine="708"/>
        <w:rPr>
          <w:rFonts w:ascii="Times New Roman" w:hAnsi="Times New Roman"/>
          <w:b/>
          <w:bCs/>
          <w:iCs/>
          <w:color w:val="auto"/>
          <w:spacing w:val="2"/>
          <w:sz w:val="24"/>
          <w:szCs w:val="24"/>
        </w:rPr>
      </w:pPr>
      <w:r w:rsidRPr="00E61F65">
        <w:rPr>
          <w:rFonts w:ascii="Times New Roman" w:hAnsi="Times New Roman"/>
          <w:b/>
          <w:bCs/>
          <w:iCs/>
          <w:color w:val="auto"/>
          <w:spacing w:val="2"/>
          <w:sz w:val="24"/>
          <w:szCs w:val="24"/>
        </w:rPr>
        <w:t xml:space="preserve">Гимнастика. </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pacing w:val="2"/>
          <w:sz w:val="24"/>
          <w:szCs w:val="24"/>
        </w:rPr>
        <w:t xml:space="preserve">Организующие </w:t>
      </w:r>
      <w:r w:rsidRPr="00E61F65">
        <w:rPr>
          <w:rFonts w:ascii="Times New Roman" w:hAnsi="Times New Roman"/>
          <w:i/>
          <w:iCs/>
          <w:color w:val="auto"/>
          <w:sz w:val="24"/>
          <w:szCs w:val="24"/>
        </w:rPr>
        <w:t xml:space="preserve">команды и приёмы. </w:t>
      </w:r>
      <w:r w:rsidRPr="00E61F65">
        <w:rPr>
          <w:rFonts w:ascii="Times New Roman" w:hAnsi="Times New Roman"/>
          <w:iCs/>
          <w:color w:val="auto"/>
          <w:sz w:val="24"/>
          <w:szCs w:val="24"/>
        </w:rPr>
        <w:t>Простейшие виды построений.</w:t>
      </w:r>
      <w:r w:rsidRPr="00E61F65">
        <w:rPr>
          <w:rFonts w:ascii="Times New Roman" w:hAnsi="Times New Roman"/>
          <w:i/>
          <w:iCs/>
          <w:color w:val="auto"/>
          <w:sz w:val="24"/>
          <w:szCs w:val="24"/>
        </w:rPr>
        <w:t xml:space="preserve"> </w:t>
      </w:r>
      <w:r w:rsidRPr="00E61F65">
        <w:rPr>
          <w:rFonts w:ascii="Times New Roman" w:hAnsi="Times New Roman"/>
          <w:color w:val="auto"/>
          <w:sz w:val="24"/>
          <w:szCs w:val="24"/>
        </w:rPr>
        <w:t>Строевые действия в шеренге и колонне; выполнение простейших строевых команд с одновременным показом учителя.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i/>
          <w:color w:val="auto"/>
          <w:sz w:val="24"/>
          <w:szCs w:val="24"/>
        </w:rPr>
        <w:t xml:space="preserve">Упражнения </w:t>
      </w:r>
      <w:r w:rsidRPr="00E61F65">
        <w:rPr>
          <w:rFonts w:ascii="Times New Roman" w:hAnsi="Times New Roman"/>
          <w:color w:val="auto"/>
          <w:sz w:val="24"/>
          <w:szCs w:val="24"/>
        </w:rPr>
        <w:t>без предметов (для различных групп мышц) и с предметами (гимнастические палки, флажки, обручи, малые и большие  мячи).</w:t>
      </w:r>
    </w:p>
    <w:p w:rsidR="00951472" w:rsidRPr="00E61F65" w:rsidRDefault="00951472" w:rsidP="003811E5">
      <w:pPr>
        <w:pStyle w:val="af"/>
        <w:spacing w:line="276" w:lineRule="auto"/>
        <w:ind w:firstLine="709"/>
        <w:rPr>
          <w:rFonts w:ascii="Times New Roman" w:hAnsi="Times New Roman"/>
          <w:i/>
          <w:iCs/>
          <w:color w:val="auto"/>
          <w:sz w:val="24"/>
          <w:szCs w:val="24"/>
        </w:rPr>
      </w:pPr>
      <w:r w:rsidRPr="00E61F65">
        <w:rPr>
          <w:rFonts w:ascii="Times New Roman" w:hAnsi="Times New Roman"/>
          <w:i/>
          <w:iCs/>
          <w:color w:val="auto"/>
          <w:sz w:val="24"/>
          <w:szCs w:val="24"/>
        </w:rPr>
        <w:t>Опорный прыжок:</w:t>
      </w:r>
      <w:r w:rsidRPr="00E61F65">
        <w:rPr>
          <w:rFonts w:ascii="Times New Roman" w:hAnsi="Times New Roman"/>
          <w:iCs/>
          <w:color w:val="auto"/>
          <w:sz w:val="24"/>
          <w:szCs w:val="24"/>
        </w:rPr>
        <w:t xml:space="preserve"> имитационные упражнения, подводящие упражнения к прыжкам </w:t>
      </w:r>
      <w:r w:rsidRPr="00E61F65">
        <w:rPr>
          <w:rFonts w:ascii="Times New Roman" w:hAnsi="Times New Roman"/>
          <w:color w:val="auto"/>
          <w:sz w:val="24"/>
          <w:szCs w:val="24"/>
        </w:rPr>
        <w:t>с разбега через гимнастического козла (с повышенной организацией техники безопасности).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pacing w:val="2"/>
          <w:sz w:val="24"/>
          <w:szCs w:val="24"/>
        </w:rPr>
        <w:t xml:space="preserve">Гимнастические упражнения прикладного характера. </w:t>
      </w:r>
      <w:r w:rsidRPr="00E61F65">
        <w:rPr>
          <w:rFonts w:ascii="Times New Roman" w:hAnsi="Times New Roman"/>
          <w:iCs/>
          <w:color w:val="auto"/>
          <w:spacing w:val="2"/>
          <w:sz w:val="24"/>
          <w:szCs w:val="24"/>
        </w:rPr>
        <w:t xml:space="preserve">Ходьба, бег, метания. </w:t>
      </w:r>
      <w:r w:rsidRPr="00E61F65">
        <w:rPr>
          <w:rFonts w:ascii="Times New Roman" w:hAnsi="Times New Roman"/>
          <w:color w:val="auto"/>
          <w:spacing w:val="2"/>
          <w:sz w:val="24"/>
          <w:szCs w:val="24"/>
        </w:rPr>
        <w:t xml:space="preserve">Прыжки со скакалкой. Передвижение по гимнастической </w:t>
      </w:r>
      <w:r w:rsidRPr="00E61F65">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E61F65">
        <w:rPr>
          <w:rFonts w:ascii="Times New Roman" w:hAnsi="Times New Roman"/>
          <w:color w:val="auto"/>
          <w:sz w:val="24"/>
          <w:szCs w:val="24"/>
        </w:rPr>
        <w:t>перелезания</w:t>
      </w:r>
      <w:proofErr w:type="spellEnd"/>
      <w:r w:rsidRPr="00E61F65">
        <w:rPr>
          <w:rFonts w:ascii="Times New Roman" w:hAnsi="Times New Roman"/>
          <w:color w:val="auto"/>
          <w:sz w:val="24"/>
          <w:szCs w:val="24"/>
        </w:rPr>
        <w:t xml:space="preserve">, </w:t>
      </w:r>
      <w:proofErr w:type="spellStart"/>
      <w:r w:rsidRPr="00E61F65">
        <w:rPr>
          <w:rFonts w:ascii="Times New Roman" w:hAnsi="Times New Roman"/>
          <w:color w:val="auto"/>
          <w:sz w:val="24"/>
          <w:szCs w:val="24"/>
        </w:rPr>
        <w:t>переползания</w:t>
      </w:r>
      <w:proofErr w:type="spellEnd"/>
      <w:r w:rsidRPr="00E61F65">
        <w:rPr>
          <w:rFonts w:ascii="Times New Roman" w:hAnsi="Times New Roman"/>
          <w:color w:val="auto"/>
          <w:sz w:val="24"/>
          <w:szCs w:val="24"/>
        </w:rPr>
        <w:t>, передвижение по наклонной гимнастической скамейке.</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color w:val="auto"/>
          <w:sz w:val="24"/>
          <w:szCs w:val="24"/>
        </w:rPr>
        <w:t>Упражнения в поднимании и переноске грузов</w:t>
      </w:r>
      <w:r w:rsidRPr="00E61F65">
        <w:rPr>
          <w:rFonts w:ascii="Times New Roman" w:hAnsi="Times New Roman"/>
          <w:color w:val="auto"/>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E61F65" w:rsidRDefault="00951472" w:rsidP="003811E5">
      <w:pPr>
        <w:pStyle w:val="af"/>
        <w:spacing w:line="276" w:lineRule="auto"/>
        <w:ind w:firstLine="708"/>
        <w:rPr>
          <w:rFonts w:ascii="Times New Roman" w:hAnsi="Times New Roman"/>
          <w:b/>
          <w:bCs/>
          <w:iCs/>
          <w:color w:val="auto"/>
          <w:sz w:val="24"/>
          <w:szCs w:val="24"/>
        </w:rPr>
      </w:pPr>
      <w:r w:rsidRPr="00E61F65">
        <w:rPr>
          <w:rFonts w:ascii="Times New Roman" w:hAnsi="Times New Roman"/>
          <w:b/>
          <w:bCs/>
          <w:iCs/>
          <w:color w:val="auto"/>
          <w:sz w:val="24"/>
          <w:szCs w:val="24"/>
        </w:rPr>
        <w:t xml:space="preserve">Лёгкая атлетика. </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 xml:space="preserve">Ходьба:  </w:t>
      </w:r>
      <w:r w:rsidRPr="00E61F65">
        <w:rPr>
          <w:rFonts w:ascii="Times New Roman" w:hAnsi="Times New Roman"/>
          <w:iCs/>
          <w:color w:val="auto"/>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 xml:space="preserve">Беговые упражнения: </w:t>
      </w:r>
      <w:r w:rsidRPr="00E61F65">
        <w:rPr>
          <w:rFonts w:ascii="Times New Roman" w:hAnsi="Times New Roman"/>
          <w:color w:val="auto"/>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 xml:space="preserve">Прыжковые упражнения: </w:t>
      </w:r>
      <w:r w:rsidRPr="00E61F65">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 xml:space="preserve">Броски: </w:t>
      </w:r>
      <w:r w:rsidRPr="00E61F65">
        <w:rPr>
          <w:rFonts w:ascii="Times New Roman" w:hAnsi="Times New Roman"/>
          <w:color w:val="auto"/>
          <w:sz w:val="24"/>
          <w:szCs w:val="24"/>
        </w:rPr>
        <w:t>большого мяча (1 кг) на дальность разными способами.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z w:val="24"/>
          <w:szCs w:val="24"/>
        </w:rPr>
        <w:t xml:space="preserve">Метание: </w:t>
      </w:r>
      <w:r w:rsidRPr="00E61F65">
        <w:rPr>
          <w:rFonts w:ascii="Times New Roman" w:hAnsi="Times New Roman"/>
          <w:color w:val="auto"/>
          <w:sz w:val="24"/>
          <w:szCs w:val="24"/>
        </w:rPr>
        <w:t>малого мяча в вертикальную и горизонтальную цель и на дальность.</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bCs/>
          <w:iCs/>
          <w:color w:val="auto"/>
          <w:sz w:val="24"/>
          <w:szCs w:val="24"/>
        </w:rPr>
        <w:t>Лыжная подготовка.</w:t>
      </w:r>
      <w:r w:rsidRPr="00E61F65">
        <w:rPr>
          <w:rFonts w:ascii="Times New Roman" w:hAnsi="Times New Roman"/>
          <w:b/>
          <w:bCs/>
          <w:i/>
          <w:iCs/>
          <w:color w:val="auto"/>
          <w:sz w:val="24"/>
          <w:szCs w:val="24"/>
        </w:rPr>
        <w:t xml:space="preserve"> </w:t>
      </w:r>
      <w:r w:rsidRPr="00E61F65">
        <w:rPr>
          <w:rFonts w:ascii="Times New Roman" w:hAnsi="Times New Roman"/>
          <w:color w:val="auto"/>
          <w:sz w:val="24"/>
          <w:szCs w:val="24"/>
        </w:rPr>
        <w:t>Передвижение на лыжах; повороты; спуски; подъёмы; торможение.</w:t>
      </w:r>
    </w:p>
    <w:p w:rsidR="00951472" w:rsidRPr="00E61F65" w:rsidRDefault="00951472" w:rsidP="003811E5">
      <w:pPr>
        <w:pStyle w:val="af"/>
        <w:spacing w:line="276" w:lineRule="auto"/>
        <w:ind w:firstLine="709"/>
        <w:rPr>
          <w:rFonts w:ascii="Times New Roman" w:hAnsi="Times New Roman"/>
          <w:b/>
          <w:bCs/>
          <w:iCs/>
          <w:color w:val="auto"/>
          <w:sz w:val="24"/>
          <w:szCs w:val="24"/>
        </w:rPr>
      </w:pPr>
      <w:r w:rsidRPr="00E61F65">
        <w:rPr>
          <w:rFonts w:ascii="Times New Roman" w:hAnsi="Times New Roman"/>
          <w:b/>
          <w:bCs/>
          <w:iCs/>
          <w:color w:val="auto"/>
          <w:sz w:val="24"/>
          <w:szCs w:val="24"/>
        </w:rPr>
        <w:t xml:space="preserve">Плавание. </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i/>
          <w:iCs/>
          <w:color w:val="auto"/>
          <w:sz w:val="24"/>
          <w:szCs w:val="24"/>
        </w:rPr>
        <w:t xml:space="preserve">Подводящие упражнения: </w:t>
      </w:r>
      <w:r w:rsidRPr="00E61F65">
        <w:rPr>
          <w:rFonts w:ascii="Times New Roman" w:hAnsi="Times New Roman"/>
          <w:color w:val="auto"/>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Fonts w:ascii="Times New Roman" w:hAnsi="Times New Roman"/>
          <w:b/>
          <w:i/>
          <w:color w:val="auto"/>
          <w:sz w:val="24"/>
          <w:szCs w:val="24"/>
        </w:rPr>
        <w:t xml:space="preserve">Подвижные игры и </w:t>
      </w:r>
      <w:r w:rsidRPr="00E61F65">
        <w:rPr>
          <w:rStyle w:val="c12"/>
          <w:rFonts w:ascii="Times New Roman" w:hAnsi="Times New Roman"/>
          <w:b/>
          <w:i/>
          <w:color w:val="auto"/>
          <w:sz w:val="24"/>
          <w:szCs w:val="24"/>
        </w:rPr>
        <w:t>элементы спортивных игр</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 xml:space="preserve">На материале гимнастики: </w:t>
      </w:r>
      <w:r w:rsidRPr="00E61F65">
        <w:rPr>
          <w:rFonts w:ascii="Times New Roman" w:hAnsi="Times New Roman"/>
          <w:color w:val="auto"/>
          <w:sz w:val="24"/>
          <w:szCs w:val="24"/>
        </w:rPr>
        <w:t>игровые задания с исполь</w:t>
      </w:r>
      <w:r w:rsidRPr="00E61F65">
        <w:rPr>
          <w:rFonts w:ascii="Times New Roman" w:hAnsi="Times New Roman"/>
          <w:color w:val="auto"/>
          <w:spacing w:val="2"/>
          <w:sz w:val="24"/>
          <w:szCs w:val="24"/>
        </w:rPr>
        <w:t xml:space="preserve">зованием строевых упражнений, упражнений на внимание, </w:t>
      </w:r>
      <w:r w:rsidRPr="00E61F65">
        <w:rPr>
          <w:rFonts w:ascii="Times New Roman" w:hAnsi="Times New Roman"/>
          <w:color w:val="auto"/>
          <w:sz w:val="24"/>
          <w:szCs w:val="24"/>
        </w:rPr>
        <w:t>силу, ловкость и координацию.</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z w:val="24"/>
          <w:szCs w:val="24"/>
        </w:rPr>
        <w:lastRenderedPageBreak/>
        <w:t xml:space="preserve">На материале лёгкой атлетики: </w:t>
      </w:r>
      <w:r w:rsidRPr="00E61F65">
        <w:rPr>
          <w:rFonts w:ascii="Times New Roman" w:hAnsi="Times New Roman"/>
          <w:color w:val="auto"/>
          <w:sz w:val="24"/>
          <w:szCs w:val="24"/>
        </w:rPr>
        <w:t>прыжки, бег, метания и броски; упражнения на координацию, выносливость и быстроту.</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pacing w:val="2"/>
          <w:sz w:val="24"/>
          <w:szCs w:val="24"/>
        </w:rPr>
        <w:t xml:space="preserve">На материале лыжной подготовки: </w:t>
      </w:r>
      <w:r w:rsidRPr="00E61F65">
        <w:rPr>
          <w:rFonts w:ascii="Times New Roman" w:hAnsi="Times New Roman"/>
          <w:color w:val="auto"/>
          <w:spacing w:val="2"/>
          <w:sz w:val="24"/>
          <w:szCs w:val="24"/>
        </w:rPr>
        <w:t>эстафеты в пере</w:t>
      </w:r>
      <w:r w:rsidRPr="00E61F65">
        <w:rPr>
          <w:rFonts w:ascii="Times New Roman" w:hAnsi="Times New Roman"/>
          <w:color w:val="auto"/>
          <w:sz w:val="24"/>
          <w:szCs w:val="24"/>
        </w:rPr>
        <w:t>движении на лыжах, упражнения на выносливость и координацию.</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На материале спортивных игр:</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 xml:space="preserve">Футбол: </w:t>
      </w:r>
      <w:r w:rsidRPr="00E61F65">
        <w:rPr>
          <w:rFonts w:ascii="Times New Roman" w:hAnsi="Times New Roman"/>
          <w:color w:val="auto"/>
          <w:sz w:val="24"/>
          <w:szCs w:val="24"/>
        </w:rPr>
        <w:t>удар по неподвижному и катящемуся мячу; оста</w:t>
      </w:r>
      <w:r w:rsidRPr="00E61F65">
        <w:rPr>
          <w:rFonts w:ascii="Times New Roman" w:hAnsi="Times New Roman"/>
          <w:color w:val="auto"/>
          <w:spacing w:val="2"/>
          <w:sz w:val="24"/>
          <w:szCs w:val="24"/>
        </w:rPr>
        <w:t xml:space="preserve">новка мяча; ведение мяча; подвижные игры на материале </w:t>
      </w:r>
      <w:r w:rsidRPr="00E61F65">
        <w:rPr>
          <w:rFonts w:ascii="Times New Roman" w:hAnsi="Times New Roman"/>
          <w:color w:val="auto"/>
          <w:sz w:val="24"/>
          <w:szCs w:val="24"/>
        </w:rPr>
        <w:t>футбола.</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i/>
          <w:iCs/>
          <w:color w:val="auto"/>
          <w:sz w:val="24"/>
          <w:szCs w:val="24"/>
        </w:rPr>
        <w:t xml:space="preserve">Баскетбол: </w:t>
      </w:r>
      <w:r w:rsidRPr="00E61F65">
        <w:rPr>
          <w:rFonts w:ascii="Times New Roman" w:hAnsi="Times New Roman"/>
          <w:iCs/>
          <w:color w:val="auto"/>
          <w:sz w:val="24"/>
          <w:szCs w:val="24"/>
        </w:rPr>
        <w:t>с</w:t>
      </w:r>
      <w:r w:rsidRPr="00E61F65">
        <w:rPr>
          <w:rStyle w:val="c12"/>
          <w:rFonts w:ascii="Times New Roman" w:hAnsi="Times New Roman"/>
          <w:color w:val="auto"/>
          <w:sz w:val="24"/>
          <w:szCs w:val="24"/>
        </w:rPr>
        <w:t>тойка баскетболиста;</w:t>
      </w:r>
      <w:r w:rsidRPr="00E61F65">
        <w:rPr>
          <w:rFonts w:ascii="Times New Roman" w:hAnsi="Times New Roman"/>
          <w:color w:val="auto"/>
          <w:sz w:val="24"/>
          <w:szCs w:val="24"/>
        </w:rPr>
        <w:t xml:space="preserve"> специальные передвижения без мяча; х</w:t>
      </w:r>
      <w:r w:rsidRPr="00E61F65">
        <w:rPr>
          <w:rStyle w:val="c12"/>
          <w:rFonts w:ascii="Times New Roman" w:hAnsi="Times New Roman"/>
          <w:color w:val="auto"/>
          <w:sz w:val="24"/>
          <w:szCs w:val="24"/>
        </w:rPr>
        <w:t>ват мяча;</w:t>
      </w:r>
      <w:r w:rsidRPr="00E61F65">
        <w:rPr>
          <w:rFonts w:ascii="Times New Roman" w:hAnsi="Times New Roman"/>
          <w:color w:val="auto"/>
          <w:sz w:val="24"/>
          <w:szCs w:val="24"/>
        </w:rPr>
        <w:t xml:space="preserve"> в</w:t>
      </w:r>
      <w:r w:rsidRPr="00E61F65">
        <w:rPr>
          <w:rStyle w:val="c12"/>
          <w:rFonts w:ascii="Times New Roman" w:hAnsi="Times New Roman"/>
          <w:color w:val="auto"/>
          <w:sz w:val="24"/>
          <w:szCs w:val="24"/>
        </w:rPr>
        <w:t>едение мяча на месте</w:t>
      </w:r>
      <w:r w:rsidRPr="00E61F65">
        <w:rPr>
          <w:rFonts w:ascii="Times New Roman" w:hAnsi="Times New Roman"/>
          <w:color w:val="auto"/>
          <w:sz w:val="24"/>
          <w:szCs w:val="24"/>
        </w:rPr>
        <w:t>; б</w:t>
      </w:r>
      <w:r w:rsidRPr="00E61F65">
        <w:rPr>
          <w:rStyle w:val="c12"/>
          <w:rFonts w:ascii="Times New Roman" w:hAnsi="Times New Roman"/>
          <w:color w:val="auto"/>
          <w:sz w:val="24"/>
          <w:szCs w:val="24"/>
        </w:rPr>
        <w:t>роски мяча с места двумя руками снизу из-под кольца</w:t>
      </w:r>
      <w:r w:rsidRPr="00E61F65">
        <w:rPr>
          <w:rFonts w:ascii="Times New Roman" w:hAnsi="Times New Roman"/>
          <w:color w:val="auto"/>
          <w:sz w:val="24"/>
          <w:szCs w:val="24"/>
        </w:rPr>
        <w:t>; п</w:t>
      </w:r>
      <w:r w:rsidRPr="00E61F65">
        <w:rPr>
          <w:rStyle w:val="c12"/>
          <w:rFonts w:ascii="Times New Roman" w:hAnsi="Times New Roman"/>
          <w:color w:val="auto"/>
          <w:sz w:val="24"/>
          <w:szCs w:val="24"/>
        </w:rPr>
        <w:t>ередача и ловля мяча на месте двумя руками от груди в паре с учителем;</w:t>
      </w:r>
      <w:r w:rsidRPr="00E61F65">
        <w:rPr>
          <w:rFonts w:ascii="Times New Roman" w:hAnsi="Times New Roman"/>
          <w:color w:val="auto"/>
          <w:sz w:val="24"/>
          <w:szCs w:val="24"/>
        </w:rPr>
        <w:t xml:space="preserve"> подвижные игры на материале баскетбола.</w:t>
      </w:r>
    </w:p>
    <w:p w:rsidR="00951472" w:rsidRPr="00E61F65" w:rsidRDefault="00951472" w:rsidP="003811E5">
      <w:pPr>
        <w:pStyle w:val="c11"/>
        <w:spacing w:before="0" w:beforeAutospacing="0" w:after="0" w:afterAutospacing="0" w:line="276" w:lineRule="auto"/>
        <w:ind w:firstLine="709"/>
        <w:jc w:val="both"/>
      </w:pPr>
      <w:r w:rsidRPr="00E61F65">
        <w:rPr>
          <w:rStyle w:val="c12"/>
          <w:i/>
        </w:rPr>
        <w:t>Пионербол</w:t>
      </w:r>
      <w:r w:rsidRPr="00E61F65">
        <w:rPr>
          <w:rStyle w:val="c12"/>
        </w:rPr>
        <w:t>: броски и ловля мяча в парах через сетку двумя руками снизу и сверху; нижняя подача мяча (одной рукой снизу).</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z w:val="24"/>
          <w:szCs w:val="24"/>
        </w:rPr>
        <w:t xml:space="preserve">Волейбол: </w:t>
      </w:r>
      <w:r w:rsidRPr="00E61F65">
        <w:rPr>
          <w:rFonts w:ascii="Times New Roman" w:hAnsi="Times New Roman"/>
          <w:color w:val="auto"/>
          <w:sz w:val="24"/>
          <w:szCs w:val="24"/>
        </w:rPr>
        <w:t xml:space="preserve">подбрасывание мяча; подача мяча; приём и передача мяча; подвижные игры на материале волейбола. </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color w:val="auto"/>
          <w:sz w:val="24"/>
          <w:szCs w:val="24"/>
        </w:rPr>
        <w:t>Подвижные игры разных народов</w:t>
      </w:r>
      <w:r w:rsidRPr="00E61F65">
        <w:rPr>
          <w:rFonts w:ascii="Times New Roman" w:hAnsi="Times New Roman"/>
          <w:color w:val="auto"/>
          <w:sz w:val="24"/>
          <w:szCs w:val="24"/>
        </w:rPr>
        <w:t>.</w:t>
      </w:r>
    </w:p>
    <w:p w:rsidR="00951472" w:rsidRPr="00E61F65" w:rsidRDefault="00951472" w:rsidP="003811E5">
      <w:pPr>
        <w:pStyle w:val="c11"/>
        <w:spacing w:before="0" w:beforeAutospacing="0" w:after="0" w:afterAutospacing="0" w:line="276" w:lineRule="auto"/>
        <w:ind w:firstLine="709"/>
        <w:jc w:val="both"/>
      </w:pPr>
      <w:r w:rsidRPr="00E61F65">
        <w:rPr>
          <w:rStyle w:val="c12"/>
          <w:i/>
        </w:rPr>
        <w:t>Коррекционно-развивающие игры</w:t>
      </w:r>
      <w:r w:rsidRPr="00E61F65">
        <w:rPr>
          <w:rStyle w:val="c12"/>
        </w:rPr>
        <w:t>: «Порядок и беспорядок», «Узнай, где звонили», «Собери урожай».</w:t>
      </w:r>
    </w:p>
    <w:p w:rsidR="00951472" w:rsidRPr="00E61F65" w:rsidRDefault="00951472" w:rsidP="003811E5">
      <w:pPr>
        <w:pStyle w:val="c11"/>
        <w:spacing w:before="0" w:beforeAutospacing="0" w:after="0" w:afterAutospacing="0" w:line="276" w:lineRule="auto"/>
        <w:ind w:firstLine="709"/>
        <w:jc w:val="both"/>
      </w:pPr>
      <w:r w:rsidRPr="00E61F65">
        <w:rPr>
          <w:rStyle w:val="c12"/>
          <w:i/>
        </w:rPr>
        <w:t>Игры с бегом и прыжками</w:t>
      </w:r>
      <w:r w:rsidRPr="00E61F65">
        <w:rPr>
          <w:rStyle w:val="c12"/>
        </w:rPr>
        <w:t>: «Сорви шишку», «У медведя во бору», «Подбеги к своему предмету», «День и ночь», «Кот и мыши», «Пятнашки»; «Прыжки по кочкам».</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Игры с мячом</w:t>
      </w:r>
      <w:r w:rsidRPr="00E61F65">
        <w:rPr>
          <w:rStyle w:val="c12"/>
        </w:rPr>
        <w:t>: «Метание мячей и мешочков»; «Кого назвали – тот и ловит», «Мяч по кругу», «Не урони мяч».</w:t>
      </w:r>
    </w:p>
    <w:p w:rsidR="00951472" w:rsidRPr="00E61F65" w:rsidRDefault="00951472" w:rsidP="003811E5">
      <w:pPr>
        <w:pStyle w:val="af"/>
        <w:spacing w:line="276" w:lineRule="auto"/>
        <w:ind w:firstLine="708"/>
        <w:rPr>
          <w:rStyle w:val="c12"/>
          <w:rFonts w:ascii="Times New Roman" w:hAnsi="Times New Roman"/>
          <w:b/>
          <w:i/>
          <w:color w:val="auto"/>
          <w:sz w:val="24"/>
          <w:szCs w:val="24"/>
        </w:rPr>
      </w:pPr>
      <w:r w:rsidRPr="00E61F65">
        <w:rPr>
          <w:rStyle w:val="c12"/>
          <w:rFonts w:ascii="Times New Roman" w:hAnsi="Times New Roman"/>
          <w:b/>
          <w:i/>
          <w:color w:val="auto"/>
          <w:sz w:val="24"/>
          <w:szCs w:val="24"/>
        </w:rPr>
        <w:t>Адаптивная физическая реабилитация</w:t>
      </w:r>
    </w:p>
    <w:p w:rsidR="00951472" w:rsidRPr="00E61F65" w:rsidRDefault="00951472" w:rsidP="003811E5">
      <w:pPr>
        <w:pStyle w:val="af"/>
        <w:spacing w:line="276" w:lineRule="auto"/>
        <w:ind w:firstLine="708"/>
        <w:rPr>
          <w:rFonts w:ascii="Times New Roman" w:hAnsi="Times New Roman"/>
          <w:b/>
          <w:bCs/>
          <w:i/>
          <w:iCs/>
          <w:color w:val="auto"/>
          <w:sz w:val="24"/>
          <w:szCs w:val="24"/>
        </w:rPr>
      </w:pPr>
      <w:r w:rsidRPr="00E61F65">
        <w:rPr>
          <w:rStyle w:val="c12"/>
          <w:rFonts w:ascii="Times New Roman" w:hAnsi="Times New Roman"/>
          <w:b/>
          <w:i/>
          <w:color w:val="auto"/>
          <w:sz w:val="24"/>
          <w:szCs w:val="24"/>
        </w:rPr>
        <w:t>Общеразвивающие упражнения</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b/>
          <w:bCs/>
          <w:color w:val="auto"/>
          <w:sz w:val="24"/>
          <w:szCs w:val="24"/>
        </w:rPr>
        <w:t xml:space="preserve">На материале гимнастики </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pacing w:val="2"/>
          <w:sz w:val="24"/>
          <w:szCs w:val="24"/>
        </w:rPr>
        <w:t xml:space="preserve">Развитие гибкости: </w:t>
      </w:r>
      <w:r w:rsidRPr="00E61F65">
        <w:rPr>
          <w:rFonts w:ascii="Times New Roman" w:hAnsi="Times New Roman"/>
          <w:color w:val="auto"/>
          <w:spacing w:val="2"/>
          <w:sz w:val="24"/>
          <w:szCs w:val="24"/>
        </w:rPr>
        <w:t xml:space="preserve">широкие стойки на ногах; ходьба </w:t>
      </w:r>
      <w:r w:rsidRPr="00E61F65">
        <w:rPr>
          <w:rFonts w:ascii="Times New Roman" w:hAnsi="Times New Roman"/>
          <w:color w:val="auto"/>
          <w:sz w:val="24"/>
          <w:szCs w:val="24"/>
        </w:rPr>
        <w:t xml:space="preserve">широким шагом, выпадами, в приседе, с махом ногой; наклоны; выпады и </w:t>
      </w:r>
      <w:proofErr w:type="spellStart"/>
      <w:r w:rsidRPr="00E61F65">
        <w:rPr>
          <w:rFonts w:ascii="Times New Roman" w:hAnsi="Times New Roman"/>
          <w:color w:val="auto"/>
          <w:sz w:val="24"/>
          <w:szCs w:val="24"/>
        </w:rPr>
        <w:t>полушпагаты</w:t>
      </w:r>
      <w:proofErr w:type="spellEnd"/>
      <w:r w:rsidRPr="00E61F65">
        <w:rPr>
          <w:rFonts w:ascii="Times New Roman" w:hAnsi="Times New Roman"/>
          <w:color w:val="auto"/>
          <w:sz w:val="24"/>
          <w:szCs w:val="24"/>
        </w:rPr>
        <w:t xml:space="preserve"> на месте; «</w:t>
      </w:r>
      <w:proofErr w:type="spellStart"/>
      <w:r w:rsidRPr="00E61F65">
        <w:rPr>
          <w:rFonts w:ascii="Times New Roman" w:hAnsi="Times New Roman"/>
          <w:color w:val="auto"/>
          <w:sz w:val="24"/>
          <w:szCs w:val="24"/>
        </w:rPr>
        <w:t>выкруты</w:t>
      </w:r>
      <w:proofErr w:type="spellEnd"/>
      <w:r w:rsidRPr="00E61F65">
        <w:rPr>
          <w:rFonts w:ascii="Times New Roman" w:hAnsi="Times New Roman"/>
          <w:color w:val="auto"/>
          <w:sz w:val="24"/>
          <w:szCs w:val="24"/>
        </w:rPr>
        <w:t xml:space="preserve">» с гимнастической палкой, скакалкой; махи правой и левой ногой, стоя у гимнастической стенки и при передвижениях; </w:t>
      </w:r>
      <w:r w:rsidRPr="00E61F65">
        <w:rPr>
          <w:rFonts w:ascii="Times New Roman" w:hAnsi="Times New Roman"/>
          <w:color w:val="auto"/>
          <w:spacing w:val="2"/>
          <w:sz w:val="24"/>
          <w:szCs w:val="24"/>
        </w:rPr>
        <w:t xml:space="preserve">индивидуальные </w:t>
      </w:r>
      <w:r w:rsidRPr="00E61F65">
        <w:rPr>
          <w:rFonts w:ascii="Times New Roman" w:hAnsi="Times New Roman"/>
          <w:color w:val="auto"/>
          <w:sz w:val="24"/>
          <w:szCs w:val="24"/>
        </w:rPr>
        <w:t>комплексы по развитию гибкости.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z w:val="24"/>
          <w:szCs w:val="24"/>
        </w:rPr>
        <w:t xml:space="preserve">Развитие координации: </w:t>
      </w:r>
      <w:r w:rsidRPr="00E61F65">
        <w:rPr>
          <w:rFonts w:ascii="Times New Roman" w:hAnsi="Times New Roman"/>
          <w:color w:val="auto"/>
          <w:sz w:val="24"/>
          <w:szCs w:val="24"/>
        </w:rPr>
        <w:t>преодоление простых препятствий; ходьба по гим</w:t>
      </w:r>
      <w:r w:rsidRPr="00E61F65">
        <w:rPr>
          <w:rFonts w:ascii="Times New Roman" w:hAnsi="Times New Roman"/>
          <w:color w:val="auto"/>
          <w:spacing w:val="2"/>
          <w:sz w:val="24"/>
          <w:szCs w:val="24"/>
        </w:rPr>
        <w:t>настической скамейке, низкому гимнастическому бревну</w:t>
      </w:r>
      <w:r w:rsidRPr="00E61F65">
        <w:rPr>
          <w:rFonts w:ascii="Times New Roman" w:hAnsi="Times New Roman"/>
          <w:color w:val="auto"/>
          <w:sz w:val="24"/>
          <w:szCs w:val="24"/>
        </w:rPr>
        <w:t xml:space="preserve">; воспроизведение заданной игровой позы; игры на </w:t>
      </w:r>
      <w:r w:rsidRPr="00E61F65">
        <w:rPr>
          <w:rFonts w:ascii="Times New Roman" w:hAnsi="Times New Roman"/>
          <w:color w:val="auto"/>
          <w:spacing w:val="2"/>
          <w:sz w:val="24"/>
          <w:szCs w:val="24"/>
        </w:rPr>
        <w:t xml:space="preserve">переключение внимания, на расслабление мышц рук, ног, </w:t>
      </w:r>
      <w:r w:rsidRPr="00E61F65">
        <w:rPr>
          <w:rFonts w:ascii="Times New Roman" w:hAnsi="Times New Roman"/>
          <w:color w:val="auto"/>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E61F65">
        <w:rPr>
          <w:rFonts w:ascii="Times New Roman" w:hAnsi="Times New Roman"/>
          <w:color w:val="auto"/>
          <w:spacing w:val="2"/>
          <w:sz w:val="24"/>
          <w:szCs w:val="24"/>
        </w:rPr>
        <w:t xml:space="preserve">на расслабление отдельных мышечных групп, передвижение шагом, бегом, </w:t>
      </w:r>
      <w:r w:rsidRPr="00E61F65">
        <w:rPr>
          <w:rFonts w:ascii="Times New Roman" w:hAnsi="Times New Roman"/>
          <w:color w:val="auto"/>
          <w:sz w:val="24"/>
          <w:szCs w:val="24"/>
        </w:rPr>
        <w:t>прыжками в разных направлениях по намеченным ориентирам и по сигналу.</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z w:val="24"/>
          <w:szCs w:val="24"/>
        </w:rPr>
        <w:t xml:space="preserve">Формирование осанки: </w:t>
      </w:r>
      <w:r w:rsidRPr="00E61F65">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i/>
          <w:iCs/>
          <w:color w:val="auto"/>
          <w:sz w:val="24"/>
          <w:szCs w:val="24"/>
        </w:rPr>
        <w:t xml:space="preserve">Развитие силовых способностей: </w:t>
      </w:r>
      <w:r w:rsidRPr="00E61F65">
        <w:rPr>
          <w:rFonts w:ascii="Times New Roman" w:hAnsi="Times New Roman"/>
          <w:color w:val="auto"/>
          <w:sz w:val="24"/>
          <w:szCs w:val="24"/>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w:t>
      </w:r>
      <w:r w:rsidRPr="00E61F65">
        <w:rPr>
          <w:rFonts w:ascii="Times New Roman" w:hAnsi="Times New Roman"/>
          <w:color w:val="auto"/>
          <w:sz w:val="24"/>
          <w:szCs w:val="24"/>
        </w:rPr>
        <w:lastRenderedPageBreak/>
        <w:t>партнера (парные упражнения)</w:t>
      </w:r>
      <w:r w:rsidRPr="00E61F65">
        <w:rPr>
          <w:rFonts w:ascii="Times New Roman" w:hAnsi="Times New Roman"/>
          <w:color w:val="auto"/>
          <w:spacing w:val="2"/>
          <w:sz w:val="24"/>
          <w:szCs w:val="24"/>
        </w:rPr>
        <w:t xml:space="preserve">; </w:t>
      </w:r>
      <w:r w:rsidRPr="00E61F65">
        <w:rPr>
          <w:rFonts w:ascii="Times New Roman" w:hAnsi="Times New Roman"/>
          <w:color w:val="auto"/>
          <w:spacing w:val="-2"/>
          <w:sz w:val="24"/>
          <w:szCs w:val="24"/>
        </w:rPr>
        <w:t>отжимания от повышенной опоры (гимнастическая скамейка).</w:t>
      </w:r>
    </w:p>
    <w:p w:rsidR="00951472" w:rsidRPr="00E61F65" w:rsidRDefault="00951472" w:rsidP="003811E5">
      <w:pPr>
        <w:pStyle w:val="af"/>
        <w:spacing w:line="276" w:lineRule="auto"/>
        <w:ind w:firstLine="708"/>
        <w:rPr>
          <w:rFonts w:ascii="Times New Roman" w:hAnsi="Times New Roman"/>
          <w:i/>
          <w:iCs/>
          <w:color w:val="auto"/>
          <w:sz w:val="24"/>
          <w:szCs w:val="24"/>
        </w:rPr>
      </w:pPr>
      <w:r w:rsidRPr="00E61F65">
        <w:rPr>
          <w:rFonts w:ascii="Times New Roman" w:hAnsi="Times New Roman"/>
          <w:b/>
          <w:bCs/>
          <w:color w:val="auto"/>
          <w:sz w:val="24"/>
          <w:szCs w:val="24"/>
        </w:rPr>
        <w:t>На материале лёгкой атлетики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pacing w:val="2"/>
          <w:sz w:val="24"/>
          <w:szCs w:val="24"/>
        </w:rPr>
        <w:t xml:space="preserve">Развитие координации: </w:t>
      </w:r>
      <w:r w:rsidRPr="00E61F65">
        <w:rPr>
          <w:rFonts w:ascii="Times New Roman" w:hAnsi="Times New Roman"/>
          <w:color w:val="auto"/>
          <w:spacing w:val="2"/>
          <w:sz w:val="24"/>
          <w:szCs w:val="24"/>
        </w:rPr>
        <w:t>бег с изменяющимся направле</w:t>
      </w:r>
      <w:r w:rsidRPr="00E61F65">
        <w:rPr>
          <w:rFonts w:ascii="Times New Roman" w:hAnsi="Times New Roman"/>
          <w:color w:val="auto"/>
          <w:sz w:val="24"/>
          <w:szCs w:val="24"/>
        </w:rPr>
        <w:t xml:space="preserve">нием по ограниченной опоре; </w:t>
      </w:r>
      <w:proofErr w:type="spellStart"/>
      <w:r w:rsidRPr="00E61F65">
        <w:rPr>
          <w:rFonts w:ascii="Times New Roman" w:hAnsi="Times New Roman"/>
          <w:color w:val="auto"/>
          <w:sz w:val="24"/>
          <w:szCs w:val="24"/>
        </w:rPr>
        <w:t>пробегание</w:t>
      </w:r>
      <w:proofErr w:type="spellEnd"/>
      <w:r w:rsidRPr="00E61F65">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51472" w:rsidRPr="00E61F65" w:rsidRDefault="00951472" w:rsidP="003811E5">
      <w:pPr>
        <w:pStyle w:val="af"/>
        <w:spacing w:line="276" w:lineRule="auto"/>
        <w:ind w:firstLine="708"/>
        <w:rPr>
          <w:rFonts w:ascii="Times New Roman" w:hAnsi="Times New Roman"/>
          <w:color w:val="auto"/>
          <w:spacing w:val="2"/>
          <w:sz w:val="24"/>
          <w:szCs w:val="24"/>
        </w:rPr>
      </w:pPr>
      <w:r w:rsidRPr="00E61F65">
        <w:rPr>
          <w:rFonts w:ascii="Times New Roman" w:hAnsi="Times New Roman"/>
          <w:i/>
          <w:iCs/>
          <w:color w:val="auto"/>
          <w:spacing w:val="2"/>
          <w:sz w:val="24"/>
          <w:szCs w:val="24"/>
        </w:rPr>
        <w:t xml:space="preserve">Развитие быстроты: </w:t>
      </w:r>
      <w:r w:rsidRPr="00E61F65">
        <w:rPr>
          <w:rFonts w:ascii="Times New Roman" w:hAnsi="Times New Roman"/>
          <w:color w:val="auto"/>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E61F65">
        <w:rPr>
          <w:rFonts w:ascii="Times New Roman" w:hAnsi="Times New Roman"/>
          <w:color w:val="auto"/>
          <w:sz w:val="24"/>
          <w:szCs w:val="24"/>
        </w:rPr>
        <w:t>в стенку и ловля теннисного мяча</w:t>
      </w:r>
      <w:r w:rsidRPr="00E61F65">
        <w:rPr>
          <w:rFonts w:ascii="Times New Roman" w:hAnsi="Times New Roman"/>
          <w:color w:val="auto"/>
          <w:spacing w:val="2"/>
          <w:sz w:val="24"/>
          <w:szCs w:val="24"/>
        </w:rPr>
        <w:t xml:space="preserve">, </w:t>
      </w:r>
      <w:r w:rsidRPr="00E61F65">
        <w:rPr>
          <w:rFonts w:ascii="Times New Roman" w:hAnsi="Times New Roman"/>
          <w:color w:val="auto"/>
          <w:sz w:val="24"/>
          <w:szCs w:val="24"/>
        </w:rPr>
        <w:t>стоя у стены</w:t>
      </w:r>
      <w:r w:rsidRPr="00E61F65">
        <w:rPr>
          <w:rFonts w:ascii="Times New Roman" w:hAnsi="Times New Roman"/>
          <w:color w:val="auto"/>
          <w:spacing w:val="2"/>
          <w:sz w:val="24"/>
          <w:szCs w:val="24"/>
        </w:rPr>
        <w:t>, из разных исходных положений, с поворотами.</w:t>
      </w:r>
    </w:p>
    <w:p w:rsidR="00951472" w:rsidRPr="00E61F65" w:rsidRDefault="00951472" w:rsidP="003811E5">
      <w:pPr>
        <w:pStyle w:val="af"/>
        <w:spacing w:line="276" w:lineRule="auto"/>
        <w:ind w:firstLine="708"/>
        <w:rPr>
          <w:rFonts w:ascii="Times New Roman" w:hAnsi="Times New Roman"/>
          <w:color w:val="auto"/>
          <w:sz w:val="24"/>
          <w:szCs w:val="24"/>
        </w:rPr>
      </w:pPr>
      <w:r w:rsidRPr="00E61F65">
        <w:rPr>
          <w:rFonts w:ascii="Times New Roman" w:hAnsi="Times New Roman"/>
          <w:i/>
          <w:iCs/>
          <w:color w:val="auto"/>
          <w:sz w:val="24"/>
          <w:szCs w:val="24"/>
        </w:rPr>
        <w:t xml:space="preserve">Развитие выносливости: </w:t>
      </w:r>
      <w:r w:rsidRPr="00E61F65">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61F65">
        <w:rPr>
          <w:rFonts w:ascii="Times New Roman" w:hAnsi="Times New Roman"/>
          <w:color w:val="auto"/>
          <w:sz w:val="24"/>
          <w:szCs w:val="24"/>
        </w:rPr>
        <w:noBreakHyphen/>
        <w:t>минутный бег.</w:t>
      </w:r>
    </w:p>
    <w:p w:rsidR="00951472" w:rsidRPr="00E61F65" w:rsidRDefault="00951472" w:rsidP="003811E5">
      <w:pPr>
        <w:pStyle w:val="af"/>
        <w:spacing w:line="276" w:lineRule="auto"/>
        <w:ind w:firstLine="454"/>
        <w:rPr>
          <w:rFonts w:ascii="Times New Roman" w:hAnsi="Times New Roman"/>
          <w:color w:val="auto"/>
          <w:sz w:val="24"/>
          <w:szCs w:val="24"/>
        </w:rPr>
      </w:pPr>
      <w:r w:rsidRPr="00E61F65">
        <w:rPr>
          <w:rFonts w:ascii="Times New Roman" w:hAnsi="Times New Roman"/>
          <w:i/>
          <w:iCs/>
          <w:color w:val="auto"/>
          <w:sz w:val="24"/>
          <w:szCs w:val="24"/>
        </w:rPr>
        <w:t xml:space="preserve">Развитие силовых способностей: </w:t>
      </w:r>
      <w:r w:rsidRPr="00E61F65">
        <w:rPr>
          <w:rFonts w:ascii="Times New Roman" w:hAnsi="Times New Roman"/>
          <w:color w:val="auto"/>
          <w:sz w:val="24"/>
          <w:szCs w:val="24"/>
        </w:rPr>
        <w:t xml:space="preserve">повторное выполнение </w:t>
      </w:r>
      <w:proofErr w:type="spellStart"/>
      <w:r w:rsidRPr="00E61F65">
        <w:rPr>
          <w:rFonts w:ascii="Times New Roman" w:hAnsi="Times New Roman"/>
          <w:color w:val="auto"/>
          <w:spacing w:val="-2"/>
          <w:sz w:val="24"/>
          <w:szCs w:val="24"/>
        </w:rPr>
        <w:t>многоскоков</w:t>
      </w:r>
      <w:proofErr w:type="spellEnd"/>
      <w:r w:rsidRPr="00E61F65">
        <w:rPr>
          <w:rFonts w:ascii="Times New Roman" w:hAnsi="Times New Roman"/>
          <w:color w:val="auto"/>
          <w:spacing w:val="-2"/>
          <w:sz w:val="24"/>
          <w:szCs w:val="24"/>
        </w:rPr>
        <w:t xml:space="preserve">; повторное преодоление препятствий (15—20 см); </w:t>
      </w:r>
      <w:r w:rsidRPr="00E61F65">
        <w:rPr>
          <w:rFonts w:ascii="Times New Roman" w:hAnsi="Times New Roman"/>
          <w:color w:val="auto"/>
          <w:sz w:val="24"/>
          <w:szCs w:val="24"/>
        </w:rPr>
        <w:t xml:space="preserve">передача набивного мяча (1 кг) в максимальном темпе, по </w:t>
      </w:r>
      <w:r w:rsidRPr="00E61F65">
        <w:rPr>
          <w:rFonts w:ascii="Times New Roman" w:hAnsi="Times New Roman"/>
          <w:color w:val="auto"/>
          <w:spacing w:val="2"/>
          <w:sz w:val="24"/>
          <w:szCs w:val="24"/>
        </w:rPr>
        <w:t xml:space="preserve">кругу, из разных исходных положений; метание набивных </w:t>
      </w:r>
      <w:r w:rsidRPr="00E61F65">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E61F65">
        <w:rPr>
          <w:rFonts w:ascii="Times New Roman" w:hAnsi="Times New Roman"/>
          <w:color w:val="auto"/>
          <w:spacing w:val="2"/>
          <w:sz w:val="24"/>
          <w:szCs w:val="24"/>
        </w:rPr>
        <w:t xml:space="preserve">снизу, от груди); повторное выполнение беговых нагрузок </w:t>
      </w:r>
      <w:r w:rsidRPr="00E61F65">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E61F65">
        <w:rPr>
          <w:rFonts w:ascii="Times New Roman" w:hAnsi="Times New Roman"/>
          <w:color w:val="auto"/>
          <w:sz w:val="24"/>
          <w:szCs w:val="24"/>
        </w:rPr>
        <w:t>полуприседе</w:t>
      </w:r>
      <w:proofErr w:type="spellEnd"/>
      <w:r w:rsidRPr="00E61F65">
        <w:rPr>
          <w:rFonts w:ascii="Times New Roman" w:hAnsi="Times New Roman"/>
          <w:color w:val="auto"/>
          <w:sz w:val="24"/>
          <w:szCs w:val="24"/>
        </w:rPr>
        <w:t xml:space="preserve"> и приседе.</w:t>
      </w:r>
    </w:p>
    <w:p w:rsidR="00951472" w:rsidRPr="00E61F65" w:rsidRDefault="00951472" w:rsidP="003811E5">
      <w:pPr>
        <w:pStyle w:val="af"/>
        <w:spacing w:line="276" w:lineRule="auto"/>
        <w:ind w:firstLine="709"/>
        <w:rPr>
          <w:rFonts w:ascii="Times New Roman" w:hAnsi="Times New Roman"/>
          <w:i/>
          <w:iCs/>
          <w:color w:val="auto"/>
          <w:sz w:val="24"/>
          <w:szCs w:val="24"/>
        </w:rPr>
      </w:pPr>
      <w:r w:rsidRPr="00E61F65">
        <w:rPr>
          <w:rFonts w:ascii="Times New Roman" w:hAnsi="Times New Roman"/>
          <w:b/>
          <w:bCs/>
          <w:color w:val="auto"/>
          <w:sz w:val="24"/>
          <w:szCs w:val="24"/>
        </w:rPr>
        <w:t>На материале лыжных гонок</w:t>
      </w:r>
    </w:p>
    <w:p w:rsidR="00951472" w:rsidRPr="00E61F65" w:rsidRDefault="00951472" w:rsidP="003811E5">
      <w:pPr>
        <w:pStyle w:val="af"/>
        <w:spacing w:line="276" w:lineRule="auto"/>
        <w:ind w:firstLine="709"/>
        <w:rPr>
          <w:rFonts w:ascii="Times New Roman" w:hAnsi="Times New Roman"/>
          <w:i/>
          <w:iCs/>
          <w:color w:val="auto"/>
          <w:sz w:val="24"/>
          <w:szCs w:val="24"/>
        </w:rPr>
      </w:pPr>
      <w:r w:rsidRPr="00E61F65">
        <w:rPr>
          <w:rFonts w:ascii="Times New Roman" w:hAnsi="Times New Roman"/>
          <w:i/>
          <w:iCs/>
          <w:color w:val="auto"/>
          <w:sz w:val="24"/>
          <w:szCs w:val="24"/>
        </w:rPr>
        <w:t xml:space="preserve">Развитие координации: </w:t>
      </w:r>
      <w:r w:rsidRPr="00E61F65">
        <w:rPr>
          <w:rFonts w:ascii="Times New Roman" w:hAnsi="Times New Roman"/>
          <w:color w:val="auto"/>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E61F65">
        <w:rPr>
          <w:rFonts w:ascii="Times New Roman" w:hAnsi="Times New Roman"/>
          <w:color w:val="auto"/>
          <w:sz w:val="24"/>
          <w:szCs w:val="24"/>
        </w:rPr>
        <w:t>двух­трёх</w:t>
      </w:r>
      <w:proofErr w:type="spellEnd"/>
      <w:r w:rsidRPr="00E61F65">
        <w:rPr>
          <w:rFonts w:ascii="Times New Roman" w:hAnsi="Times New Roman"/>
          <w:color w:val="auto"/>
          <w:sz w:val="24"/>
          <w:szCs w:val="24"/>
        </w:rPr>
        <w:t xml:space="preserve"> шагов; спуск с горы с изменяющимися стой</w:t>
      </w:r>
      <w:r w:rsidRPr="00E61F65">
        <w:rPr>
          <w:rFonts w:ascii="Times New Roman" w:hAnsi="Times New Roman"/>
          <w:color w:val="auto"/>
          <w:spacing w:val="2"/>
          <w:sz w:val="24"/>
          <w:szCs w:val="24"/>
        </w:rPr>
        <w:t xml:space="preserve">ками на лыжах; подбирание предметов во время спуска в </w:t>
      </w:r>
      <w:r w:rsidRPr="00E61F65">
        <w:rPr>
          <w:rFonts w:ascii="Times New Roman" w:hAnsi="Times New Roman"/>
          <w:color w:val="auto"/>
          <w:sz w:val="24"/>
          <w:szCs w:val="24"/>
        </w:rPr>
        <w:t>низкой стойке.</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i/>
          <w:iCs/>
          <w:color w:val="auto"/>
          <w:sz w:val="24"/>
          <w:szCs w:val="24"/>
        </w:rPr>
        <w:t xml:space="preserve">Развитие выносливости: </w:t>
      </w:r>
      <w:r w:rsidRPr="00E61F65">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E61F65" w:rsidRDefault="00951472" w:rsidP="003811E5">
      <w:pPr>
        <w:pStyle w:val="af"/>
        <w:spacing w:line="276" w:lineRule="auto"/>
        <w:ind w:firstLine="709"/>
        <w:rPr>
          <w:rFonts w:ascii="Times New Roman" w:hAnsi="Times New Roman"/>
          <w:i/>
          <w:iCs/>
          <w:color w:val="auto"/>
          <w:sz w:val="24"/>
          <w:szCs w:val="24"/>
        </w:rPr>
      </w:pPr>
      <w:r w:rsidRPr="00E61F65">
        <w:rPr>
          <w:rFonts w:ascii="Times New Roman" w:hAnsi="Times New Roman"/>
          <w:b/>
          <w:bCs/>
          <w:color w:val="auto"/>
          <w:sz w:val="24"/>
          <w:szCs w:val="24"/>
        </w:rPr>
        <w:t>На материале плавания</w:t>
      </w:r>
    </w:p>
    <w:p w:rsidR="00951472" w:rsidRPr="00E61F65" w:rsidRDefault="00951472" w:rsidP="003811E5">
      <w:pPr>
        <w:pStyle w:val="af"/>
        <w:spacing w:line="276" w:lineRule="auto"/>
        <w:ind w:firstLine="709"/>
        <w:rPr>
          <w:rFonts w:ascii="Times New Roman" w:hAnsi="Times New Roman"/>
          <w:color w:val="auto"/>
          <w:sz w:val="24"/>
          <w:szCs w:val="24"/>
        </w:rPr>
      </w:pPr>
      <w:r w:rsidRPr="00E61F65">
        <w:rPr>
          <w:rFonts w:ascii="Times New Roman" w:hAnsi="Times New Roman"/>
          <w:i/>
          <w:iCs/>
          <w:color w:val="auto"/>
          <w:sz w:val="24"/>
          <w:szCs w:val="24"/>
        </w:rPr>
        <w:t xml:space="preserve">Развитие выносливости: </w:t>
      </w:r>
      <w:r w:rsidRPr="00E61F65">
        <w:rPr>
          <w:rFonts w:ascii="Times New Roman" w:hAnsi="Times New Roman"/>
          <w:iCs/>
          <w:color w:val="auto"/>
          <w:sz w:val="24"/>
          <w:szCs w:val="24"/>
        </w:rPr>
        <w:t>работа ног у вертикальной</w:t>
      </w:r>
      <w:r w:rsidRPr="00E61F65">
        <w:rPr>
          <w:rFonts w:ascii="Times New Roman" w:hAnsi="Times New Roman"/>
          <w:i/>
          <w:iCs/>
          <w:color w:val="auto"/>
          <w:sz w:val="24"/>
          <w:szCs w:val="24"/>
        </w:rPr>
        <w:t xml:space="preserve"> </w:t>
      </w:r>
      <w:r w:rsidRPr="00E61F65">
        <w:rPr>
          <w:rFonts w:ascii="Times New Roman" w:hAnsi="Times New Roman"/>
          <w:color w:val="auto"/>
          <w:sz w:val="24"/>
          <w:szCs w:val="24"/>
        </w:rPr>
        <w:t xml:space="preserve">поверхности, </w:t>
      </w:r>
      <w:proofErr w:type="spellStart"/>
      <w:r w:rsidRPr="00E61F65">
        <w:rPr>
          <w:rFonts w:ascii="Times New Roman" w:hAnsi="Times New Roman"/>
          <w:color w:val="auto"/>
          <w:sz w:val="24"/>
          <w:szCs w:val="24"/>
        </w:rPr>
        <w:t>проплывание</w:t>
      </w:r>
      <w:proofErr w:type="spellEnd"/>
      <w:r w:rsidRPr="00E61F65">
        <w:rPr>
          <w:rFonts w:ascii="Times New Roman" w:hAnsi="Times New Roman"/>
          <w:color w:val="auto"/>
          <w:sz w:val="24"/>
          <w:szCs w:val="24"/>
        </w:rPr>
        <w:t xml:space="preserve"> отрез</w:t>
      </w:r>
      <w:r w:rsidRPr="00E61F65">
        <w:rPr>
          <w:rFonts w:ascii="Times New Roman" w:hAnsi="Times New Roman"/>
          <w:color w:val="auto"/>
          <w:spacing w:val="2"/>
          <w:sz w:val="24"/>
          <w:szCs w:val="24"/>
        </w:rPr>
        <w:t xml:space="preserve">ков на ногах, держась за доску; скольжение на </w:t>
      </w:r>
      <w:r w:rsidRPr="00E61F65">
        <w:rPr>
          <w:rFonts w:ascii="Times New Roman" w:hAnsi="Times New Roman"/>
          <w:color w:val="auto"/>
          <w:sz w:val="24"/>
          <w:szCs w:val="24"/>
        </w:rPr>
        <w:t>груди и спине с задержкой дыхания (стрелочкой.</w:t>
      </w:r>
    </w:p>
    <w:p w:rsidR="00951472" w:rsidRPr="00E61F65" w:rsidRDefault="00951472" w:rsidP="003811E5">
      <w:pPr>
        <w:pStyle w:val="af"/>
        <w:spacing w:line="276" w:lineRule="auto"/>
        <w:ind w:firstLine="709"/>
        <w:rPr>
          <w:rStyle w:val="c12"/>
          <w:rFonts w:ascii="Times New Roman" w:hAnsi="Times New Roman"/>
          <w:b/>
          <w:i/>
          <w:color w:val="auto"/>
          <w:sz w:val="24"/>
          <w:szCs w:val="24"/>
        </w:rPr>
      </w:pPr>
      <w:r w:rsidRPr="00E61F65">
        <w:rPr>
          <w:rStyle w:val="c12"/>
          <w:rFonts w:ascii="Times New Roman" w:hAnsi="Times New Roman"/>
          <w:b/>
          <w:i/>
          <w:color w:val="auto"/>
          <w:sz w:val="24"/>
          <w:szCs w:val="24"/>
        </w:rPr>
        <w:t>Коррекционно-развивающие упражнения</w:t>
      </w:r>
    </w:p>
    <w:p w:rsidR="00951472" w:rsidRPr="00E61F65" w:rsidRDefault="00951472" w:rsidP="003811E5">
      <w:pPr>
        <w:pStyle w:val="af"/>
        <w:spacing w:line="276" w:lineRule="auto"/>
        <w:ind w:firstLine="709"/>
        <w:rPr>
          <w:rStyle w:val="c12"/>
          <w:rFonts w:ascii="Times New Roman" w:hAnsi="Times New Roman"/>
          <w:color w:val="auto"/>
          <w:sz w:val="24"/>
          <w:szCs w:val="24"/>
        </w:rPr>
      </w:pPr>
      <w:r w:rsidRPr="00E61F65">
        <w:rPr>
          <w:rStyle w:val="c12"/>
          <w:rFonts w:ascii="Times New Roman" w:hAnsi="Times New Roman"/>
          <w:i/>
          <w:color w:val="auto"/>
          <w:sz w:val="24"/>
          <w:szCs w:val="24"/>
        </w:rPr>
        <w:t>Основные положения и движения головы, конечностей и туловища</w:t>
      </w:r>
      <w:r w:rsidRPr="00E61F65">
        <w:rPr>
          <w:rStyle w:val="c12"/>
          <w:rFonts w:ascii="Times New Roman" w:hAnsi="Times New Roman"/>
          <w:color w:val="auto"/>
          <w:sz w:val="24"/>
          <w:szCs w:val="24"/>
        </w:rPr>
        <w:t xml:space="preserve">, </w:t>
      </w:r>
      <w:r w:rsidRPr="00E61F65">
        <w:rPr>
          <w:rStyle w:val="c12"/>
          <w:rFonts w:ascii="Times New Roman" w:hAnsi="Times New Roman"/>
          <w:i/>
          <w:color w:val="auto"/>
          <w:sz w:val="24"/>
          <w:szCs w:val="24"/>
        </w:rPr>
        <w:t>выполняемые на месте</w:t>
      </w:r>
      <w:r w:rsidRPr="00E61F65">
        <w:rPr>
          <w:rStyle w:val="c12"/>
          <w:rFonts w:ascii="Times New Roman" w:hAnsi="Times New Roman"/>
          <w:color w:val="auto"/>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Упражнения на дыхание</w:t>
      </w:r>
      <w:r w:rsidRPr="00E61F65">
        <w:rPr>
          <w:rStyle w:val="c12"/>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w:t>
      </w:r>
      <w:r w:rsidRPr="00E61F65">
        <w:rPr>
          <w:rStyle w:val="c12"/>
        </w:rPr>
        <w:lastRenderedPageBreak/>
        <w:t>дыхание во время ходьбы с произношением звуков на выдохе, выполнение вдоха и выдоха через нос.</w:t>
      </w:r>
    </w:p>
    <w:p w:rsidR="00951472" w:rsidRPr="00E61F65" w:rsidRDefault="00951472" w:rsidP="003811E5">
      <w:pPr>
        <w:pStyle w:val="af"/>
        <w:spacing w:line="276" w:lineRule="auto"/>
        <w:ind w:firstLine="709"/>
        <w:rPr>
          <w:rStyle w:val="c12"/>
          <w:rFonts w:ascii="Times New Roman" w:hAnsi="Times New Roman"/>
          <w:color w:val="auto"/>
          <w:sz w:val="24"/>
          <w:szCs w:val="24"/>
        </w:rPr>
      </w:pPr>
      <w:r w:rsidRPr="00E61F65">
        <w:rPr>
          <w:rStyle w:val="c12"/>
          <w:rFonts w:ascii="Times New Roman" w:hAnsi="Times New Roman"/>
          <w:i/>
          <w:color w:val="auto"/>
          <w:sz w:val="24"/>
          <w:szCs w:val="24"/>
        </w:rPr>
        <w:t>Упражнения на коррекцию и формирование правильной осанки</w:t>
      </w:r>
      <w:r w:rsidRPr="00E61F65">
        <w:rPr>
          <w:rStyle w:val="c12"/>
          <w:rFonts w:ascii="Times New Roman" w:hAnsi="Times New Roman"/>
          <w:color w:val="auto"/>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E61F65" w:rsidRDefault="00951472" w:rsidP="003811E5">
      <w:pPr>
        <w:pStyle w:val="af"/>
        <w:spacing w:line="276" w:lineRule="auto"/>
        <w:ind w:firstLine="709"/>
        <w:rPr>
          <w:rStyle w:val="c12"/>
          <w:rFonts w:ascii="Times New Roman" w:hAnsi="Times New Roman"/>
          <w:color w:val="auto"/>
          <w:sz w:val="24"/>
          <w:szCs w:val="24"/>
        </w:rPr>
      </w:pPr>
      <w:r w:rsidRPr="00E61F65">
        <w:rPr>
          <w:rStyle w:val="c12"/>
          <w:rFonts w:ascii="Times New Roman" w:hAnsi="Times New Roman"/>
          <w:i/>
          <w:color w:val="auto"/>
          <w:sz w:val="24"/>
          <w:szCs w:val="24"/>
        </w:rPr>
        <w:t>Упражнения на коррекцию и профилактику плоскостопия:</w:t>
      </w:r>
      <w:r w:rsidRPr="00E61F65">
        <w:rPr>
          <w:rStyle w:val="c12"/>
          <w:rFonts w:ascii="Times New Roman" w:hAnsi="Times New Roman"/>
          <w:color w:val="auto"/>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E61F65" w:rsidRDefault="00951472" w:rsidP="003811E5">
      <w:pPr>
        <w:pStyle w:val="af"/>
        <w:spacing w:line="276" w:lineRule="auto"/>
        <w:ind w:firstLine="709"/>
        <w:rPr>
          <w:rStyle w:val="c12"/>
          <w:rFonts w:ascii="Times New Roman" w:hAnsi="Times New Roman"/>
          <w:color w:val="auto"/>
          <w:sz w:val="24"/>
          <w:szCs w:val="24"/>
        </w:rPr>
      </w:pPr>
      <w:r w:rsidRPr="00E61F65">
        <w:rPr>
          <w:rStyle w:val="c12"/>
          <w:rFonts w:ascii="Times New Roman" w:hAnsi="Times New Roman"/>
          <w:i/>
          <w:color w:val="auto"/>
          <w:sz w:val="24"/>
          <w:szCs w:val="24"/>
        </w:rPr>
        <w:t>Упражнения на развитие общей и мелкой моторики:</w:t>
      </w:r>
      <w:r w:rsidRPr="00E61F65">
        <w:rPr>
          <w:rStyle w:val="c12"/>
          <w:rFonts w:ascii="Times New Roman" w:hAnsi="Times New Roman"/>
          <w:color w:val="auto"/>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E61F65" w:rsidRDefault="00951472" w:rsidP="003811E5">
      <w:pPr>
        <w:pStyle w:val="af"/>
        <w:spacing w:line="276" w:lineRule="auto"/>
        <w:ind w:firstLine="709"/>
        <w:rPr>
          <w:rStyle w:val="c12"/>
          <w:rFonts w:ascii="Times New Roman" w:hAnsi="Times New Roman"/>
          <w:color w:val="auto"/>
          <w:sz w:val="24"/>
          <w:szCs w:val="24"/>
        </w:rPr>
      </w:pPr>
      <w:r w:rsidRPr="00E61F65">
        <w:rPr>
          <w:rStyle w:val="c12"/>
          <w:rFonts w:ascii="Times New Roman" w:hAnsi="Times New Roman"/>
          <w:i/>
          <w:color w:val="auto"/>
          <w:sz w:val="24"/>
          <w:szCs w:val="24"/>
        </w:rPr>
        <w:t>Упражнения на развитие точности и координации движений</w:t>
      </w:r>
      <w:r w:rsidRPr="00E61F65">
        <w:rPr>
          <w:rStyle w:val="c12"/>
          <w:rFonts w:ascii="Times New Roman" w:hAnsi="Times New Roman"/>
          <w:color w:val="auto"/>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E61F65" w:rsidRDefault="00951472" w:rsidP="003811E5">
      <w:pPr>
        <w:pStyle w:val="af"/>
        <w:spacing w:line="276" w:lineRule="auto"/>
        <w:ind w:firstLine="709"/>
        <w:rPr>
          <w:rStyle w:val="c12"/>
          <w:rFonts w:ascii="Times New Roman" w:hAnsi="Times New Roman"/>
          <w:i/>
          <w:color w:val="auto"/>
          <w:sz w:val="24"/>
          <w:szCs w:val="24"/>
        </w:rPr>
      </w:pPr>
      <w:r w:rsidRPr="00E61F65">
        <w:rPr>
          <w:rStyle w:val="c12"/>
          <w:rFonts w:ascii="Times New Roman" w:hAnsi="Times New Roman"/>
          <w:i/>
          <w:color w:val="auto"/>
          <w:sz w:val="24"/>
          <w:szCs w:val="24"/>
        </w:rPr>
        <w:t>Упражнения на развитие двигательных умений и навыков</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Построения и перестроения</w:t>
      </w:r>
      <w:r w:rsidRPr="00E61F65">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Ходьба и бег</w:t>
      </w:r>
      <w:r w:rsidRPr="00E61F65">
        <w:rPr>
          <w:rStyle w:val="c12"/>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Прыжки</w:t>
      </w:r>
      <w:r w:rsidRPr="00E61F65">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w:t>
      </w:r>
      <w:r w:rsidRPr="00E61F65">
        <w:rPr>
          <w:rStyle w:val="c12"/>
        </w:rPr>
        <w:lastRenderedPageBreak/>
        <w:t>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Броски, ловля, метание мяча и передача предметов</w:t>
      </w:r>
      <w:r w:rsidRPr="00E61F65">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Равновесие</w:t>
      </w:r>
      <w:r w:rsidRPr="00E61F65">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951472" w:rsidRPr="00E61F65" w:rsidRDefault="00951472" w:rsidP="003811E5">
      <w:pPr>
        <w:pStyle w:val="c11"/>
        <w:spacing w:before="0" w:beforeAutospacing="0" w:after="0" w:afterAutospacing="0" w:line="276" w:lineRule="auto"/>
        <w:ind w:firstLine="709"/>
        <w:jc w:val="both"/>
        <w:rPr>
          <w:rStyle w:val="c12"/>
        </w:rPr>
      </w:pPr>
      <w:r w:rsidRPr="00E61F65">
        <w:rPr>
          <w:rStyle w:val="c12"/>
          <w:i/>
        </w:rPr>
        <w:t xml:space="preserve">Лазание, </w:t>
      </w:r>
      <w:proofErr w:type="spellStart"/>
      <w:r w:rsidRPr="00E61F65">
        <w:rPr>
          <w:rStyle w:val="c12"/>
          <w:i/>
        </w:rPr>
        <w:t>перелезание</w:t>
      </w:r>
      <w:proofErr w:type="spellEnd"/>
      <w:r w:rsidRPr="00E61F65">
        <w:rPr>
          <w:rStyle w:val="c12"/>
          <w:i/>
        </w:rPr>
        <w:t xml:space="preserve">, </w:t>
      </w:r>
      <w:proofErr w:type="spellStart"/>
      <w:r w:rsidRPr="00E61F65">
        <w:rPr>
          <w:rStyle w:val="c12"/>
          <w:i/>
        </w:rPr>
        <w:t>подлезание</w:t>
      </w:r>
      <w:proofErr w:type="spellEnd"/>
      <w:r w:rsidRPr="00E61F65">
        <w:rPr>
          <w:rStyle w:val="c12"/>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E61F65">
        <w:rPr>
          <w:rStyle w:val="c12"/>
        </w:rPr>
        <w:t>подлезание</w:t>
      </w:r>
      <w:proofErr w:type="spellEnd"/>
      <w:r w:rsidRPr="00E61F65">
        <w:rPr>
          <w:rStyle w:val="c12"/>
        </w:rPr>
        <w:t xml:space="preserve"> и </w:t>
      </w:r>
      <w:proofErr w:type="spellStart"/>
      <w:r w:rsidRPr="00E61F65">
        <w:rPr>
          <w:rStyle w:val="c12"/>
        </w:rPr>
        <w:t>перелезание</w:t>
      </w:r>
      <w:proofErr w:type="spellEnd"/>
      <w:r w:rsidRPr="00E61F65">
        <w:rPr>
          <w:rStyle w:val="c12"/>
        </w:rPr>
        <w:t xml:space="preserve"> под препятствия разной высоты (мягкие модули, г/скамейка, обручи, г/скакалка, стойки и т.д.); </w:t>
      </w:r>
      <w:proofErr w:type="spellStart"/>
      <w:r w:rsidRPr="00E61F65">
        <w:rPr>
          <w:rStyle w:val="c12"/>
        </w:rPr>
        <w:t>подлезание</w:t>
      </w:r>
      <w:proofErr w:type="spellEnd"/>
      <w:r w:rsidRPr="00E61F65">
        <w:rPr>
          <w:rStyle w:val="c12"/>
        </w:rPr>
        <w:t xml:space="preserve"> под препятствием с предметом в руках; </w:t>
      </w:r>
      <w:proofErr w:type="spellStart"/>
      <w:r w:rsidRPr="00E61F65">
        <w:rPr>
          <w:rStyle w:val="c12"/>
        </w:rPr>
        <w:t>пролезание</w:t>
      </w:r>
      <w:proofErr w:type="spellEnd"/>
      <w:r w:rsidRPr="00E61F65">
        <w:rPr>
          <w:rStyle w:val="c12"/>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E61F65">
        <w:rPr>
          <w:rStyle w:val="c12"/>
        </w:rPr>
        <w:t>подлезании</w:t>
      </w:r>
      <w:proofErr w:type="spellEnd"/>
      <w:r w:rsidRPr="00E61F65">
        <w:rPr>
          <w:rStyle w:val="c12"/>
        </w:rPr>
        <w:t xml:space="preserve">, </w:t>
      </w:r>
      <w:proofErr w:type="spellStart"/>
      <w:r w:rsidRPr="00E61F65">
        <w:rPr>
          <w:rStyle w:val="c12"/>
        </w:rPr>
        <w:t>перелезании</w:t>
      </w:r>
      <w:proofErr w:type="spellEnd"/>
      <w:r w:rsidRPr="00E61F65">
        <w:rPr>
          <w:rStyle w:val="c12"/>
        </w:rPr>
        <w:t xml:space="preserve"> и равновесии.</w:t>
      </w:r>
    </w:p>
    <w:p w:rsidR="00C161E4" w:rsidRPr="00E61F65" w:rsidRDefault="00C161E4" w:rsidP="003811E5">
      <w:pPr>
        <w:pStyle w:val="c11"/>
        <w:spacing w:before="0" w:beforeAutospacing="0" w:after="0" w:afterAutospacing="0" w:line="276" w:lineRule="auto"/>
        <w:jc w:val="both"/>
        <w:rPr>
          <w:rStyle w:val="c12"/>
          <w:b/>
        </w:rPr>
      </w:pPr>
      <w:r w:rsidRPr="00E61F65">
        <w:rPr>
          <w:rStyle w:val="c12"/>
          <w:b/>
        </w:rPr>
        <w:t>Содержание курсов коррекционно-развивающей области</w:t>
      </w:r>
    </w:p>
    <w:p w:rsidR="00C66184" w:rsidRPr="00E61F65" w:rsidRDefault="00C66184" w:rsidP="003811E5">
      <w:pPr>
        <w:pStyle w:val="af2"/>
        <w:shd w:val="clear" w:color="auto" w:fill="FFFFFF"/>
        <w:spacing w:line="276" w:lineRule="auto"/>
        <w:ind w:left="0" w:firstLine="709"/>
        <w:jc w:val="both"/>
      </w:pPr>
      <w:r w:rsidRPr="00E61F65">
        <w:rPr>
          <w:b/>
          <w:bCs/>
          <w:i/>
          <w:iCs/>
          <w:caps w:val="0"/>
        </w:rPr>
        <w:t xml:space="preserve">Содержание коррекционно – развивающей области представлено следующими обязательными коррекционными курсами: </w:t>
      </w:r>
      <w:r w:rsidRPr="00E61F65">
        <w:t>«К</w:t>
      </w:r>
      <w:r w:rsidRPr="00E61F65">
        <w:rPr>
          <w:caps w:val="0"/>
        </w:rPr>
        <w:t xml:space="preserve">оррекционно-развивающие занятия (логопедические и </w:t>
      </w:r>
      <w:proofErr w:type="spellStart"/>
      <w:r w:rsidRPr="00E61F65">
        <w:rPr>
          <w:caps w:val="0"/>
        </w:rPr>
        <w:t>психокоррекционные</w:t>
      </w:r>
      <w:proofErr w:type="spellEnd"/>
      <w:r w:rsidRPr="00E61F65">
        <w:rPr>
          <w:caps w:val="0"/>
        </w:rPr>
        <w:t xml:space="preserve">)» (фронтальные и/или индивидуальные занятия), «Ритмика» (фронтальные и/или индивидуальные занятия). </w:t>
      </w:r>
    </w:p>
    <w:p w:rsidR="00C66184" w:rsidRPr="00E61F65" w:rsidRDefault="00C66184" w:rsidP="003811E5">
      <w:pPr>
        <w:autoSpaceDE w:val="0"/>
        <w:spacing w:after="0"/>
        <w:jc w:val="both"/>
        <w:rPr>
          <w:rFonts w:ascii="Times New Roman" w:hAnsi="Times New Roman" w:cs="Times New Roman"/>
          <w:color w:val="auto"/>
          <w:sz w:val="24"/>
          <w:szCs w:val="24"/>
        </w:rPr>
      </w:pPr>
      <w:r w:rsidRPr="00E61F65">
        <w:rPr>
          <w:rFonts w:ascii="Times New Roman" w:eastAsia="Times New Roman" w:hAnsi="Times New Roman" w:cs="Times New Roman"/>
          <w:b/>
          <w:bCs/>
          <w:i/>
          <w:color w:val="auto"/>
          <w:sz w:val="24"/>
          <w:szCs w:val="24"/>
          <w:lang w:eastAsia="ru-RU"/>
        </w:rPr>
        <w:t>Коррекционный курс</w:t>
      </w:r>
      <w:r w:rsidRPr="00E61F65">
        <w:rPr>
          <w:rFonts w:ascii="Times New Roman" w:eastAsia="Times New Roman" w:hAnsi="Times New Roman" w:cs="Times New Roman"/>
          <w:b/>
          <w:bCs/>
          <w:color w:val="auto"/>
          <w:sz w:val="24"/>
          <w:szCs w:val="24"/>
          <w:lang w:eastAsia="ru-RU"/>
        </w:rPr>
        <w:t xml:space="preserve"> </w:t>
      </w:r>
      <w:r w:rsidRPr="00E61F65">
        <w:rPr>
          <w:rFonts w:ascii="Times New Roman" w:hAnsi="Times New Roman" w:cs="Times New Roman"/>
          <w:color w:val="auto"/>
          <w:sz w:val="24"/>
          <w:szCs w:val="24"/>
        </w:rPr>
        <w:t>«</w:t>
      </w:r>
      <w:r w:rsidRPr="00E61F65">
        <w:rPr>
          <w:rFonts w:ascii="Times New Roman" w:hAnsi="Times New Roman" w:cs="Times New Roman"/>
          <w:b/>
          <w:i/>
          <w:color w:val="auto"/>
          <w:sz w:val="24"/>
          <w:szCs w:val="24"/>
        </w:rPr>
        <w:t xml:space="preserve">Коррекционно-развивающие занятия </w:t>
      </w:r>
      <w:r w:rsidR="00AB3A89" w:rsidRPr="00E61F65">
        <w:rPr>
          <w:rFonts w:ascii="Times New Roman" w:hAnsi="Times New Roman" w:cs="Times New Roman"/>
          <w:b/>
          <w:i/>
          <w:color w:val="auto"/>
          <w:sz w:val="24"/>
          <w:szCs w:val="24"/>
        </w:rPr>
        <w:br/>
      </w:r>
      <w:r w:rsidRPr="00E61F65">
        <w:rPr>
          <w:rFonts w:ascii="Times New Roman" w:hAnsi="Times New Roman" w:cs="Times New Roman"/>
          <w:b/>
          <w:i/>
          <w:color w:val="auto"/>
          <w:sz w:val="24"/>
          <w:szCs w:val="24"/>
        </w:rPr>
        <w:t xml:space="preserve">(логопедические и </w:t>
      </w:r>
      <w:proofErr w:type="spellStart"/>
      <w:r w:rsidRPr="00E61F65">
        <w:rPr>
          <w:rFonts w:ascii="Times New Roman" w:hAnsi="Times New Roman" w:cs="Times New Roman"/>
          <w:b/>
          <w:i/>
          <w:color w:val="auto"/>
          <w:sz w:val="24"/>
          <w:szCs w:val="24"/>
        </w:rPr>
        <w:t>психокоррекционные</w:t>
      </w:r>
      <w:proofErr w:type="spellEnd"/>
      <w:r w:rsidRPr="00E61F65">
        <w:rPr>
          <w:rFonts w:ascii="Times New Roman" w:hAnsi="Times New Roman" w:cs="Times New Roman"/>
          <w:b/>
          <w:i/>
          <w:color w:val="auto"/>
          <w:sz w:val="24"/>
          <w:szCs w:val="24"/>
        </w:rPr>
        <w:t>)».</w:t>
      </w:r>
    </w:p>
    <w:p w:rsidR="008D1B93" w:rsidRPr="00E61F65" w:rsidRDefault="008D1B93"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Логопедические занятия</w:t>
      </w:r>
    </w:p>
    <w:p w:rsidR="008D1B93" w:rsidRPr="00E61F65" w:rsidRDefault="00F35122" w:rsidP="003811E5">
      <w:pPr>
        <w:pStyle w:val="af2"/>
        <w:shd w:val="clear" w:color="auto" w:fill="FFFFFF"/>
        <w:spacing w:line="276" w:lineRule="auto"/>
        <w:ind w:left="0" w:firstLine="709"/>
        <w:jc w:val="both"/>
      </w:pPr>
      <w:r w:rsidRPr="00E61F65">
        <w:rPr>
          <w:b/>
          <w:caps w:val="0"/>
        </w:rPr>
        <w:t xml:space="preserve">Цель </w:t>
      </w:r>
      <w:r w:rsidRPr="00E61F65">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61F65">
        <w:t xml:space="preserve">. </w:t>
      </w:r>
    </w:p>
    <w:p w:rsidR="008D1B93" w:rsidRPr="00E61F65" w:rsidRDefault="00F35122" w:rsidP="003811E5">
      <w:pPr>
        <w:pStyle w:val="af2"/>
        <w:shd w:val="clear" w:color="auto" w:fill="FFFFFF"/>
        <w:spacing w:line="276" w:lineRule="auto"/>
        <w:ind w:left="0" w:firstLine="709"/>
        <w:jc w:val="both"/>
      </w:pPr>
      <w:r w:rsidRPr="00E61F65">
        <w:rPr>
          <w:caps w:val="0"/>
        </w:rPr>
        <w:t xml:space="preserve">Основными </w:t>
      </w:r>
      <w:r w:rsidRPr="00E61F65">
        <w:rPr>
          <w:b/>
          <w:caps w:val="0"/>
        </w:rPr>
        <w:t>направлениями</w:t>
      </w:r>
      <w:r w:rsidRPr="00E61F65">
        <w:rPr>
          <w:caps w:val="0"/>
        </w:rPr>
        <w:t xml:space="preserve"> логопедической работы является</w:t>
      </w:r>
      <w:r w:rsidR="008D1B93" w:rsidRPr="00E61F65">
        <w:t>:</w:t>
      </w:r>
    </w:p>
    <w:p w:rsidR="008D1B93" w:rsidRPr="00E61F65" w:rsidRDefault="00F35122" w:rsidP="003811E5">
      <w:pPr>
        <w:pStyle w:val="af2"/>
        <w:shd w:val="clear" w:color="auto" w:fill="FFFFFF"/>
        <w:spacing w:line="276" w:lineRule="auto"/>
        <w:ind w:left="0" w:firstLine="709"/>
        <w:jc w:val="both"/>
      </w:pPr>
      <w:r w:rsidRPr="00E61F65">
        <w:rPr>
          <w:b/>
          <w:caps w:val="0"/>
        </w:rPr>
        <w:t>диагностика и коррекция звукопроизношения</w:t>
      </w:r>
      <w:r w:rsidRPr="00E61F65">
        <w:rPr>
          <w:caps w:val="0"/>
        </w:rPr>
        <w:t xml:space="preserve"> (постановка, автоматизация и дифференциация звуков речи);</w:t>
      </w:r>
      <w:r w:rsidR="008D1B93" w:rsidRPr="00E61F65">
        <w:t xml:space="preserve"> </w:t>
      </w:r>
    </w:p>
    <w:p w:rsidR="008D1B93" w:rsidRPr="00E61F65" w:rsidRDefault="00F35122" w:rsidP="003811E5">
      <w:pPr>
        <w:pStyle w:val="af2"/>
        <w:shd w:val="clear" w:color="auto" w:fill="FFFFFF"/>
        <w:spacing w:line="276" w:lineRule="auto"/>
        <w:ind w:left="0" w:firstLine="709"/>
        <w:jc w:val="both"/>
      </w:pPr>
      <w:r w:rsidRPr="00E61F65">
        <w:rPr>
          <w:b/>
          <w:caps w:val="0"/>
        </w:rPr>
        <w:t>диагностика и коррекция лексической стороны речи (</w:t>
      </w:r>
      <w:r w:rsidRPr="00E61F65">
        <w:rPr>
          <w:caps w:val="0"/>
        </w:rPr>
        <w:t>обогащени</w:t>
      </w:r>
      <w:r w:rsidR="00E0076D" w:rsidRPr="00E61F65">
        <w:rPr>
          <w:caps w:val="0"/>
        </w:rPr>
        <w:t>е</w:t>
      </w:r>
      <w:r w:rsidRPr="00E61F65">
        <w:rPr>
          <w:caps w:val="0"/>
        </w:rPr>
        <w:t xml:space="preserve"> словаря, его расширени</w:t>
      </w:r>
      <w:r w:rsidR="00E0076D" w:rsidRPr="00E61F65">
        <w:rPr>
          <w:caps w:val="0"/>
        </w:rPr>
        <w:t>е</w:t>
      </w:r>
      <w:r w:rsidRPr="00E61F65">
        <w:rPr>
          <w:caps w:val="0"/>
        </w:rPr>
        <w:t xml:space="preserve"> и уточнени</w:t>
      </w:r>
      <w:r w:rsidR="00E0076D" w:rsidRPr="00E61F65">
        <w:rPr>
          <w:caps w:val="0"/>
        </w:rPr>
        <w:t>е)</w:t>
      </w:r>
      <w:r w:rsidR="008D1B93" w:rsidRPr="00E61F65">
        <w:t>;</w:t>
      </w:r>
    </w:p>
    <w:p w:rsidR="008D1B93" w:rsidRPr="00E61F65" w:rsidRDefault="00E0076D" w:rsidP="003811E5">
      <w:pPr>
        <w:pStyle w:val="af2"/>
        <w:shd w:val="clear" w:color="auto" w:fill="FFFFFF"/>
        <w:spacing w:line="276" w:lineRule="auto"/>
        <w:ind w:left="0" w:firstLine="709"/>
        <w:jc w:val="both"/>
      </w:pPr>
      <w:r w:rsidRPr="00E61F65">
        <w:rPr>
          <w:b/>
          <w:caps w:val="0"/>
        </w:rPr>
        <w:t>диагностика и коррекция грамматического строя речи</w:t>
      </w:r>
      <w:r w:rsidRPr="00E61F65">
        <w:rPr>
          <w:caps w:val="0"/>
        </w:rPr>
        <w:t xml:space="preserve"> (синтаксической структуры речевых высказываний, словоизменения и словообразования);</w:t>
      </w:r>
    </w:p>
    <w:p w:rsidR="008D1B93" w:rsidRPr="00E61F65" w:rsidRDefault="00E0076D" w:rsidP="003811E5">
      <w:pPr>
        <w:pStyle w:val="af2"/>
        <w:shd w:val="clear" w:color="auto" w:fill="FFFFFF"/>
        <w:spacing w:line="276" w:lineRule="auto"/>
        <w:ind w:left="0" w:firstLine="709"/>
        <w:jc w:val="both"/>
        <w:rPr>
          <w:caps w:val="0"/>
        </w:rPr>
      </w:pPr>
      <w:r w:rsidRPr="00E61F65">
        <w:rPr>
          <w:b/>
          <w:caps w:val="0"/>
        </w:rPr>
        <w:lastRenderedPageBreak/>
        <w:t xml:space="preserve">коррекция диалогической и формирование монологической форм речи, развитие коммуникативной функции речи </w:t>
      </w:r>
      <w:r w:rsidRPr="00E61F65">
        <w:rPr>
          <w:caps w:val="0"/>
        </w:rPr>
        <w:t>(</w:t>
      </w:r>
      <w:r w:rsidR="000916F5" w:rsidRPr="00E61F65">
        <w:rPr>
          <w:caps w:val="0"/>
        </w:rPr>
        <w:t xml:space="preserve">развитие навыков диалогической и монологической речи, формирование связной речи, </w:t>
      </w:r>
      <w:r w:rsidR="00947887" w:rsidRPr="00E61F65">
        <w:rPr>
          <w:caps w:val="0"/>
        </w:rPr>
        <w:t xml:space="preserve">повышение речевой мотивации, </w:t>
      </w:r>
      <w:r w:rsidR="000916F5" w:rsidRPr="00E61F65">
        <w:rPr>
          <w:caps w:val="0"/>
        </w:rPr>
        <w:t>обогащение речевого опыта</w:t>
      </w:r>
      <w:r w:rsidRPr="00E61F65">
        <w:rPr>
          <w:caps w:val="0"/>
        </w:rPr>
        <w:t>);</w:t>
      </w:r>
    </w:p>
    <w:p w:rsidR="008D1B93" w:rsidRPr="00E61F65" w:rsidRDefault="00947887" w:rsidP="003811E5">
      <w:pPr>
        <w:pStyle w:val="af2"/>
        <w:shd w:val="clear" w:color="auto" w:fill="FFFFFF"/>
        <w:spacing w:line="276" w:lineRule="auto"/>
        <w:ind w:left="0" w:firstLine="709"/>
        <w:jc w:val="both"/>
      </w:pPr>
      <w:r w:rsidRPr="00E61F65">
        <w:rPr>
          <w:b/>
          <w:caps w:val="0"/>
        </w:rPr>
        <w:t>коррекция нарушений чтения и письма</w:t>
      </w:r>
      <w:r w:rsidR="008D1B93" w:rsidRPr="00E61F65">
        <w:t xml:space="preserve">; </w:t>
      </w:r>
    </w:p>
    <w:p w:rsidR="008D1B93" w:rsidRPr="00E61F65" w:rsidRDefault="008A00CF" w:rsidP="003811E5">
      <w:pPr>
        <w:pStyle w:val="af2"/>
        <w:shd w:val="clear" w:color="auto" w:fill="FFFFFF"/>
        <w:spacing w:line="276" w:lineRule="auto"/>
        <w:ind w:left="0" w:firstLine="709"/>
        <w:jc w:val="both"/>
      </w:pPr>
      <w:r w:rsidRPr="00E61F65">
        <w:rPr>
          <w:b/>
          <w:caps w:val="0"/>
        </w:rPr>
        <w:t>расширение представлений об окружающей действительности</w:t>
      </w:r>
      <w:r w:rsidR="008D1B93" w:rsidRPr="00E61F65">
        <w:t xml:space="preserve">; </w:t>
      </w:r>
    </w:p>
    <w:p w:rsidR="008D1B93" w:rsidRPr="00E61F65" w:rsidRDefault="008A00CF" w:rsidP="003811E5">
      <w:pPr>
        <w:pStyle w:val="af2"/>
        <w:shd w:val="clear" w:color="auto" w:fill="FFFFFF"/>
        <w:spacing w:line="276" w:lineRule="auto"/>
        <w:ind w:left="0" w:firstLine="709"/>
        <w:jc w:val="both"/>
      </w:pPr>
      <w:r w:rsidRPr="00E61F65">
        <w:rPr>
          <w:b/>
          <w:caps w:val="0"/>
        </w:rPr>
        <w:t>развитие познавательной сферы</w:t>
      </w:r>
      <w:r w:rsidRPr="00E61F65">
        <w:rPr>
          <w:caps w:val="0"/>
        </w:rPr>
        <w:t xml:space="preserve"> (мышления, памяти, внимания и др</w:t>
      </w:r>
      <w:r w:rsidR="0067395A" w:rsidRPr="00E61F65">
        <w:rPr>
          <w:caps w:val="0"/>
        </w:rPr>
        <w:t>.</w:t>
      </w:r>
      <w:r w:rsidRPr="00E61F65">
        <w:rPr>
          <w:caps w:val="0"/>
        </w:rPr>
        <w:t xml:space="preserve"> познавательных процессов)</w:t>
      </w:r>
      <w:r w:rsidR="008D1B93" w:rsidRPr="00E61F65">
        <w:t>.</w:t>
      </w:r>
    </w:p>
    <w:p w:rsidR="008D1B93" w:rsidRPr="00E61F65" w:rsidRDefault="008D1B93" w:rsidP="003811E5">
      <w:pPr>
        <w:pStyle w:val="Default"/>
        <w:spacing w:line="276" w:lineRule="auto"/>
        <w:jc w:val="both"/>
        <w:rPr>
          <w:b/>
          <w:color w:val="auto"/>
        </w:rPr>
      </w:pPr>
      <w:proofErr w:type="spellStart"/>
      <w:r w:rsidRPr="00E61F65">
        <w:rPr>
          <w:b/>
          <w:color w:val="auto"/>
        </w:rPr>
        <w:t>Психокоррекционные</w:t>
      </w:r>
      <w:proofErr w:type="spellEnd"/>
      <w:r w:rsidRPr="00E61F65">
        <w:rPr>
          <w:b/>
          <w:color w:val="auto"/>
        </w:rPr>
        <w:t xml:space="preserve"> занятия</w:t>
      </w:r>
    </w:p>
    <w:p w:rsidR="008D1B93" w:rsidRPr="00E61F65" w:rsidRDefault="008D1B93" w:rsidP="003811E5">
      <w:pPr>
        <w:pStyle w:val="Default"/>
        <w:spacing w:line="276" w:lineRule="auto"/>
        <w:ind w:firstLine="720"/>
        <w:jc w:val="both"/>
        <w:rPr>
          <w:color w:val="auto"/>
        </w:rPr>
      </w:pPr>
      <w:r w:rsidRPr="00E61F65">
        <w:rPr>
          <w:b/>
          <w:color w:val="auto"/>
        </w:rPr>
        <w:t xml:space="preserve">Цель </w:t>
      </w:r>
      <w:proofErr w:type="spellStart"/>
      <w:r w:rsidRPr="00E61F65">
        <w:rPr>
          <w:color w:val="auto"/>
        </w:rPr>
        <w:t>психокорреционных</w:t>
      </w:r>
      <w:proofErr w:type="spellEnd"/>
      <w:r w:rsidRPr="00E61F65">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61F65" w:rsidRDefault="008D1B93" w:rsidP="003811E5">
      <w:pPr>
        <w:pStyle w:val="Default"/>
        <w:spacing w:line="276" w:lineRule="auto"/>
        <w:ind w:firstLine="720"/>
        <w:jc w:val="both"/>
        <w:rPr>
          <w:color w:val="auto"/>
        </w:rPr>
      </w:pPr>
      <w:r w:rsidRPr="00E61F65">
        <w:rPr>
          <w:color w:val="auto"/>
        </w:rPr>
        <w:t xml:space="preserve">Основные </w:t>
      </w:r>
      <w:r w:rsidRPr="00E61F65">
        <w:rPr>
          <w:b/>
          <w:color w:val="auto"/>
        </w:rPr>
        <w:t>направления</w:t>
      </w:r>
      <w:r w:rsidRPr="00E61F65">
        <w:rPr>
          <w:color w:val="auto"/>
        </w:rPr>
        <w:t xml:space="preserve"> работы: </w:t>
      </w:r>
    </w:p>
    <w:p w:rsidR="008D1B93" w:rsidRPr="00E61F65" w:rsidRDefault="008D1B93" w:rsidP="003811E5">
      <w:pPr>
        <w:pStyle w:val="Default"/>
        <w:spacing w:line="276" w:lineRule="auto"/>
        <w:ind w:firstLine="720"/>
        <w:jc w:val="both"/>
        <w:rPr>
          <w:color w:val="auto"/>
        </w:rPr>
      </w:pPr>
      <w:r w:rsidRPr="00E61F65">
        <w:rPr>
          <w:b/>
          <w:color w:val="auto"/>
        </w:rPr>
        <w:t xml:space="preserve">диагностика и развитие познавательной сферы </w:t>
      </w:r>
      <w:r w:rsidR="00C00FF1" w:rsidRPr="00E61F65">
        <w:rPr>
          <w:b/>
          <w:color w:val="auto"/>
        </w:rPr>
        <w:t>и целенаправленное формирование высших психических функций</w:t>
      </w:r>
      <w:r w:rsidR="00C00FF1" w:rsidRPr="00E61F65">
        <w:rPr>
          <w:color w:val="auto"/>
        </w:rPr>
        <w:t xml:space="preserve"> </w:t>
      </w:r>
      <w:r w:rsidRPr="00E61F65">
        <w:rPr>
          <w:color w:val="auto"/>
        </w:rPr>
        <w:t xml:space="preserve">(формирование учебной мотивации, активизация сенсорно-перцептивной, </w:t>
      </w:r>
      <w:proofErr w:type="spellStart"/>
      <w:r w:rsidRPr="00E61F65">
        <w:rPr>
          <w:color w:val="auto"/>
        </w:rPr>
        <w:t>мнемической</w:t>
      </w:r>
      <w:proofErr w:type="spellEnd"/>
      <w:r w:rsidRPr="00E61F65">
        <w:rPr>
          <w:color w:val="auto"/>
        </w:rPr>
        <w:t xml:space="preserve"> и мыслительной деятельности</w:t>
      </w:r>
      <w:r w:rsidR="00547632" w:rsidRPr="00E61F65">
        <w:rPr>
          <w:color w:val="auto"/>
        </w:rPr>
        <w:t xml:space="preserve">, </w:t>
      </w:r>
      <w:r w:rsidR="00547632" w:rsidRPr="00E61F65">
        <w:rPr>
          <w:rStyle w:val="submenu-table"/>
          <w:bCs/>
          <w:iCs/>
          <w:color w:val="auto"/>
        </w:rPr>
        <w:t>развития пространственно-временных представлений</w:t>
      </w:r>
      <w:r w:rsidRPr="00E61F65">
        <w:rPr>
          <w:color w:val="auto"/>
        </w:rPr>
        <w:t xml:space="preserve">); </w:t>
      </w:r>
    </w:p>
    <w:p w:rsidR="008D1B93" w:rsidRPr="00E61F65" w:rsidRDefault="008D1B93" w:rsidP="003811E5">
      <w:pPr>
        <w:pStyle w:val="Default"/>
        <w:spacing w:line="276" w:lineRule="auto"/>
        <w:ind w:firstLine="720"/>
        <w:jc w:val="both"/>
        <w:rPr>
          <w:color w:val="auto"/>
        </w:rPr>
      </w:pPr>
      <w:r w:rsidRPr="00E61F65">
        <w:rPr>
          <w:b/>
          <w:color w:val="auto"/>
        </w:rPr>
        <w:t xml:space="preserve">диагностика и развитие эмоционально-личностной сферы </w:t>
      </w:r>
      <w:r w:rsidR="00C00FF1" w:rsidRPr="00E61F65">
        <w:rPr>
          <w:b/>
          <w:color w:val="auto"/>
        </w:rPr>
        <w:t>и коррекция ее недостатков</w:t>
      </w:r>
      <w:r w:rsidR="00C00FF1" w:rsidRPr="00E61F65">
        <w:rPr>
          <w:color w:val="auto"/>
        </w:rPr>
        <w:t xml:space="preserve"> </w:t>
      </w:r>
      <w:r w:rsidRPr="00E61F65">
        <w:rPr>
          <w:color w:val="auto"/>
        </w:rPr>
        <w:t xml:space="preserve">(гармонизация </w:t>
      </w:r>
      <w:proofErr w:type="spellStart"/>
      <w:r w:rsidRPr="00E61F65">
        <w:rPr>
          <w:color w:val="auto"/>
        </w:rPr>
        <w:t>пихоэмоционального</w:t>
      </w:r>
      <w:proofErr w:type="spellEnd"/>
      <w:r w:rsidRPr="00E61F65">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E61F65">
        <w:rPr>
          <w:color w:val="auto"/>
        </w:rPr>
        <w:t>, создание ситуации успешной деятельности</w:t>
      </w:r>
      <w:r w:rsidRPr="00E61F65">
        <w:rPr>
          <w:color w:val="auto"/>
        </w:rPr>
        <w:t xml:space="preserve">); </w:t>
      </w:r>
    </w:p>
    <w:p w:rsidR="008D1B93" w:rsidRPr="00E61F65" w:rsidRDefault="008D1B93" w:rsidP="003811E5">
      <w:pPr>
        <w:pStyle w:val="Default"/>
        <w:spacing w:line="276" w:lineRule="auto"/>
        <w:ind w:firstLine="720"/>
        <w:jc w:val="both"/>
        <w:rPr>
          <w:color w:val="auto"/>
        </w:rPr>
      </w:pPr>
      <w:r w:rsidRPr="00E61F65">
        <w:rPr>
          <w:b/>
          <w:color w:val="auto"/>
        </w:rPr>
        <w:t>диагностика и развитие коммуникативной сферы</w:t>
      </w:r>
      <w:r w:rsidRPr="00E61F65">
        <w:rPr>
          <w:color w:val="auto"/>
        </w:rPr>
        <w:t xml:space="preserve"> </w:t>
      </w:r>
      <w:r w:rsidRPr="00E61F65">
        <w:rPr>
          <w:b/>
          <w:color w:val="auto"/>
        </w:rPr>
        <w:t>и социальная интеграции</w:t>
      </w:r>
      <w:r w:rsidRPr="00E61F65">
        <w:rPr>
          <w:color w:val="auto"/>
        </w:rPr>
        <w:t xml:space="preserve"> (развитие способности к </w:t>
      </w:r>
      <w:proofErr w:type="spellStart"/>
      <w:r w:rsidRPr="00E61F65">
        <w:rPr>
          <w:color w:val="auto"/>
        </w:rPr>
        <w:t>эмпатии</w:t>
      </w:r>
      <w:proofErr w:type="spellEnd"/>
      <w:r w:rsidRPr="00E61F65">
        <w:rPr>
          <w:color w:val="auto"/>
        </w:rPr>
        <w:t>, сопереживанию</w:t>
      </w:r>
      <w:r w:rsidR="00C00FF1" w:rsidRPr="00E61F65">
        <w:rPr>
          <w:color w:val="auto"/>
        </w:rPr>
        <w:t>)</w:t>
      </w:r>
      <w:r w:rsidRPr="00E61F65">
        <w:rPr>
          <w:color w:val="auto"/>
        </w:rPr>
        <w:t xml:space="preserve">; </w:t>
      </w:r>
    </w:p>
    <w:p w:rsidR="008D1B93" w:rsidRPr="00E61F65" w:rsidRDefault="008D1B93" w:rsidP="003811E5">
      <w:pPr>
        <w:pStyle w:val="Default"/>
        <w:spacing w:line="276" w:lineRule="auto"/>
        <w:ind w:firstLine="720"/>
        <w:jc w:val="both"/>
        <w:rPr>
          <w:color w:val="auto"/>
        </w:rPr>
      </w:pPr>
      <w:r w:rsidRPr="00E61F65">
        <w:rPr>
          <w:b/>
          <w:color w:val="auto"/>
        </w:rPr>
        <w:t>формирование продуктивных видов взаимодействия с окружающими</w:t>
      </w:r>
      <w:r w:rsidRPr="00E61F65">
        <w:rPr>
          <w:color w:val="auto"/>
        </w:rPr>
        <w:t xml:space="preserve"> (в семье, классе), </w:t>
      </w:r>
      <w:r w:rsidRPr="00E61F65">
        <w:rPr>
          <w:b/>
          <w:color w:val="auto"/>
        </w:rPr>
        <w:t xml:space="preserve">повышение социального статуса </w:t>
      </w:r>
      <w:r w:rsidR="00765ADE" w:rsidRPr="00E61F65">
        <w:rPr>
          <w:b/>
          <w:color w:val="auto"/>
        </w:rPr>
        <w:t>обучающегося</w:t>
      </w:r>
      <w:r w:rsidRPr="00E61F65">
        <w:rPr>
          <w:b/>
          <w:color w:val="auto"/>
        </w:rPr>
        <w:t xml:space="preserve"> в коллективе, формирование и развитие навыков социального  поведения</w:t>
      </w:r>
      <w:r w:rsidR="00813673" w:rsidRPr="00E61F65">
        <w:rPr>
          <w:b/>
          <w:color w:val="auto"/>
        </w:rPr>
        <w:t xml:space="preserve"> </w:t>
      </w:r>
      <w:r w:rsidR="00813673" w:rsidRPr="00E61F65">
        <w:rPr>
          <w:color w:val="auto"/>
        </w:rPr>
        <w:t>(формирование правил и норм поведения в группе, адекватное понимание социальных ролей в значимых ситуациях)</w:t>
      </w:r>
      <w:r w:rsidR="00C00FF1" w:rsidRPr="00E61F65">
        <w:rPr>
          <w:color w:val="auto"/>
        </w:rPr>
        <w:t>;</w:t>
      </w:r>
      <w:r w:rsidRPr="00E61F65">
        <w:rPr>
          <w:color w:val="auto"/>
        </w:rPr>
        <w:t xml:space="preserve"> </w:t>
      </w:r>
    </w:p>
    <w:p w:rsidR="00C00FF1" w:rsidRPr="00E61F65" w:rsidRDefault="00C00FF1" w:rsidP="003811E5">
      <w:pPr>
        <w:pStyle w:val="Default"/>
        <w:spacing w:line="276" w:lineRule="auto"/>
        <w:ind w:firstLine="720"/>
        <w:jc w:val="both"/>
        <w:rPr>
          <w:b/>
          <w:color w:val="auto"/>
        </w:rPr>
      </w:pPr>
      <w:r w:rsidRPr="00E61F65">
        <w:rPr>
          <w:b/>
          <w:color w:val="auto"/>
        </w:rPr>
        <w:t>формирование произвольной регуляции деятельности и поведения</w:t>
      </w:r>
      <w:r w:rsidR="00AB3A89" w:rsidRPr="00E61F65">
        <w:rPr>
          <w:b/>
          <w:color w:val="auto"/>
        </w:rPr>
        <w:t xml:space="preserve"> </w:t>
      </w:r>
      <w:r w:rsidR="00AB3A89" w:rsidRPr="00E61F65">
        <w:rPr>
          <w:color w:val="auto"/>
        </w:rPr>
        <w:t>(развитие произвольной регуляции деятельности и поведения, формирование способности к планированию и контролю)</w:t>
      </w:r>
      <w:r w:rsidRPr="00E61F65">
        <w:rPr>
          <w:b/>
          <w:color w:val="auto"/>
        </w:rPr>
        <w:t>.</w:t>
      </w:r>
    </w:p>
    <w:p w:rsidR="00C66184" w:rsidRPr="00E61F65" w:rsidRDefault="00C66184" w:rsidP="003811E5">
      <w:pPr>
        <w:autoSpaceDE w:val="0"/>
        <w:spacing w:after="0"/>
        <w:jc w:val="both"/>
        <w:rPr>
          <w:rFonts w:ascii="Times New Roman" w:hAnsi="Times New Roman" w:cs="Times New Roman"/>
          <w:b/>
          <w:color w:val="auto"/>
          <w:sz w:val="24"/>
          <w:szCs w:val="24"/>
        </w:rPr>
      </w:pPr>
      <w:r w:rsidRPr="00E61F65">
        <w:rPr>
          <w:rFonts w:ascii="Times New Roman" w:eastAsia="Times New Roman" w:hAnsi="Times New Roman" w:cs="Times New Roman"/>
          <w:b/>
          <w:bCs/>
          <w:i/>
          <w:color w:val="auto"/>
          <w:sz w:val="24"/>
          <w:szCs w:val="24"/>
          <w:lang w:eastAsia="ru-RU"/>
        </w:rPr>
        <w:t>Коррекционный курс</w:t>
      </w:r>
      <w:r w:rsidRPr="00E61F65">
        <w:rPr>
          <w:rFonts w:ascii="Times New Roman" w:eastAsia="Times New Roman" w:hAnsi="Times New Roman" w:cs="Times New Roman"/>
          <w:b/>
          <w:bCs/>
          <w:color w:val="auto"/>
          <w:sz w:val="24"/>
          <w:szCs w:val="24"/>
          <w:lang w:eastAsia="ru-RU"/>
        </w:rPr>
        <w:t xml:space="preserve"> </w:t>
      </w:r>
      <w:r w:rsidRPr="00E61F65">
        <w:rPr>
          <w:rFonts w:ascii="Times New Roman" w:hAnsi="Times New Roman" w:cs="Times New Roman"/>
          <w:color w:val="auto"/>
          <w:sz w:val="24"/>
          <w:szCs w:val="24"/>
        </w:rPr>
        <w:t>«</w:t>
      </w:r>
      <w:r w:rsidRPr="00E61F65">
        <w:rPr>
          <w:rFonts w:ascii="Times New Roman" w:hAnsi="Times New Roman" w:cs="Times New Roman"/>
          <w:b/>
          <w:i/>
          <w:color w:val="auto"/>
          <w:sz w:val="24"/>
          <w:szCs w:val="24"/>
        </w:rPr>
        <w:t>Ритмика</w:t>
      </w:r>
      <w:r w:rsidR="00AB3A89" w:rsidRPr="00E61F65">
        <w:rPr>
          <w:rFonts w:ascii="Times New Roman" w:hAnsi="Times New Roman" w:cs="Times New Roman"/>
          <w:b/>
          <w:color w:val="auto"/>
          <w:sz w:val="24"/>
          <w:szCs w:val="24"/>
        </w:rPr>
        <w:t>»</w:t>
      </w:r>
    </w:p>
    <w:p w:rsidR="008D1B93" w:rsidRPr="00E61F65" w:rsidRDefault="008D1B93" w:rsidP="003811E5">
      <w:pPr>
        <w:tabs>
          <w:tab w:val="num" w:pos="720"/>
          <w:tab w:val="left" w:pos="1080"/>
        </w:tabs>
        <w:spacing w:after="0"/>
        <w:ind w:firstLine="720"/>
        <w:jc w:val="both"/>
        <w:rPr>
          <w:rFonts w:ascii="Times New Roman" w:hAnsi="Times New Roman" w:cs="Times New Roman"/>
          <w:color w:val="auto"/>
          <w:kern w:val="2"/>
          <w:sz w:val="24"/>
          <w:szCs w:val="24"/>
        </w:rPr>
      </w:pPr>
      <w:r w:rsidRPr="00E61F65">
        <w:rPr>
          <w:rFonts w:ascii="Times New Roman" w:hAnsi="Times New Roman" w:cs="Times New Roman"/>
          <w:b/>
          <w:color w:val="auto"/>
          <w:kern w:val="2"/>
          <w:sz w:val="24"/>
          <w:szCs w:val="24"/>
        </w:rPr>
        <w:t xml:space="preserve">Целью </w:t>
      </w:r>
      <w:r w:rsidRPr="00E61F65">
        <w:rPr>
          <w:rFonts w:ascii="Times New Roman" w:hAnsi="Times New Roman" w:cs="Times New Roman"/>
          <w:color w:val="auto"/>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E61F65" w:rsidRDefault="008D1B93" w:rsidP="003811E5">
      <w:pPr>
        <w:tabs>
          <w:tab w:val="num" w:pos="720"/>
          <w:tab w:val="left" w:pos="1080"/>
        </w:tabs>
        <w:spacing w:after="0"/>
        <w:ind w:firstLine="720"/>
        <w:jc w:val="both"/>
        <w:rPr>
          <w:rFonts w:ascii="Times New Roman" w:hAnsi="Times New Roman" w:cs="Times New Roman"/>
          <w:color w:val="auto"/>
          <w:kern w:val="2"/>
          <w:sz w:val="24"/>
          <w:szCs w:val="24"/>
        </w:rPr>
      </w:pPr>
      <w:r w:rsidRPr="00E61F65">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61F65">
        <w:rPr>
          <w:rFonts w:ascii="Times New Roman" w:hAnsi="Times New Roman" w:cs="Times New Roman"/>
          <w:color w:val="auto"/>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E61F65" w:rsidRDefault="008D1B93" w:rsidP="003811E5">
      <w:pPr>
        <w:pStyle w:val="a5"/>
        <w:spacing w:before="0" w:after="0" w:line="276" w:lineRule="auto"/>
        <w:ind w:firstLine="720"/>
        <w:jc w:val="both"/>
      </w:pPr>
      <w:r w:rsidRPr="00E61F65">
        <w:t xml:space="preserve">Основные </w:t>
      </w:r>
      <w:r w:rsidRPr="00E61F65">
        <w:rPr>
          <w:b/>
        </w:rPr>
        <w:t xml:space="preserve">направления </w:t>
      </w:r>
      <w:r w:rsidRPr="00E61F65">
        <w:t>работы по ритмике:</w:t>
      </w:r>
    </w:p>
    <w:p w:rsidR="008D1B93" w:rsidRPr="00E61F65" w:rsidRDefault="00F35122" w:rsidP="003811E5">
      <w:pPr>
        <w:pStyle w:val="a5"/>
        <w:spacing w:before="0" w:after="0" w:line="276" w:lineRule="auto"/>
        <w:ind w:firstLine="720"/>
        <w:jc w:val="both"/>
      </w:pPr>
      <w:r w:rsidRPr="00E61F65">
        <w:rPr>
          <w:b/>
        </w:rPr>
        <w:t>в</w:t>
      </w:r>
      <w:r w:rsidR="008D1B93" w:rsidRPr="00E61F65">
        <w:rPr>
          <w:b/>
        </w:rPr>
        <w:t>осприятие музыки</w:t>
      </w:r>
      <w:r w:rsidR="008D1B93" w:rsidRPr="00E61F65">
        <w:t xml:space="preserve"> (в исполнении педагога и </w:t>
      </w:r>
      <w:proofErr w:type="spellStart"/>
      <w:r w:rsidR="008D1B93" w:rsidRPr="00E61F65">
        <w:t>аудиозапси</w:t>
      </w:r>
      <w:proofErr w:type="spellEnd"/>
      <w:r w:rsidR="008D1B93" w:rsidRPr="00E61F65">
        <w:t xml:space="preserve">):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w:t>
      </w:r>
      <w:r w:rsidR="008D1B93" w:rsidRPr="00E61F65">
        <w:lastRenderedPageBreak/>
        <w:t>на слух музыки двухдольного, трехдольного, четырехдольного метра (полька, марш, вальс); плавной и отрывистой музыки</w:t>
      </w:r>
      <w:r w:rsidRPr="00E61F65">
        <w:t>;</w:t>
      </w:r>
    </w:p>
    <w:p w:rsidR="008D1B93" w:rsidRPr="00E61F65" w:rsidRDefault="00F35122" w:rsidP="003811E5">
      <w:pPr>
        <w:pStyle w:val="a5"/>
        <w:spacing w:before="0" w:after="0" w:line="276" w:lineRule="auto"/>
        <w:ind w:firstLine="720"/>
        <w:jc w:val="both"/>
      </w:pPr>
      <w:r w:rsidRPr="00E61F65">
        <w:rPr>
          <w:b/>
        </w:rPr>
        <w:t>у</w:t>
      </w:r>
      <w:r w:rsidR="008D1B93" w:rsidRPr="00E61F65">
        <w:rPr>
          <w:b/>
        </w:rPr>
        <w:t>пражнения на ориентировку в пространстве</w:t>
      </w:r>
      <w:r w:rsidR="00FD303D" w:rsidRPr="00E61F65">
        <w:rPr>
          <w:b/>
        </w:rPr>
        <w:t xml:space="preserve">: </w:t>
      </w:r>
      <w:r w:rsidR="00FD303D" w:rsidRPr="00E61F65">
        <w:t xml:space="preserve">простейшие построения </w:t>
      </w:r>
      <w:r w:rsidR="001B0294" w:rsidRPr="00E61F65">
        <w:t xml:space="preserve">и перестроения </w:t>
      </w:r>
      <w:r w:rsidR="00FD303D" w:rsidRPr="00E61F65">
        <w:t>(в одну</w:t>
      </w:r>
      <w:r w:rsidR="009046FD" w:rsidRPr="00E61F65">
        <w:t xml:space="preserve"> и</w:t>
      </w:r>
      <w:r w:rsidR="00FD303D" w:rsidRPr="00E61F65">
        <w:t xml:space="preserve"> две линии</w:t>
      </w:r>
      <w:r w:rsidR="009046FD" w:rsidRPr="00E61F65">
        <w:t>,</w:t>
      </w:r>
      <w:r w:rsidR="00FD303D" w:rsidRPr="00E61F65">
        <w:t xml:space="preserve"> в колонну</w:t>
      </w:r>
      <w:r w:rsidR="009046FD" w:rsidRPr="00E61F65">
        <w:t>,</w:t>
      </w:r>
      <w:r w:rsidR="00FD303D" w:rsidRPr="00E61F65">
        <w:t xml:space="preserve"> </w:t>
      </w:r>
      <w:r w:rsidR="001B0294" w:rsidRPr="00E61F65">
        <w:t>в</w:t>
      </w:r>
      <w:r w:rsidR="00605948" w:rsidRPr="00E61F65">
        <w:t xml:space="preserve"> </w:t>
      </w:r>
      <w:r w:rsidR="001B0294" w:rsidRPr="00E61F65">
        <w:t>цепочку</w:t>
      </w:r>
      <w:r w:rsidR="009046FD" w:rsidRPr="00E61F65">
        <w:t>,</w:t>
      </w:r>
      <w:r w:rsidR="001B0294" w:rsidRPr="00E61F65">
        <w:t xml:space="preserve"> </w:t>
      </w:r>
      <w:r w:rsidR="009046FD" w:rsidRPr="00E61F65">
        <w:t xml:space="preserve">в одну и две шеренги друг напротив друга, </w:t>
      </w:r>
      <w:r w:rsidR="00FD303D" w:rsidRPr="00E61F65">
        <w:t>в круг</w:t>
      </w:r>
      <w:r w:rsidR="009046FD" w:rsidRPr="00E61F65">
        <w:t>,</w:t>
      </w:r>
      <w:r w:rsidR="00FD303D" w:rsidRPr="00E61F65">
        <w:t xml:space="preserve"> </w:t>
      </w:r>
      <w:r w:rsidR="001B0294" w:rsidRPr="00E61F65">
        <w:t>сужение и расширение круга</w:t>
      </w:r>
      <w:r w:rsidR="009046FD" w:rsidRPr="00E61F65">
        <w:t>,</w:t>
      </w:r>
      <w:r w:rsidR="001B0294" w:rsidRPr="00E61F65">
        <w:t xml:space="preserve"> </w:t>
      </w:r>
      <w:r w:rsidR="00FD303D" w:rsidRPr="00E61F65">
        <w:t>свободное размещение в классе</w:t>
      </w:r>
      <w:r w:rsidR="009046FD" w:rsidRPr="00E61F65">
        <w:t>,</w:t>
      </w:r>
      <w:r w:rsidR="001B0294" w:rsidRPr="00E61F65">
        <w:t xml:space="preserve"> различные положения в парах</w:t>
      </w:r>
      <w:r w:rsidR="009046FD" w:rsidRPr="00E61F65">
        <w:t xml:space="preserve"> и т. </w:t>
      </w:r>
      <w:r w:rsidR="00FD303D" w:rsidRPr="00E61F65">
        <w:t>д.)</w:t>
      </w:r>
      <w:r w:rsidR="001B0294" w:rsidRPr="00E61F65">
        <w:t xml:space="preserve">; ходьба </w:t>
      </w:r>
      <w:r w:rsidR="002C3882" w:rsidRPr="00E61F65">
        <w:t xml:space="preserve">в шеренге (вперед, назад), </w:t>
      </w:r>
      <w:r w:rsidR="001B0294" w:rsidRPr="00E61F65">
        <w:t>по кругу, в заданном направлении, разными видами шага</w:t>
      </w:r>
      <w:r w:rsidR="009046FD" w:rsidRPr="00E61F65">
        <w:t>; повороты</w:t>
      </w:r>
      <w:r w:rsidRPr="00E61F65">
        <w:t>;</w:t>
      </w:r>
    </w:p>
    <w:p w:rsidR="008D1B93" w:rsidRPr="00E61F65" w:rsidRDefault="00F35122" w:rsidP="003811E5">
      <w:pPr>
        <w:pStyle w:val="a5"/>
        <w:spacing w:before="0" w:after="0" w:line="276" w:lineRule="auto"/>
        <w:ind w:firstLine="720"/>
        <w:jc w:val="both"/>
      </w:pPr>
      <w:r w:rsidRPr="00E61F65">
        <w:rPr>
          <w:b/>
        </w:rPr>
        <w:t>р</w:t>
      </w:r>
      <w:r w:rsidR="008D1B93" w:rsidRPr="00E61F65">
        <w:rPr>
          <w:b/>
        </w:rPr>
        <w:t>итмико-гимнастические упражнения</w:t>
      </w:r>
      <w:r w:rsidR="00E811AC" w:rsidRPr="00E61F65">
        <w:rPr>
          <w:b/>
        </w:rPr>
        <w:t>:</w:t>
      </w:r>
      <w:r w:rsidR="008D1B93" w:rsidRPr="00E61F65">
        <w:t xml:space="preserve"> </w:t>
      </w:r>
      <w:r w:rsidR="008D1B93" w:rsidRPr="00E61F65">
        <w:rPr>
          <w:kern w:val="2"/>
        </w:rPr>
        <w:t>о</w:t>
      </w:r>
      <w:r w:rsidR="008D1B93" w:rsidRPr="00E61F65">
        <w:rPr>
          <w:iCs/>
        </w:rPr>
        <w:t>бщеразвивающие упражнения, упражнения на координацию движений, упражнение на расслабление мышц</w:t>
      </w:r>
      <w:r w:rsidR="008D1B93" w:rsidRPr="00E61F65">
        <w:t xml:space="preserve">; </w:t>
      </w:r>
    </w:p>
    <w:p w:rsidR="008D1B93" w:rsidRPr="00E61F65" w:rsidRDefault="008D1B93" w:rsidP="003811E5">
      <w:pPr>
        <w:pStyle w:val="a5"/>
        <w:spacing w:before="0" w:after="0" w:line="276" w:lineRule="auto"/>
        <w:ind w:firstLine="720"/>
        <w:jc w:val="both"/>
      </w:pPr>
      <w:r w:rsidRPr="00E61F65">
        <w:rPr>
          <w:b/>
        </w:rPr>
        <w:t>упражнения с детскими музыкальными инструментами</w:t>
      </w:r>
      <w:r w:rsidR="00353884" w:rsidRPr="00E61F65">
        <w:rPr>
          <w:b/>
        </w:rPr>
        <w:t xml:space="preserve">: </w:t>
      </w:r>
      <w:r w:rsidR="00000B1A" w:rsidRPr="00E61F65">
        <w:t>игра на элементарных музыкальных инструментах (</w:t>
      </w:r>
      <w:r w:rsidR="00CF55C5" w:rsidRPr="00E61F65">
        <w:t>погремушка, металлофон</w:t>
      </w:r>
      <w:r w:rsidR="00000B1A" w:rsidRPr="00E61F65">
        <w:t>, буб</w:t>
      </w:r>
      <w:r w:rsidR="00CF55C5" w:rsidRPr="00E61F65">
        <w:t>ен</w:t>
      </w:r>
      <w:r w:rsidR="00000B1A" w:rsidRPr="00E61F65">
        <w:t>, ксилофон, барабан, румба, маракас, треугольник, тарелк</w:t>
      </w:r>
      <w:r w:rsidR="00CF55C5" w:rsidRPr="00E61F65">
        <w:t>и</w:t>
      </w:r>
      <w:r w:rsidR="00000B1A" w:rsidRPr="00E61F65">
        <w:t xml:space="preserve"> и др.)</w:t>
      </w:r>
      <w:r w:rsidRPr="00E61F65">
        <w:t xml:space="preserve">; </w:t>
      </w:r>
    </w:p>
    <w:p w:rsidR="00502CE5" w:rsidRPr="00E61F65" w:rsidRDefault="008D1B93" w:rsidP="003811E5">
      <w:pPr>
        <w:pStyle w:val="a5"/>
        <w:spacing w:after="0" w:line="276" w:lineRule="auto"/>
        <w:ind w:firstLine="720"/>
        <w:jc w:val="both"/>
      </w:pPr>
      <w:r w:rsidRPr="00E61F65">
        <w:rPr>
          <w:b/>
        </w:rPr>
        <w:t>игры под музыку</w:t>
      </w:r>
      <w:r w:rsidR="00870C99" w:rsidRPr="00E61F65">
        <w:rPr>
          <w:b/>
        </w:rPr>
        <w:t xml:space="preserve">: </w:t>
      </w:r>
      <w:r w:rsidR="00502CE5" w:rsidRPr="00E61F65">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E61F65">
        <w:t>,игры по ориентировке в пространстве</w:t>
      </w:r>
      <w:r w:rsidR="00502CE5" w:rsidRPr="00E61F65">
        <w:t>;</w:t>
      </w:r>
    </w:p>
    <w:p w:rsidR="008D1B93" w:rsidRPr="00E61F65" w:rsidRDefault="008D1B93" w:rsidP="003811E5">
      <w:pPr>
        <w:pStyle w:val="a5"/>
        <w:spacing w:before="0" w:after="0" w:line="276" w:lineRule="auto"/>
        <w:ind w:firstLine="720"/>
        <w:jc w:val="both"/>
      </w:pPr>
      <w:r w:rsidRPr="00E61F65">
        <w:rPr>
          <w:b/>
        </w:rPr>
        <w:t>танцевальные упражнения</w:t>
      </w:r>
      <w:r w:rsidR="007D3B55" w:rsidRPr="00E61F65">
        <w:t xml:space="preserve">: </w:t>
      </w:r>
      <w:r w:rsidR="00C302BE" w:rsidRPr="00E61F65">
        <w:t>выполнение под музыку элементов танца и пляски, несложных композиций народных, бальных и современных танцев</w:t>
      </w:r>
      <w:r w:rsidR="00353884" w:rsidRPr="00E61F65">
        <w:t>;</w:t>
      </w:r>
    </w:p>
    <w:p w:rsidR="008D1B93" w:rsidRPr="00E61F65" w:rsidRDefault="00000B1A" w:rsidP="003811E5">
      <w:pPr>
        <w:pStyle w:val="a7"/>
        <w:spacing w:line="276" w:lineRule="auto"/>
        <w:ind w:firstLine="708"/>
        <w:jc w:val="both"/>
        <w:rPr>
          <w:rFonts w:ascii="Times New Roman" w:hAnsi="Times New Roman" w:cs="Times New Roman"/>
          <w:color w:val="auto"/>
        </w:rPr>
      </w:pPr>
      <w:r w:rsidRPr="00E61F65">
        <w:rPr>
          <w:rFonts w:ascii="Times New Roman" w:hAnsi="Times New Roman" w:cs="Times New Roman"/>
          <w:b/>
          <w:color w:val="auto"/>
        </w:rPr>
        <w:t>д</w:t>
      </w:r>
      <w:r w:rsidR="00353884" w:rsidRPr="00E61F65">
        <w:rPr>
          <w:rFonts w:ascii="Times New Roman" w:hAnsi="Times New Roman" w:cs="Times New Roman"/>
          <w:b/>
          <w:color w:val="auto"/>
        </w:rPr>
        <w:t xml:space="preserve">екламация песен под музыку: </w:t>
      </w:r>
      <w:r w:rsidR="00353884" w:rsidRPr="00E61F65">
        <w:rPr>
          <w:rFonts w:ascii="Times New Roman" w:hAnsi="Times New Roman" w:cs="Times New Roman"/>
          <w:color w:val="auto"/>
        </w:rPr>
        <w:t xml:space="preserve">выразительная декламация песен </w:t>
      </w:r>
      <w:r w:rsidR="00FD303D" w:rsidRPr="00E61F65">
        <w:rPr>
          <w:rFonts w:ascii="Times New Roman" w:hAnsi="Times New Roman" w:cs="Times New Roman"/>
          <w:color w:val="auto"/>
        </w:rPr>
        <w:t xml:space="preserve"> </w:t>
      </w:r>
      <w:r w:rsidR="00353884" w:rsidRPr="00E61F65">
        <w:rPr>
          <w:rFonts w:ascii="Times New Roman" w:hAnsi="Times New Roman" w:cs="Times New Roman"/>
          <w:color w:val="auto"/>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E61F65">
        <w:rPr>
          <w:rFonts w:ascii="Times New Roman" w:hAnsi="Times New Roman" w:cs="Times New Roman"/>
          <w:color w:val="auto"/>
        </w:rPr>
        <w:t>звуковедения</w:t>
      </w:r>
      <w:proofErr w:type="spellEnd"/>
      <w:r w:rsidR="00353884" w:rsidRPr="00E61F65">
        <w:rPr>
          <w:rFonts w:ascii="Times New Roman" w:hAnsi="Times New Roman" w:cs="Times New Roman"/>
          <w:color w:val="auto"/>
        </w:rPr>
        <w:t xml:space="preserve"> (плавно, отрывисто), соответствующей манере исполнения (легко, более твердо и др.)</w:t>
      </w:r>
      <w:r w:rsidR="00F35122" w:rsidRPr="00E61F65">
        <w:rPr>
          <w:rFonts w:ascii="Times New Roman" w:hAnsi="Times New Roman" w:cs="Times New Roman"/>
          <w:color w:val="auto"/>
        </w:rPr>
        <w:t>.</w:t>
      </w:r>
    </w:p>
    <w:p w:rsidR="00C66184" w:rsidRPr="00E61F65" w:rsidRDefault="00C66184" w:rsidP="003811E5">
      <w:pPr>
        <w:pStyle w:val="af2"/>
        <w:shd w:val="clear" w:color="auto" w:fill="FFFFFF"/>
        <w:spacing w:line="276" w:lineRule="auto"/>
        <w:ind w:left="0" w:firstLine="709"/>
        <w:jc w:val="both"/>
        <w:rPr>
          <w:caps w:val="0"/>
        </w:rPr>
      </w:pPr>
      <w:r w:rsidRPr="00E61F65">
        <w:rPr>
          <w:caps w:val="0"/>
        </w:rPr>
        <w:t xml:space="preserve">Содержание </w:t>
      </w:r>
      <w:r w:rsidR="00F35122" w:rsidRPr="00E61F65">
        <w:rPr>
          <w:caps w:val="0"/>
        </w:rPr>
        <w:t xml:space="preserve">коррекционно-развивающей </w:t>
      </w:r>
      <w:r w:rsidRPr="00E61F65">
        <w:rPr>
          <w:caps w:val="0"/>
        </w:rPr>
        <w:t xml:space="preserve">области может быть дополнено Организацией самостоятельно на основании рекомендаций ПМПК, ИПР обучающихся с ЗПР. </w:t>
      </w:r>
    </w:p>
    <w:p w:rsidR="00C66184" w:rsidRPr="00E61F65" w:rsidRDefault="00C66184" w:rsidP="003811E5">
      <w:pPr>
        <w:pStyle w:val="af2"/>
        <w:shd w:val="clear" w:color="auto" w:fill="FFFFFF"/>
        <w:spacing w:line="276" w:lineRule="auto"/>
        <w:ind w:left="0" w:firstLine="709"/>
        <w:jc w:val="both"/>
        <w:rPr>
          <w:b/>
          <w:bCs/>
          <w:i/>
          <w:iCs/>
        </w:rPr>
      </w:pPr>
      <w:r w:rsidRPr="00E61F65">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E61F65" w:rsidRDefault="00117748" w:rsidP="003811E5">
      <w:pPr>
        <w:pStyle w:val="14TexstOSNOVA1012"/>
        <w:spacing w:before="120" w:after="120" w:line="276" w:lineRule="auto"/>
        <w:ind w:firstLine="0"/>
        <w:outlineLvl w:val="2"/>
        <w:rPr>
          <w:rFonts w:ascii="Times New Roman" w:hAnsi="Times New Roman" w:cs="Times New Roman"/>
          <w:color w:val="auto"/>
          <w:spacing w:val="2"/>
          <w:sz w:val="24"/>
          <w:szCs w:val="24"/>
        </w:rPr>
      </w:pPr>
      <w:bookmarkStart w:id="24" w:name="_Toc415833131"/>
      <w:r w:rsidRPr="00E61F65">
        <w:rPr>
          <w:rFonts w:ascii="Times New Roman" w:hAnsi="Times New Roman" w:cs="Times New Roman"/>
          <w:b/>
          <w:color w:val="auto"/>
          <w:spacing w:val="2"/>
          <w:sz w:val="24"/>
          <w:szCs w:val="24"/>
        </w:rPr>
        <w:t>2</w:t>
      </w:r>
      <w:r w:rsidR="00FE360E" w:rsidRPr="00E61F65">
        <w:rPr>
          <w:rFonts w:ascii="Times New Roman" w:hAnsi="Times New Roman" w:cs="Times New Roman"/>
          <w:b/>
          <w:color w:val="auto"/>
          <w:spacing w:val="2"/>
          <w:sz w:val="24"/>
          <w:szCs w:val="24"/>
        </w:rPr>
        <w:t>.2.3. Программа духовно-нравственного развития</w:t>
      </w:r>
      <w:r w:rsidR="00F5026A" w:rsidRPr="00E61F65">
        <w:rPr>
          <w:rFonts w:ascii="Times New Roman" w:hAnsi="Times New Roman" w:cs="Times New Roman"/>
          <w:b/>
          <w:color w:val="auto"/>
          <w:spacing w:val="2"/>
          <w:sz w:val="24"/>
          <w:szCs w:val="24"/>
        </w:rPr>
        <w:t>, воспитания</w:t>
      </w:r>
      <w:bookmarkEnd w:id="24"/>
    </w:p>
    <w:p w:rsidR="00AB6A10" w:rsidRPr="00E61F65" w:rsidRDefault="00AB6A10"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E61F65">
        <w:rPr>
          <w:rFonts w:ascii="Times New Roman" w:hAnsi="Times New Roman"/>
          <w:color w:val="auto"/>
          <w:sz w:val="24"/>
          <w:szCs w:val="24"/>
        </w:rPr>
        <w:t>внеучебную</w:t>
      </w:r>
      <w:proofErr w:type="spellEnd"/>
      <w:r w:rsidRPr="00E61F65">
        <w:rPr>
          <w:rFonts w:ascii="Times New Roman" w:hAnsi="Times New Roman"/>
          <w:color w:val="auto"/>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E61F65" w:rsidRDefault="00AB6A10"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воспитания обучающихся на </w:t>
      </w:r>
      <w:r w:rsidR="00117748" w:rsidRPr="00E61F65">
        <w:rPr>
          <w:rFonts w:ascii="Times New Roman" w:eastAsia="Times New Roman" w:hAnsi="Times New Roman" w:cs="Times New Roman"/>
          <w:color w:val="auto"/>
          <w:kern w:val="0"/>
          <w:sz w:val="24"/>
          <w:szCs w:val="24"/>
          <w:lang w:eastAsia="ru-RU"/>
        </w:rPr>
        <w:t>уровне</w:t>
      </w:r>
      <w:r w:rsidRPr="00E61F65">
        <w:rPr>
          <w:rFonts w:ascii="Times New Roman" w:eastAsia="Times New Roman" w:hAnsi="Times New Roman" w:cs="Times New Roman"/>
          <w:color w:val="auto"/>
          <w:kern w:val="0"/>
          <w:sz w:val="24"/>
          <w:szCs w:val="24"/>
          <w:lang w:eastAsia="ru-RU"/>
        </w:rPr>
        <w:t xml:space="preserve">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E61F65">
        <w:rPr>
          <w:rFonts w:ascii="Times New Roman" w:eastAsia="Times New Roman" w:hAnsi="Times New Roman" w:cs="Times New Roman"/>
          <w:color w:val="auto"/>
          <w:kern w:val="0"/>
          <w:sz w:val="24"/>
          <w:szCs w:val="24"/>
          <w:lang w:eastAsia="ru-RU"/>
        </w:rPr>
        <w:t xml:space="preserve">ФГОС НОО, </w:t>
      </w:r>
      <w:r w:rsidRPr="00E61F65">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России.</w:t>
      </w:r>
    </w:p>
    <w:p w:rsidR="00AB6A10" w:rsidRPr="00E61F65" w:rsidRDefault="00AB6A10" w:rsidP="003811E5">
      <w:pPr>
        <w:pStyle w:val="14TexstOSNOVA1012"/>
        <w:spacing w:line="276" w:lineRule="auto"/>
        <w:ind w:firstLine="567"/>
        <w:rPr>
          <w:rFonts w:ascii="Times New Roman" w:hAnsi="Times New Roman" w:cs="Times New Roman"/>
          <w:color w:val="auto"/>
          <w:kern w:val="2"/>
          <w:sz w:val="24"/>
          <w:szCs w:val="24"/>
        </w:rPr>
      </w:pPr>
      <w:r w:rsidRPr="00E61F65">
        <w:rPr>
          <w:rFonts w:ascii="Times New Roman" w:hAnsi="Times New Roman" w:cs="Times New Roman"/>
          <w:color w:val="auto"/>
          <w:spacing w:val="2"/>
          <w:sz w:val="24"/>
          <w:szCs w:val="24"/>
        </w:rPr>
        <w:t xml:space="preserve">Программа духовно-нравственного развития </w:t>
      </w:r>
      <w:r w:rsidRPr="00E61F65">
        <w:rPr>
          <w:rFonts w:ascii="Times New Roman" w:hAnsi="Times New Roman" w:cs="Times New Roman"/>
          <w:color w:val="auto"/>
          <w:sz w:val="24"/>
          <w:szCs w:val="24"/>
        </w:rPr>
        <w:t>призвана направлять образовательн</w:t>
      </w:r>
      <w:r w:rsidR="00117748" w:rsidRPr="00E61F65">
        <w:rPr>
          <w:rFonts w:ascii="Times New Roman" w:hAnsi="Times New Roman" w:cs="Times New Roman"/>
          <w:color w:val="auto"/>
          <w:sz w:val="24"/>
          <w:szCs w:val="24"/>
        </w:rPr>
        <w:t>ую</w:t>
      </w:r>
      <w:r w:rsidRPr="00E61F65">
        <w:rPr>
          <w:rFonts w:ascii="Times New Roman" w:hAnsi="Times New Roman" w:cs="Times New Roman"/>
          <w:color w:val="auto"/>
          <w:sz w:val="24"/>
          <w:szCs w:val="24"/>
        </w:rPr>
        <w:t xml:space="preserve"> </w:t>
      </w:r>
      <w:r w:rsidR="00117748" w:rsidRPr="00E61F65">
        <w:rPr>
          <w:rFonts w:ascii="Times New Roman" w:hAnsi="Times New Roman" w:cs="Times New Roman"/>
          <w:color w:val="auto"/>
          <w:sz w:val="24"/>
          <w:szCs w:val="24"/>
        </w:rPr>
        <w:t>деятельность</w:t>
      </w:r>
      <w:r w:rsidRPr="00E61F65">
        <w:rPr>
          <w:rFonts w:ascii="Times New Roman" w:hAnsi="Times New Roman" w:cs="Times New Roman"/>
          <w:color w:val="auto"/>
          <w:sz w:val="24"/>
          <w:szCs w:val="24"/>
        </w:rPr>
        <w:t xml:space="preserve"> на воспитание обучающихся с ЗПР в духе любви к Родине, уважения к </w:t>
      </w:r>
      <w:r w:rsidRPr="00E61F65">
        <w:rPr>
          <w:rFonts w:ascii="Times New Roman" w:hAnsi="Times New Roman" w:cs="Times New Roman"/>
          <w:color w:val="auto"/>
          <w:sz w:val="24"/>
          <w:szCs w:val="24"/>
        </w:rPr>
        <w:lastRenderedPageBreak/>
        <w:t xml:space="preserve">культурно-историческому наследию своего народа и своей страны, на формирование основ социально ответственного поведения. </w:t>
      </w:r>
      <w:r w:rsidRPr="00E61F65">
        <w:rPr>
          <w:rFonts w:ascii="Times New Roman" w:hAnsi="Times New Roman" w:cs="Times New Roman"/>
          <w:color w:val="auto"/>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E61F65" w:rsidRDefault="00AB6A10" w:rsidP="003811E5">
      <w:pPr>
        <w:widowControl w:val="0"/>
        <w:overflowPunct w:val="0"/>
        <w:autoSpaceDE w:val="0"/>
        <w:autoSpaceDN w:val="0"/>
        <w:adjustRightInd w:val="0"/>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sz w:val="24"/>
          <w:szCs w:val="24"/>
        </w:rPr>
        <w:t>Целью</w:t>
      </w:r>
      <w:r w:rsidRPr="00E61F65">
        <w:rPr>
          <w:rFonts w:ascii="Times New Roman" w:hAnsi="Times New Roman" w:cs="Times New Roman"/>
          <w:b/>
          <w:color w:val="auto"/>
          <w:sz w:val="24"/>
          <w:szCs w:val="24"/>
        </w:rPr>
        <w:t xml:space="preserve"> </w:t>
      </w:r>
      <w:r w:rsidRPr="00E61F65">
        <w:rPr>
          <w:rFonts w:ascii="Times New Roman" w:hAnsi="Times New Roman" w:cs="Times New Roman"/>
          <w:color w:val="auto"/>
          <w:sz w:val="24"/>
          <w:szCs w:val="24"/>
        </w:rPr>
        <w:t>духовно</w:t>
      </w:r>
      <w:r w:rsidRPr="00E61F65">
        <w:rPr>
          <w:rFonts w:ascii="Times New Roman" w:hAnsi="Times New Roman" w:cs="Times New Roman"/>
          <w:b/>
          <w:color w:val="auto"/>
          <w:sz w:val="24"/>
          <w:szCs w:val="24"/>
        </w:rPr>
        <w:t>-</w:t>
      </w:r>
      <w:r w:rsidRPr="00E61F65">
        <w:rPr>
          <w:rFonts w:ascii="Times New Roman" w:hAnsi="Times New Roman" w:cs="Times New Roman"/>
          <w:color w:val="auto"/>
          <w:sz w:val="24"/>
          <w:szCs w:val="24"/>
        </w:rPr>
        <w:t xml:space="preserve">нравственного развития и воспитания обучающихся с ЗПР на </w:t>
      </w:r>
      <w:r w:rsidR="00117748" w:rsidRPr="00E61F65">
        <w:rPr>
          <w:rFonts w:ascii="Times New Roman" w:hAnsi="Times New Roman" w:cs="Times New Roman"/>
          <w:color w:val="auto"/>
          <w:sz w:val="24"/>
          <w:szCs w:val="24"/>
        </w:rPr>
        <w:t>уровне</w:t>
      </w:r>
      <w:r w:rsidRPr="00E61F65">
        <w:rPr>
          <w:rFonts w:ascii="Times New Roman" w:hAnsi="Times New Roman" w:cs="Times New Roman"/>
          <w:color w:val="auto"/>
          <w:sz w:val="24"/>
          <w:szCs w:val="24"/>
        </w:rPr>
        <w:t xml:space="preserve"> начального общего образования является социально-педагогическая поддержка и </w:t>
      </w:r>
      <w:r w:rsidRPr="00E61F65">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E61F65">
        <w:rPr>
          <w:rFonts w:ascii="Times New Roman" w:hAnsi="Times New Roman" w:cs="Times New Roman"/>
          <w:color w:val="auto"/>
          <w:kern w:val="2"/>
          <w:sz w:val="24"/>
          <w:szCs w:val="24"/>
        </w:rPr>
        <w:t xml:space="preserve"> и</w:t>
      </w:r>
      <w:r w:rsidRPr="00E61F65">
        <w:rPr>
          <w:rFonts w:ascii="Times New Roman" w:hAnsi="Times New Roman" w:cs="Times New Roman"/>
          <w:color w:val="auto"/>
          <w:kern w:val="2"/>
          <w:sz w:val="24"/>
          <w:szCs w:val="24"/>
        </w:rPr>
        <w:t xml:space="preserve"> нравственного поведения.</w:t>
      </w:r>
    </w:p>
    <w:p w:rsidR="00AB6A10" w:rsidRPr="00E61F65" w:rsidRDefault="00AB6A10" w:rsidP="003811E5">
      <w:pPr>
        <w:widowControl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Задачи духовно-нравственного развития обучающихся с ЗПР на </w:t>
      </w:r>
      <w:r w:rsidR="00117748" w:rsidRPr="00E61F65">
        <w:rPr>
          <w:rFonts w:ascii="Times New Roman" w:hAnsi="Times New Roman" w:cs="Times New Roman"/>
          <w:color w:val="auto"/>
          <w:sz w:val="24"/>
          <w:szCs w:val="24"/>
        </w:rPr>
        <w:t>уровне</w:t>
      </w:r>
      <w:r w:rsidRPr="00E61F65">
        <w:rPr>
          <w:rFonts w:ascii="Times New Roman" w:hAnsi="Times New Roman" w:cs="Times New Roman"/>
          <w:color w:val="auto"/>
          <w:sz w:val="24"/>
          <w:szCs w:val="24"/>
        </w:rPr>
        <w:t xml:space="preserve"> начального общего образования:</w:t>
      </w:r>
    </w:p>
    <w:p w:rsidR="00AB6A10" w:rsidRPr="00E61F65" w:rsidRDefault="00AB6A10" w:rsidP="003811E5">
      <w:pPr>
        <w:widowControl w:val="0"/>
        <w:overflowPunct w:val="0"/>
        <w:autoSpaceDE w:val="0"/>
        <w:autoSpaceDN w:val="0"/>
        <w:adjustRightInd w:val="0"/>
        <w:spacing w:after="0"/>
        <w:ind w:firstLine="709"/>
        <w:jc w:val="both"/>
        <w:rPr>
          <w:rFonts w:ascii="Times New Roman" w:hAnsi="Times New Roman" w:cs="Times New Roman"/>
          <w:i/>
          <w:iCs/>
          <w:color w:val="auto"/>
          <w:sz w:val="24"/>
          <w:szCs w:val="24"/>
        </w:rPr>
      </w:pPr>
      <w:r w:rsidRPr="00E61F65">
        <w:rPr>
          <w:rFonts w:ascii="Times New Roman" w:hAnsi="Times New Roman" w:cs="Times New Roman"/>
          <w:i/>
          <w:iCs/>
          <w:color w:val="auto"/>
          <w:sz w:val="24"/>
          <w:szCs w:val="24"/>
        </w:rPr>
        <w:t>в области формирования личностной культуры:</w:t>
      </w:r>
    </w:p>
    <w:p w:rsidR="00AB6A10" w:rsidRPr="00E61F65" w:rsidRDefault="00AB6A10"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E61F65">
        <w:rPr>
          <w:rFonts w:ascii="Times New Roman" w:eastAsia="PMingLiU" w:hAnsi="Times New Roman" w:cs="Times New Roman"/>
          <w:color w:val="auto"/>
          <w:sz w:val="24"/>
          <w:szCs w:val="24"/>
        </w:rPr>
        <w:t>-</w:t>
      </w:r>
      <w:r w:rsidRPr="00E61F65">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6A10" w:rsidRPr="00E61F65" w:rsidRDefault="00AB6A10" w:rsidP="003811E5">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E61F65" w:rsidRDefault="00AB6A10"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E61F65">
        <w:rPr>
          <w:rFonts w:ascii="Times New Roman" w:hAnsi="Times New Roman" w:cs="Times New Roman"/>
          <w:color w:val="auto"/>
          <w:sz w:val="24"/>
          <w:szCs w:val="24"/>
        </w:rPr>
        <w:t xml:space="preserve">элементарную </w:t>
      </w:r>
      <w:r w:rsidRPr="00E61F65">
        <w:rPr>
          <w:rFonts w:ascii="Times New Roman" w:hAnsi="Times New Roman" w:cs="Times New Roman"/>
          <w:color w:val="auto"/>
          <w:sz w:val="24"/>
          <w:szCs w:val="24"/>
        </w:rPr>
        <w:t xml:space="preserve">нравственную оценку своим и чужим поступкам; </w:t>
      </w:r>
    </w:p>
    <w:p w:rsidR="00AB6A10" w:rsidRPr="00E61F65" w:rsidRDefault="00AB6A10" w:rsidP="003811E5">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6A10" w:rsidRPr="00E61F65" w:rsidRDefault="00AB6A10" w:rsidP="003811E5">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E61F65" w:rsidRDefault="009A6EAD" w:rsidP="003811E5">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представлений о базовых общечеловеческих ценностях;</w:t>
      </w:r>
    </w:p>
    <w:p w:rsidR="00AB6A10" w:rsidRPr="00E61F65" w:rsidRDefault="00AB6A10" w:rsidP="003811E5">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AB6A10" w:rsidRPr="00E61F65" w:rsidRDefault="00AB6A10" w:rsidP="003811E5">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эстетических потребностей, ценностей и чувств; </w:t>
      </w:r>
    </w:p>
    <w:p w:rsidR="00AB6A10" w:rsidRPr="00E61F65" w:rsidRDefault="00AB6A10" w:rsidP="003811E5">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6A10" w:rsidRPr="00E61F65" w:rsidRDefault="00AB6A10" w:rsidP="003811E5">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w:t>
      </w:r>
      <w:r w:rsidR="00D87A82" w:rsidRPr="00E61F65">
        <w:rPr>
          <w:rFonts w:ascii="Times New Roman" w:hAnsi="Times New Roman" w:cs="Times New Roman"/>
          <w:color w:val="auto"/>
          <w:sz w:val="24"/>
          <w:szCs w:val="24"/>
        </w:rPr>
        <w:t>осознание ответственности за результаты собственных действий и поступков</w:t>
      </w:r>
      <w:r w:rsidRPr="00E61F65">
        <w:rPr>
          <w:rFonts w:ascii="Times New Roman" w:hAnsi="Times New Roman" w:cs="Times New Roman"/>
          <w:color w:val="auto"/>
          <w:sz w:val="24"/>
          <w:szCs w:val="24"/>
        </w:rPr>
        <w:t>;</w:t>
      </w:r>
    </w:p>
    <w:p w:rsidR="00AB6A10" w:rsidRPr="00E61F65" w:rsidRDefault="00AB6A10" w:rsidP="003811E5">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развитие трудолюбия, способности к преодолению трудностей,   настойчивости в достижении результата</w:t>
      </w:r>
      <w:r w:rsidR="00D87A82" w:rsidRPr="00E61F65">
        <w:rPr>
          <w:rFonts w:ascii="Times New Roman" w:hAnsi="Times New Roman" w:cs="Times New Roman"/>
          <w:color w:val="auto"/>
          <w:sz w:val="24"/>
          <w:szCs w:val="24"/>
        </w:rPr>
        <w:t>;</w:t>
      </w:r>
      <w:r w:rsidRPr="00E61F65">
        <w:rPr>
          <w:rFonts w:ascii="Times New Roman" w:hAnsi="Times New Roman" w:cs="Times New Roman"/>
          <w:color w:val="auto"/>
          <w:sz w:val="24"/>
          <w:szCs w:val="24"/>
        </w:rPr>
        <w:t xml:space="preserve"> </w:t>
      </w:r>
    </w:p>
    <w:p w:rsidR="00AB6A10" w:rsidRPr="00E61F65" w:rsidRDefault="00AB6A10" w:rsidP="003811E5">
      <w:pPr>
        <w:pStyle w:val="af"/>
        <w:spacing w:line="276" w:lineRule="auto"/>
        <w:ind w:firstLine="709"/>
        <w:rPr>
          <w:rFonts w:ascii="Times New Roman" w:hAnsi="Times New Roman"/>
          <w:color w:val="auto"/>
          <w:sz w:val="24"/>
          <w:szCs w:val="24"/>
        </w:rPr>
      </w:pPr>
      <w:r w:rsidRPr="00E61F65">
        <w:rPr>
          <w:rFonts w:ascii="Times New Roman" w:hAnsi="Times New Roman"/>
          <w:i/>
          <w:iCs/>
          <w:color w:val="auto"/>
          <w:sz w:val="24"/>
          <w:szCs w:val="24"/>
        </w:rPr>
        <w:t>в области формирования социальной культуры:</w:t>
      </w:r>
    </w:p>
    <w:p w:rsidR="00AB6A10" w:rsidRPr="00E61F65" w:rsidRDefault="00AB6A10"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основ российской гражданской идентичности – </w:t>
      </w:r>
      <w:r w:rsidR="00522C48" w:rsidRPr="00E61F65">
        <w:rPr>
          <w:rFonts w:ascii="Times New Roman" w:hAnsi="Times New Roman" w:cs="Times New Roman"/>
          <w:color w:val="auto"/>
          <w:sz w:val="24"/>
          <w:szCs w:val="24"/>
        </w:rPr>
        <w:t>осознание себя как гражданина России</w:t>
      </w:r>
      <w:r w:rsidRPr="00E61F65">
        <w:rPr>
          <w:rFonts w:ascii="Times New Roman" w:hAnsi="Times New Roman" w:cs="Times New Roman"/>
          <w:color w:val="auto"/>
          <w:sz w:val="24"/>
          <w:szCs w:val="24"/>
        </w:rPr>
        <w:t xml:space="preserve">; </w:t>
      </w:r>
    </w:p>
    <w:p w:rsidR="00AB6A10" w:rsidRPr="00E61F65" w:rsidRDefault="00AB6A10"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пробуждение чувства </w:t>
      </w:r>
      <w:r w:rsidR="00522C48" w:rsidRPr="00E61F65">
        <w:rPr>
          <w:rFonts w:ascii="Times New Roman" w:hAnsi="Times New Roman" w:cs="Times New Roman"/>
          <w:color w:val="auto"/>
          <w:sz w:val="24"/>
          <w:szCs w:val="24"/>
        </w:rPr>
        <w:t>гордости за свою Родину, российский народ и историю России</w:t>
      </w:r>
      <w:r w:rsidRPr="00E61F65">
        <w:rPr>
          <w:rFonts w:ascii="Times New Roman" w:hAnsi="Times New Roman" w:cs="Times New Roman"/>
          <w:color w:val="auto"/>
          <w:sz w:val="24"/>
          <w:szCs w:val="24"/>
        </w:rPr>
        <w:t xml:space="preserve">; </w:t>
      </w:r>
    </w:p>
    <w:p w:rsidR="00AB6A10" w:rsidRPr="00E61F65" w:rsidRDefault="00522C48"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осознание своей этнической и национальной принадлежности, </w:t>
      </w:r>
      <w:r w:rsidR="00AB6A10" w:rsidRPr="00E61F65">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6A10" w:rsidRPr="00E61F65" w:rsidRDefault="00AB6A10"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8113F" w:rsidRPr="00E61F65" w:rsidRDefault="00F8113F"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развитие навыков сотрудничества со взрослыми и сверстниками в разных социальных ситуациях;</w:t>
      </w:r>
    </w:p>
    <w:p w:rsidR="00AB6A10" w:rsidRPr="00E61F65" w:rsidRDefault="00AB6A10"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lastRenderedPageBreak/>
        <w:t xml:space="preserve">укрепление доверия к другим людям; </w:t>
      </w:r>
    </w:p>
    <w:p w:rsidR="00F8113F" w:rsidRPr="00E61F65" w:rsidRDefault="00F8113F"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E61F65" w:rsidRDefault="00AB6A10"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E61F65" w:rsidRDefault="00F8113F" w:rsidP="003811E5">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уважительного отношения к иному мнению, истории и культуре других народов</w:t>
      </w:r>
      <w:r w:rsidR="00AB6A10" w:rsidRPr="00E61F65">
        <w:rPr>
          <w:rFonts w:ascii="Times New Roman" w:hAnsi="Times New Roman" w:cs="Times New Roman"/>
          <w:color w:val="auto"/>
          <w:sz w:val="24"/>
          <w:szCs w:val="24"/>
        </w:rPr>
        <w:t xml:space="preserve">. </w:t>
      </w:r>
    </w:p>
    <w:p w:rsidR="00AB6A10" w:rsidRPr="00E61F65" w:rsidRDefault="00AB6A10" w:rsidP="003811E5">
      <w:pPr>
        <w:pStyle w:val="af"/>
        <w:spacing w:line="276" w:lineRule="auto"/>
        <w:ind w:firstLine="709"/>
        <w:rPr>
          <w:rFonts w:ascii="Times New Roman" w:hAnsi="Times New Roman"/>
          <w:color w:val="auto"/>
          <w:sz w:val="24"/>
          <w:szCs w:val="24"/>
        </w:rPr>
      </w:pPr>
      <w:r w:rsidRPr="00E61F65">
        <w:rPr>
          <w:rFonts w:ascii="Times New Roman" w:hAnsi="Times New Roman"/>
          <w:i/>
          <w:iCs/>
          <w:color w:val="auto"/>
          <w:sz w:val="24"/>
          <w:szCs w:val="24"/>
        </w:rPr>
        <w:t>в области формирования семейной культуры:</w:t>
      </w:r>
    </w:p>
    <w:p w:rsidR="00AB6A10" w:rsidRPr="00E61F65" w:rsidRDefault="00AB6A10" w:rsidP="003811E5">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6A10" w:rsidRPr="00E61F65" w:rsidRDefault="00AB6A10" w:rsidP="003811E5">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E61F65" w:rsidRDefault="00AB6A10" w:rsidP="003811E5">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AB6A10" w:rsidRPr="00E61F65" w:rsidRDefault="00AB6A10" w:rsidP="003811E5">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2736C7" w:rsidRPr="00E61F65" w:rsidRDefault="002736C7" w:rsidP="003811E5">
      <w:pPr>
        <w:widowControl w:val="0"/>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E61F65">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AB6A10" w:rsidRPr="00E61F65" w:rsidRDefault="00AB6A10" w:rsidP="003811E5">
      <w:pPr>
        <w:pStyle w:val="14TexstOSNOVA1012"/>
        <w:spacing w:line="276" w:lineRule="auto"/>
        <w:ind w:firstLine="567"/>
        <w:rPr>
          <w:rFonts w:ascii="Times New Roman" w:hAnsi="Times New Roman" w:cs="Times New Roman"/>
          <w:color w:val="auto"/>
          <w:sz w:val="24"/>
          <w:szCs w:val="24"/>
        </w:rPr>
      </w:pPr>
      <w:r w:rsidRPr="00E61F65">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w:t>
      </w:r>
      <w:r w:rsidR="00117748" w:rsidRPr="00E61F65">
        <w:rPr>
          <w:rFonts w:ascii="Times New Roman" w:hAnsi="Times New Roman" w:cs="Times New Roman"/>
          <w:color w:val="auto"/>
          <w:sz w:val="24"/>
          <w:szCs w:val="24"/>
        </w:rPr>
        <w:t>й</w:t>
      </w:r>
      <w:r w:rsidRPr="00E61F65">
        <w:rPr>
          <w:rFonts w:ascii="Times New Roman" w:hAnsi="Times New Roman" w:cs="Times New Roman"/>
          <w:color w:val="auto"/>
          <w:sz w:val="24"/>
          <w:szCs w:val="24"/>
        </w:rPr>
        <w:t xml:space="preserve"> </w:t>
      </w:r>
      <w:r w:rsidR="00117748" w:rsidRPr="00E61F65">
        <w:rPr>
          <w:rFonts w:ascii="Times New Roman" w:hAnsi="Times New Roman" w:cs="Times New Roman"/>
          <w:color w:val="auto"/>
          <w:sz w:val="24"/>
          <w:szCs w:val="24"/>
        </w:rPr>
        <w:t>деятельности</w:t>
      </w:r>
      <w:r w:rsidRPr="00E61F65">
        <w:rPr>
          <w:rFonts w:ascii="Times New Roman" w:hAnsi="Times New Roman" w:cs="Times New Roman"/>
          <w:color w:val="auto"/>
          <w:sz w:val="24"/>
          <w:szCs w:val="24"/>
        </w:rPr>
        <w:t>, а также потребностей обучающихся с ЗПР и их родителей (законных представителей).</w:t>
      </w:r>
    </w:p>
    <w:p w:rsidR="00281781" w:rsidRPr="00E61F65" w:rsidRDefault="00281781" w:rsidP="003811E5">
      <w:pPr>
        <w:spacing w:after="0"/>
        <w:ind w:firstLine="709"/>
        <w:jc w:val="both"/>
        <w:rPr>
          <w:rFonts w:ascii="Times New Roman" w:hAnsi="Times New Roman" w:cs="Times New Roman"/>
          <w:color w:val="auto"/>
          <w:spacing w:val="2"/>
          <w:sz w:val="24"/>
          <w:szCs w:val="24"/>
        </w:rPr>
      </w:pPr>
      <w:r w:rsidRPr="00E61F65">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E61F65" w:rsidRDefault="0028178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pacing w:val="2"/>
          <w:sz w:val="24"/>
          <w:szCs w:val="24"/>
        </w:rPr>
        <w:t xml:space="preserve">воспитание гражданственности, патриотизма, уважения </w:t>
      </w:r>
      <w:r w:rsidRPr="00E61F65">
        <w:rPr>
          <w:rFonts w:ascii="Times New Roman" w:hAnsi="Times New Roman" w:cs="Times New Roman"/>
          <w:color w:val="auto"/>
          <w:sz w:val="24"/>
          <w:szCs w:val="24"/>
        </w:rPr>
        <w:t>к правам, свободам и обязанностям человека;</w:t>
      </w:r>
    </w:p>
    <w:p w:rsidR="00281781" w:rsidRPr="00E61F65" w:rsidRDefault="0028178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воспитание нравственных чувств и этического сознания;</w:t>
      </w:r>
    </w:p>
    <w:p w:rsidR="00281781" w:rsidRPr="00E61F65" w:rsidRDefault="00281781" w:rsidP="003811E5">
      <w:pPr>
        <w:spacing w:after="0"/>
        <w:ind w:firstLine="709"/>
        <w:jc w:val="both"/>
        <w:rPr>
          <w:rFonts w:ascii="Times New Roman" w:hAnsi="Times New Roman" w:cs="Times New Roman"/>
          <w:iCs/>
          <w:color w:val="auto"/>
          <w:sz w:val="24"/>
          <w:szCs w:val="24"/>
        </w:rPr>
      </w:pPr>
      <w:r w:rsidRPr="00E61F65">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281781" w:rsidRPr="00E61F65" w:rsidRDefault="0028178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воспитание трудолюбия, творческого отношения к учению, труду, жизни;</w:t>
      </w:r>
    </w:p>
    <w:p w:rsidR="00281781" w:rsidRPr="00E61F65" w:rsidRDefault="00281781"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281781" w:rsidRPr="00E61F65" w:rsidRDefault="00281781" w:rsidP="003811E5">
      <w:pPr>
        <w:spacing w:after="0"/>
        <w:ind w:firstLine="709"/>
        <w:jc w:val="both"/>
        <w:rPr>
          <w:rFonts w:ascii="Times New Roman" w:hAnsi="Times New Roman" w:cs="Times New Roman"/>
          <w:color w:val="auto"/>
          <w:kern w:val="22"/>
          <w:sz w:val="24"/>
          <w:szCs w:val="24"/>
        </w:rPr>
      </w:pPr>
      <w:r w:rsidRPr="00E61F65">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E61F65">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281781" w:rsidRPr="00E61F65" w:rsidRDefault="00281781" w:rsidP="003811E5">
      <w:pPr>
        <w:spacing w:after="0"/>
        <w:ind w:firstLine="709"/>
        <w:jc w:val="both"/>
        <w:rPr>
          <w:rFonts w:ascii="Times New Roman" w:hAnsi="Times New Roman" w:cs="Times New Roman"/>
          <w:color w:val="auto"/>
          <w:kern w:val="22"/>
          <w:sz w:val="24"/>
          <w:szCs w:val="24"/>
        </w:rPr>
      </w:pPr>
      <w:r w:rsidRPr="00E61F65">
        <w:rPr>
          <w:rFonts w:ascii="Times New Roman" w:hAnsi="Times New Roman" w:cs="Times New Roman"/>
          <w:color w:val="auto"/>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E61F65" w:rsidRDefault="00CC6FB5" w:rsidP="003811E5">
      <w:pPr>
        <w:spacing w:after="0"/>
        <w:ind w:firstLine="709"/>
        <w:jc w:val="both"/>
        <w:rPr>
          <w:rFonts w:ascii="Times New Roman" w:hAnsi="Times New Roman" w:cs="Times New Roman"/>
          <w:color w:val="auto"/>
          <w:kern w:val="22"/>
          <w:sz w:val="24"/>
          <w:szCs w:val="24"/>
        </w:rPr>
      </w:pPr>
      <w:r w:rsidRPr="00E61F65">
        <w:rPr>
          <w:rFonts w:ascii="Times New Roman" w:hAnsi="Times New Roman" w:cs="Times New Roman"/>
          <w:color w:val="auto"/>
          <w:kern w:val="22"/>
          <w:sz w:val="24"/>
          <w:szCs w:val="24"/>
        </w:rPr>
        <w:t>Программа духовно-нравственного развития, воспитания обучающихся с ЗПР реализуется посредством:</w:t>
      </w:r>
    </w:p>
    <w:p w:rsidR="00CC6FB5" w:rsidRPr="00E61F65" w:rsidRDefault="00CC6FB5" w:rsidP="003811E5">
      <w:pPr>
        <w:pStyle w:val="afb"/>
        <w:spacing w:line="276" w:lineRule="auto"/>
        <w:ind w:firstLine="709"/>
        <w:jc w:val="both"/>
        <w:rPr>
          <w:rFonts w:ascii="Times New Roman" w:hAnsi="Times New Roman"/>
          <w:sz w:val="24"/>
          <w:szCs w:val="24"/>
        </w:rPr>
      </w:pPr>
      <w:r w:rsidRPr="00E61F65">
        <w:rPr>
          <w:rFonts w:ascii="Times New Roman" w:hAnsi="Times New Roman"/>
          <w:i/>
          <w:sz w:val="24"/>
          <w:szCs w:val="24"/>
        </w:rPr>
        <w:t>духовно-нравственного воспитания</w:t>
      </w:r>
      <w:r w:rsidRPr="00E61F65">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w:t>
      </w:r>
      <w:r w:rsidRPr="00E61F65">
        <w:rPr>
          <w:rFonts w:ascii="Times New Roman" w:hAnsi="Times New Roman"/>
          <w:sz w:val="24"/>
          <w:szCs w:val="24"/>
        </w:rPr>
        <w:lastRenderedPageBreak/>
        <w:t xml:space="preserve">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E61F65" w:rsidRDefault="00CC6FB5" w:rsidP="003811E5">
      <w:pPr>
        <w:pStyle w:val="afb"/>
        <w:spacing w:line="276" w:lineRule="auto"/>
        <w:ind w:firstLine="709"/>
        <w:jc w:val="both"/>
        <w:rPr>
          <w:rFonts w:ascii="Times New Roman" w:hAnsi="Times New Roman"/>
          <w:sz w:val="24"/>
          <w:szCs w:val="24"/>
        </w:rPr>
      </w:pPr>
      <w:r w:rsidRPr="00E61F65">
        <w:rPr>
          <w:rFonts w:ascii="Times New Roman" w:hAnsi="Times New Roman"/>
          <w:i/>
          <w:sz w:val="24"/>
          <w:szCs w:val="24"/>
        </w:rPr>
        <w:t>духовно-нравственного развития</w:t>
      </w:r>
      <w:r w:rsidRPr="00E61F65">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E61F65" w:rsidRDefault="00AB6A10" w:rsidP="003811E5">
      <w:pPr>
        <w:pStyle w:val="14TexstOSNOVA1012"/>
        <w:spacing w:line="276" w:lineRule="auto"/>
        <w:ind w:firstLine="567"/>
        <w:rPr>
          <w:rFonts w:ascii="Times New Roman" w:hAnsi="Times New Roman" w:cs="Times New Roman"/>
          <w:color w:val="auto"/>
          <w:sz w:val="24"/>
          <w:szCs w:val="24"/>
        </w:rPr>
      </w:pPr>
      <w:r w:rsidRPr="00E61F65">
        <w:rPr>
          <w:rFonts w:ascii="Times New Roman" w:hAnsi="Times New Roman" w:cs="Times New Roman"/>
          <w:color w:val="auto"/>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w:t>
      </w:r>
      <w:r w:rsidR="00D17279" w:rsidRPr="00E61F65">
        <w:rPr>
          <w:rFonts w:ascii="Times New Roman" w:hAnsi="Times New Roman" w:cs="Times New Roman"/>
          <w:color w:val="auto"/>
          <w:sz w:val="24"/>
          <w:szCs w:val="24"/>
        </w:rPr>
        <w:t>й организации</w:t>
      </w:r>
      <w:r w:rsidRPr="00E61F65">
        <w:rPr>
          <w:rFonts w:ascii="Times New Roman" w:hAnsi="Times New Roman" w:cs="Times New Roman"/>
          <w:color w:val="auto"/>
          <w:sz w:val="24"/>
          <w:szCs w:val="24"/>
        </w:rPr>
        <w:t>, семьи и других институтов общества.</w:t>
      </w:r>
    </w:p>
    <w:p w:rsidR="00AB6A10" w:rsidRPr="00E61F65" w:rsidRDefault="00AB6A10" w:rsidP="003811E5">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E61F65" w:rsidRDefault="00AB6A10" w:rsidP="003811E5">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 xml:space="preserve">в содержании и построении уроков; </w:t>
      </w:r>
    </w:p>
    <w:p w:rsidR="00AB6A10" w:rsidRPr="00E61F65" w:rsidRDefault="00AB6A10" w:rsidP="003811E5">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 xml:space="preserve">в способах организации совместной деятельности взрослых и детей в учебной и </w:t>
      </w:r>
      <w:proofErr w:type="spellStart"/>
      <w:r w:rsidRPr="00E61F65">
        <w:rPr>
          <w:rFonts w:ascii="Times New Roman" w:eastAsia="Calibri" w:hAnsi="Times New Roman" w:cs="Times New Roman"/>
          <w:color w:val="auto"/>
          <w:sz w:val="24"/>
          <w:szCs w:val="24"/>
        </w:rPr>
        <w:t>внеучебной</w:t>
      </w:r>
      <w:proofErr w:type="spellEnd"/>
      <w:r w:rsidRPr="00E61F65">
        <w:rPr>
          <w:rFonts w:ascii="Times New Roman" w:eastAsia="Calibri" w:hAnsi="Times New Roman" w:cs="Times New Roman"/>
          <w:color w:val="auto"/>
          <w:sz w:val="24"/>
          <w:szCs w:val="24"/>
        </w:rPr>
        <w:t xml:space="preserve"> деятельности; </w:t>
      </w:r>
    </w:p>
    <w:p w:rsidR="00AB6A10" w:rsidRPr="00E61F65" w:rsidRDefault="00AB6A10" w:rsidP="003811E5">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в характере общения и сотрудничества взрослого и ребенка;</w:t>
      </w:r>
    </w:p>
    <w:p w:rsidR="00AB6A10" w:rsidRPr="00E61F65" w:rsidRDefault="00AB6A10" w:rsidP="003811E5">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в опыте организации индивидуальной, групповой, коллективной деятельности обучающихся;</w:t>
      </w:r>
    </w:p>
    <w:p w:rsidR="00AB6A10" w:rsidRPr="00E61F65" w:rsidRDefault="00AB6A10" w:rsidP="003811E5">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в специальных событиях, спроектированных с учетом определенной ценности и смысла;</w:t>
      </w:r>
    </w:p>
    <w:p w:rsidR="00AB6A10" w:rsidRPr="00E61F65" w:rsidRDefault="00AB6A10" w:rsidP="003811E5">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 xml:space="preserve">в личном примере ученикам. </w:t>
      </w:r>
    </w:p>
    <w:p w:rsidR="00AB6A10" w:rsidRPr="00E61F65" w:rsidRDefault="00AB6A10" w:rsidP="003811E5">
      <w:pPr>
        <w:spacing w:after="0"/>
        <w:ind w:firstLine="709"/>
        <w:jc w:val="both"/>
        <w:rPr>
          <w:rFonts w:ascii="Times New Roman" w:hAnsi="Times New Roman" w:cs="Times New Roman"/>
          <w:color w:val="auto"/>
          <w:sz w:val="24"/>
          <w:szCs w:val="24"/>
        </w:rPr>
      </w:pPr>
      <w:r w:rsidRPr="00E61F65">
        <w:rPr>
          <w:rFonts w:ascii="Times New Roman" w:eastAsia="Calibri" w:hAnsi="Times New Roman" w:cs="Times New Roman"/>
          <w:color w:val="auto"/>
          <w:sz w:val="24"/>
          <w:szCs w:val="24"/>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E61F65" w:rsidRDefault="00AB6A10" w:rsidP="003811E5">
      <w:pPr>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Программа должна обеспечивать:</w:t>
      </w:r>
    </w:p>
    <w:p w:rsidR="00AB6A10" w:rsidRPr="00E61F65" w:rsidRDefault="00AB6A10" w:rsidP="003811E5">
      <w:pPr>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AB6A10" w:rsidRPr="00E61F65" w:rsidRDefault="00AB6A10" w:rsidP="003811E5">
      <w:pPr>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E61F65" w:rsidRDefault="00AB6A10" w:rsidP="003811E5">
      <w:pPr>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 xml:space="preserve">Программа </w:t>
      </w:r>
      <w:r w:rsidRPr="00E61F65">
        <w:rPr>
          <w:rFonts w:ascii="Times New Roman" w:hAnsi="Times New Roman" w:cs="Times New Roman"/>
          <w:color w:val="auto"/>
          <w:sz w:val="24"/>
          <w:szCs w:val="24"/>
        </w:rPr>
        <w:t xml:space="preserve">духовно-нравственного развития </w:t>
      </w:r>
      <w:r w:rsidRPr="00E61F65">
        <w:rPr>
          <w:rFonts w:ascii="Times New Roman" w:hAnsi="Times New Roman" w:cs="Times New Roman"/>
          <w:color w:val="auto"/>
          <w:kern w:val="2"/>
          <w:sz w:val="24"/>
          <w:szCs w:val="24"/>
        </w:rPr>
        <w:t xml:space="preserve">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E61F65" w:rsidRDefault="00AB6A10" w:rsidP="003811E5">
      <w:pPr>
        <w:pStyle w:val="14TexstOSNOVA1012"/>
        <w:spacing w:line="276" w:lineRule="auto"/>
        <w:ind w:firstLine="709"/>
        <w:rPr>
          <w:rFonts w:ascii="Times New Roman" w:hAnsi="Times New Roman" w:cs="Times New Roman"/>
          <w:color w:val="auto"/>
          <w:kern w:val="2"/>
          <w:sz w:val="24"/>
          <w:szCs w:val="24"/>
        </w:rPr>
      </w:pPr>
      <w:r w:rsidRPr="00E61F65">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Организацией на основе </w:t>
      </w:r>
      <w:proofErr w:type="spellStart"/>
      <w:r w:rsidR="00E80E2B" w:rsidRPr="00E61F65">
        <w:rPr>
          <w:rFonts w:ascii="Times New Roman" w:hAnsi="Times New Roman" w:cs="Times New Roman"/>
          <w:color w:val="auto"/>
          <w:spacing w:val="2"/>
          <w:sz w:val="24"/>
          <w:szCs w:val="24"/>
        </w:rPr>
        <w:t>ПрАООП</w:t>
      </w:r>
      <w:proofErr w:type="spellEnd"/>
      <w:r w:rsidR="00E80E2B" w:rsidRPr="00E61F65">
        <w:rPr>
          <w:rFonts w:ascii="Times New Roman" w:hAnsi="Times New Roman" w:cs="Times New Roman"/>
          <w:color w:val="auto"/>
          <w:spacing w:val="2"/>
          <w:sz w:val="24"/>
          <w:szCs w:val="24"/>
        </w:rPr>
        <w:t xml:space="preserve"> НОО обучающихся с ЗПР</w:t>
      </w:r>
      <w:r w:rsidR="00117748" w:rsidRPr="00E61F65">
        <w:rPr>
          <w:rFonts w:ascii="Times New Roman" w:hAnsi="Times New Roman" w:cs="Times New Roman"/>
          <w:color w:val="auto"/>
          <w:sz w:val="24"/>
          <w:szCs w:val="24"/>
        </w:rPr>
        <w:t xml:space="preserve">, </w:t>
      </w:r>
      <w:r w:rsidR="00E82721" w:rsidRPr="00E61F65">
        <w:rPr>
          <w:rFonts w:ascii="Times New Roman" w:hAnsi="Times New Roman" w:cs="Times New Roman"/>
          <w:color w:val="auto"/>
          <w:sz w:val="24"/>
          <w:szCs w:val="24"/>
        </w:rPr>
        <w:t>ООП НОО</w:t>
      </w:r>
      <w:r w:rsidR="00E82721" w:rsidRPr="00E61F65">
        <w:rPr>
          <w:rFonts w:ascii="Times New Roman" w:hAnsi="Times New Roman" w:cs="Times New Roman"/>
          <w:color w:val="auto"/>
          <w:spacing w:val="2"/>
          <w:sz w:val="24"/>
          <w:szCs w:val="24"/>
        </w:rPr>
        <w:t xml:space="preserve">, </w:t>
      </w:r>
      <w:r w:rsidRPr="00E61F65">
        <w:rPr>
          <w:rFonts w:ascii="Times New Roman" w:hAnsi="Times New Roman" w:cs="Times New Roman"/>
          <w:color w:val="auto"/>
          <w:spacing w:val="2"/>
          <w:sz w:val="24"/>
          <w:szCs w:val="24"/>
        </w:rPr>
        <w:t xml:space="preserve">с учетом специфики образовательных потребностей </w:t>
      </w:r>
      <w:r w:rsidRPr="00E61F65">
        <w:rPr>
          <w:rFonts w:ascii="Times New Roman" w:hAnsi="Times New Roman" w:cs="Times New Roman"/>
          <w:color w:val="auto"/>
          <w:sz w:val="24"/>
          <w:szCs w:val="24"/>
        </w:rPr>
        <w:t>обучающихся с ЗПР.</w:t>
      </w:r>
    </w:p>
    <w:p w:rsidR="00F5026A" w:rsidRPr="00E61F65" w:rsidRDefault="00117748" w:rsidP="003811E5">
      <w:pPr>
        <w:pStyle w:val="14TexstOSNOVA1012"/>
        <w:spacing w:before="120" w:after="120" w:line="276" w:lineRule="auto"/>
        <w:ind w:firstLine="0"/>
        <w:outlineLvl w:val="2"/>
        <w:rPr>
          <w:rFonts w:ascii="Times New Roman" w:hAnsi="Times New Roman" w:cs="Times New Roman"/>
          <w:color w:val="auto"/>
          <w:sz w:val="24"/>
          <w:szCs w:val="24"/>
        </w:rPr>
      </w:pPr>
      <w:bookmarkStart w:id="25" w:name="_Toc415833132"/>
      <w:r w:rsidRPr="00E61F65">
        <w:rPr>
          <w:rFonts w:ascii="Times New Roman" w:hAnsi="Times New Roman" w:cs="Times New Roman"/>
          <w:b/>
          <w:color w:val="auto"/>
          <w:sz w:val="24"/>
          <w:szCs w:val="24"/>
        </w:rPr>
        <w:lastRenderedPageBreak/>
        <w:t>2</w:t>
      </w:r>
      <w:r w:rsidR="00F5026A" w:rsidRPr="00E61F65">
        <w:rPr>
          <w:rFonts w:ascii="Times New Roman" w:hAnsi="Times New Roman" w:cs="Times New Roman"/>
          <w:b/>
          <w:color w:val="auto"/>
          <w:sz w:val="24"/>
          <w:szCs w:val="24"/>
        </w:rPr>
        <w:t xml:space="preserve">.2.4. Программа формирования экологической культуры, здорового </w:t>
      </w:r>
      <w:r w:rsidR="00F5026A" w:rsidRPr="00E61F65">
        <w:rPr>
          <w:rFonts w:ascii="Times New Roman" w:hAnsi="Times New Roman" w:cs="Times New Roman"/>
          <w:b/>
          <w:color w:val="auto"/>
          <w:sz w:val="24"/>
          <w:szCs w:val="24"/>
        </w:rPr>
        <w:br/>
        <w:t>и безопасного образа жизни</w:t>
      </w:r>
      <w:bookmarkEnd w:id="25"/>
    </w:p>
    <w:p w:rsidR="00E1580E" w:rsidRDefault="00E1580E" w:rsidP="00E1580E">
      <w:pPr>
        <w:suppressAutoHyphens w:val="0"/>
        <w:spacing w:after="0" w:line="240" w:lineRule="auto"/>
        <w:ind w:right="50" w:firstLine="709"/>
        <w:jc w:val="center"/>
        <w:rPr>
          <w:rFonts w:ascii="Times New Roman" w:eastAsia="Times New Roman" w:hAnsi="Times New Roman" w:cs="Times New Roman"/>
          <w:i/>
          <w:iCs/>
          <w:color w:val="auto"/>
          <w:kern w:val="0"/>
          <w:sz w:val="24"/>
          <w:szCs w:val="24"/>
          <w:lang w:eastAsia="ru-RU"/>
        </w:rPr>
      </w:pPr>
      <w:bookmarkStart w:id="26" w:name="_Toc415833133"/>
      <w:r w:rsidRPr="00E1580E">
        <w:rPr>
          <w:rFonts w:ascii="Times New Roman" w:eastAsia="Times New Roman" w:hAnsi="Times New Roman" w:cs="Times New Roman"/>
          <w:i/>
          <w:iCs/>
          <w:color w:val="auto"/>
          <w:kern w:val="0"/>
          <w:sz w:val="24"/>
          <w:szCs w:val="24"/>
          <w:lang w:eastAsia="ru-RU"/>
        </w:rPr>
        <w:t>Пояснительная записка</w:t>
      </w:r>
    </w:p>
    <w:p w:rsidR="00E1580E" w:rsidRPr="00E61F65" w:rsidRDefault="00E1580E" w:rsidP="00E1580E">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1580E" w:rsidRPr="00E61F65" w:rsidRDefault="00E1580E" w:rsidP="00E1580E">
      <w:pPr>
        <w:widowControl w:val="0"/>
        <w:tabs>
          <w:tab w:val="left" w:pos="6379"/>
        </w:tabs>
        <w:overflowPunct w:val="0"/>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Программа формирования экологической культуры разрабатывается </w:t>
      </w:r>
      <w:r w:rsidRPr="00E61F65">
        <w:rPr>
          <w:rFonts w:ascii="Times New Roman" w:hAnsi="Times New Roman" w:cs="Times New Roman"/>
          <w:color w:val="auto"/>
          <w:spacing w:val="-4"/>
          <w:sz w:val="24"/>
          <w:szCs w:val="24"/>
        </w:rPr>
        <w:t>на основе системно-</w:t>
      </w:r>
      <w:proofErr w:type="spellStart"/>
      <w:r w:rsidRPr="00E61F65">
        <w:rPr>
          <w:rFonts w:ascii="Times New Roman" w:hAnsi="Times New Roman" w:cs="Times New Roman"/>
          <w:color w:val="auto"/>
          <w:spacing w:val="-4"/>
          <w:sz w:val="24"/>
          <w:szCs w:val="24"/>
        </w:rPr>
        <w:t>деятельностного</w:t>
      </w:r>
      <w:proofErr w:type="spellEnd"/>
      <w:r w:rsidRPr="00E61F65">
        <w:rPr>
          <w:rFonts w:ascii="Times New Roman" w:hAnsi="Times New Roman" w:cs="Times New Roman"/>
          <w:color w:val="auto"/>
          <w:spacing w:val="-4"/>
          <w:sz w:val="24"/>
          <w:szCs w:val="24"/>
        </w:rPr>
        <w:t xml:space="preserve"> и культурно-исторического подходов,</w:t>
      </w:r>
      <w:r w:rsidRPr="00E61F65">
        <w:rPr>
          <w:rFonts w:ascii="Times New Roman" w:hAnsi="Times New Roman" w:cs="Times New Roman"/>
          <w:color w:val="auto"/>
          <w:sz w:val="24"/>
          <w:szCs w:val="24"/>
        </w:rPr>
        <w:t xml:space="preserve"> с учётом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E1580E" w:rsidRPr="00E61F65" w:rsidRDefault="00E1580E" w:rsidP="00E1580E">
      <w:pPr>
        <w:pStyle w:val="14TexstOSNOVA1012"/>
        <w:spacing w:line="276" w:lineRule="auto"/>
        <w:ind w:firstLine="709"/>
        <w:rPr>
          <w:rFonts w:ascii="Times New Roman" w:hAnsi="Times New Roman" w:cs="Times New Roman"/>
          <w:color w:val="auto"/>
          <w:spacing w:val="-4"/>
          <w:sz w:val="24"/>
          <w:szCs w:val="24"/>
        </w:rPr>
      </w:pPr>
      <w:r w:rsidRPr="00E61F65">
        <w:rPr>
          <w:rFonts w:ascii="Times New Roman" w:hAnsi="Times New Roman" w:cs="Times New Roman"/>
          <w:color w:val="auto"/>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E61F65">
        <w:rPr>
          <w:rFonts w:ascii="Times New Roman" w:hAnsi="Times New Roman" w:cs="Times New Roman"/>
          <w:color w:val="auto"/>
          <w:sz w:val="24"/>
          <w:szCs w:val="24"/>
        </w:rPr>
        <w:t xml:space="preserve">формирование представлений о мире </w:t>
      </w:r>
      <w:r w:rsidRPr="00E61F65">
        <w:rPr>
          <w:rFonts w:ascii="Times New Roman" w:hAnsi="Times New Roman" w:cs="Times New Roman"/>
          <w:color w:val="auto"/>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E61F65">
        <w:rPr>
          <w:rFonts w:ascii="Times New Roman" w:hAnsi="Times New Roman" w:cs="Times New Roman"/>
          <w:color w:val="auto"/>
          <w:sz w:val="24"/>
          <w:szCs w:val="24"/>
        </w:rPr>
        <w:t>в окружающем мире</w:t>
      </w:r>
      <w:r w:rsidRPr="00E61F65">
        <w:rPr>
          <w:rFonts w:ascii="Times New Roman" w:hAnsi="Times New Roman" w:cs="Times New Roman"/>
          <w:color w:val="auto"/>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580E" w:rsidRPr="00E61F65" w:rsidRDefault="00E1580E" w:rsidP="00E1580E">
      <w:pPr>
        <w:pStyle w:val="ad"/>
        <w:spacing w:after="0"/>
        <w:ind w:firstLine="709"/>
        <w:jc w:val="both"/>
        <w:rPr>
          <w:rFonts w:ascii="Times New Roman" w:hAnsi="Times New Roman"/>
          <w:color w:val="auto"/>
          <w:sz w:val="24"/>
          <w:szCs w:val="24"/>
        </w:rPr>
      </w:pPr>
      <w:r w:rsidRPr="00E61F65">
        <w:rPr>
          <w:rFonts w:ascii="Times New Roman" w:hAnsi="Times New Roman"/>
          <w:color w:val="auto"/>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E61F65">
        <w:rPr>
          <w:rFonts w:ascii="Times New Roman" w:hAnsi="Times New Roman"/>
          <w:color w:val="auto"/>
          <w:sz w:val="24"/>
          <w:szCs w:val="24"/>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1580E" w:rsidRPr="00E61F65" w:rsidRDefault="00E1580E" w:rsidP="00E1580E">
      <w:pPr>
        <w:suppressAutoHyphens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E61F65">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E61F65">
        <w:rPr>
          <w:rFonts w:ascii="Times New Roman" w:eastAsia="Times New Roman" w:hAnsi="Times New Roman" w:cs="Times New Roman"/>
          <w:color w:val="auto"/>
          <w:kern w:val="0"/>
          <w:sz w:val="24"/>
          <w:szCs w:val="24"/>
          <w:lang w:eastAsia="ru-RU"/>
        </w:rPr>
        <w:t xml:space="preserve">: </w:t>
      </w:r>
    </w:p>
    <w:p w:rsidR="00E1580E" w:rsidRPr="00E61F65" w:rsidRDefault="00E1580E" w:rsidP="00E1580E">
      <w:pPr>
        <w:suppressAutoHyphens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E1580E" w:rsidRPr="00E61F65" w:rsidRDefault="00E1580E" w:rsidP="00E1580E">
      <w:pPr>
        <w:suppressAutoHyphens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E1580E" w:rsidRPr="00E61F65" w:rsidRDefault="00E1580E" w:rsidP="00E1580E">
      <w:pPr>
        <w:suppressAutoHyphens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E1580E" w:rsidRPr="00E61F65" w:rsidRDefault="00E1580E" w:rsidP="00E1580E">
      <w:pPr>
        <w:suppressAutoHyphens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E1580E" w:rsidRPr="00E61F65" w:rsidRDefault="00E1580E" w:rsidP="00E1580E">
      <w:pPr>
        <w:suppressAutoHyphens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w:t>
      </w:r>
      <w:r w:rsidRPr="00E61F65">
        <w:rPr>
          <w:rFonts w:ascii="Times New Roman" w:eastAsia="Times New Roman" w:hAnsi="Times New Roman" w:cs="Times New Roman"/>
          <w:color w:val="auto"/>
          <w:kern w:val="0"/>
          <w:sz w:val="24"/>
          <w:szCs w:val="24"/>
          <w:lang w:eastAsia="ru-RU"/>
        </w:rPr>
        <w:lastRenderedPageBreak/>
        <w:t>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E1580E" w:rsidRPr="00E61F65" w:rsidRDefault="00E1580E" w:rsidP="00E1580E">
      <w:pPr>
        <w:suppressAutoHyphens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E1580E" w:rsidRPr="00E61F65" w:rsidRDefault="00E1580E" w:rsidP="00E1580E">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E61F65">
        <w:rPr>
          <w:rFonts w:ascii="Times New Roman" w:hAnsi="Times New Roman"/>
          <w:color w:val="auto"/>
          <w:sz w:val="24"/>
          <w:szCs w:val="24"/>
        </w:rPr>
        <w:t>здоровьесберегающей</w:t>
      </w:r>
      <w:proofErr w:type="spellEnd"/>
      <w:r w:rsidRPr="00E61F65">
        <w:rPr>
          <w:rFonts w:ascii="Times New Roman" w:hAnsi="Times New Roman"/>
          <w:color w:val="auto"/>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1580E" w:rsidRPr="00E61F65" w:rsidRDefault="00E1580E" w:rsidP="00E1580E">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61F65">
        <w:rPr>
          <w:rFonts w:ascii="Times New Roman" w:hAnsi="Times New Roman" w:cs="Times New Roman"/>
          <w:color w:val="auto"/>
          <w:sz w:val="24"/>
          <w:szCs w:val="24"/>
        </w:rPr>
        <w:t>здоровьесберегающего</w:t>
      </w:r>
      <w:proofErr w:type="spellEnd"/>
      <w:r w:rsidRPr="00E61F65">
        <w:rPr>
          <w:rFonts w:ascii="Times New Roman" w:hAnsi="Times New Roman" w:cs="Times New Roman"/>
          <w:color w:val="auto"/>
          <w:sz w:val="24"/>
          <w:szCs w:val="24"/>
        </w:rPr>
        <w:t xml:space="preserve"> характера учебной деятельности и общения;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установок на использование здорового питания;</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соблюдение </w:t>
      </w:r>
      <w:proofErr w:type="spellStart"/>
      <w:r w:rsidRPr="00E61F65">
        <w:rPr>
          <w:rFonts w:ascii="Times New Roman" w:hAnsi="Times New Roman" w:cs="Times New Roman"/>
          <w:color w:val="auto"/>
          <w:sz w:val="24"/>
          <w:szCs w:val="24"/>
        </w:rPr>
        <w:t>здоровьесозидающих</w:t>
      </w:r>
      <w:proofErr w:type="spellEnd"/>
      <w:r w:rsidRPr="00E61F65">
        <w:rPr>
          <w:rFonts w:ascii="Times New Roman" w:hAnsi="Times New Roman" w:cs="Times New Roman"/>
          <w:color w:val="auto"/>
          <w:sz w:val="24"/>
          <w:szCs w:val="24"/>
        </w:rPr>
        <w:t xml:space="preserve"> режимов дня;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негативного отношения к факторам риска здоровью обучающихся;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становление умений противостояния вовлечению в </w:t>
      </w:r>
      <w:proofErr w:type="spellStart"/>
      <w:r w:rsidRPr="00E61F65">
        <w:rPr>
          <w:rFonts w:ascii="Times New Roman" w:hAnsi="Times New Roman" w:cs="Times New Roman"/>
          <w:color w:val="auto"/>
          <w:sz w:val="24"/>
          <w:szCs w:val="24"/>
        </w:rPr>
        <w:t>табакокурение</w:t>
      </w:r>
      <w:proofErr w:type="spellEnd"/>
      <w:r w:rsidRPr="00E61F65">
        <w:rPr>
          <w:rFonts w:ascii="Times New Roman" w:hAnsi="Times New Roman" w:cs="Times New Roman"/>
          <w:color w:val="auto"/>
          <w:sz w:val="24"/>
          <w:szCs w:val="24"/>
        </w:rPr>
        <w:t>, употребление алкоголя, наркотических и сильнодействующих веществ;</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E1580E" w:rsidRPr="00E61F65" w:rsidRDefault="00E1580E" w:rsidP="00E1580E">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1580E" w:rsidRPr="00E1580E" w:rsidRDefault="00E1580E" w:rsidP="00E1580E">
      <w:pPr>
        <w:suppressAutoHyphens w:val="0"/>
        <w:spacing w:after="0" w:line="240" w:lineRule="auto"/>
        <w:ind w:right="50" w:firstLine="709"/>
        <w:jc w:val="center"/>
        <w:rPr>
          <w:rFonts w:ascii="Times New Roman" w:eastAsia="Times New Roman" w:hAnsi="Times New Roman" w:cs="Times New Roman"/>
          <w:color w:val="auto"/>
          <w:kern w:val="0"/>
          <w:sz w:val="24"/>
          <w:szCs w:val="24"/>
          <w:lang w:eastAsia="ru-RU"/>
        </w:rPr>
      </w:pP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E1580E">
        <w:rPr>
          <w:rFonts w:ascii="Times New Roman" w:eastAsia="Times New Roman" w:hAnsi="Times New Roman" w:cs="Times New Roman"/>
          <w:b/>
          <w:bCs/>
          <w:color w:val="auto"/>
          <w:kern w:val="0"/>
          <w:sz w:val="24"/>
          <w:szCs w:val="24"/>
          <w:lang w:eastAsia="ru-RU"/>
        </w:rPr>
        <w:t xml:space="preserve">Целью </w:t>
      </w:r>
      <w:r w:rsidRPr="00E1580E">
        <w:rPr>
          <w:rFonts w:ascii="Times New Roman" w:eastAsia="Times New Roman" w:hAnsi="Times New Roman" w:cs="Times New Roman"/>
          <w:color w:val="auto"/>
          <w:kern w:val="0"/>
          <w:sz w:val="24"/>
          <w:szCs w:val="24"/>
          <w:lang w:eastAsia="ru-RU"/>
        </w:rPr>
        <w:t xml:space="preserve">программы является формирование ценности здоровья и здорового образа жизни на </w:t>
      </w:r>
      <w:r>
        <w:rPr>
          <w:rFonts w:ascii="Times New Roman" w:eastAsia="Times New Roman" w:hAnsi="Times New Roman" w:cs="Times New Roman"/>
          <w:color w:val="auto"/>
          <w:kern w:val="0"/>
          <w:sz w:val="24"/>
          <w:szCs w:val="24"/>
          <w:lang w:eastAsia="ru-RU"/>
        </w:rPr>
        <w:t>уровне</w:t>
      </w:r>
      <w:r w:rsidRPr="00E1580E">
        <w:rPr>
          <w:rFonts w:ascii="Times New Roman" w:eastAsia="Times New Roman" w:hAnsi="Times New Roman" w:cs="Times New Roman"/>
          <w:color w:val="auto"/>
          <w:kern w:val="0"/>
          <w:sz w:val="24"/>
          <w:szCs w:val="24"/>
          <w:lang w:eastAsia="ru-RU"/>
        </w:rPr>
        <w:t xml:space="preserve"> начального </w:t>
      </w:r>
      <w:r>
        <w:rPr>
          <w:rFonts w:ascii="Times New Roman" w:eastAsia="Times New Roman" w:hAnsi="Times New Roman" w:cs="Times New Roman"/>
          <w:color w:val="auto"/>
          <w:kern w:val="0"/>
          <w:sz w:val="24"/>
          <w:szCs w:val="24"/>
          <w:lang w:eastAsia="ru-RU"/>
        </w:rPr>
        <w:t xml:space="preserve">общего </w:t>
      </w:r>
      <w:r w:rsidRPr="00E1580E">
        <w:rPr>
          <w:rFonts w:ascii="Times New Roman" w:eastAsia="Times New Roman" w:hAnsi="Times New Roman" w:cs="Times New Roman"/>
          <w:color w:val="auto"/>
          <w:kern w:val="0"/>
          <w:sz w:val="24"/>
          <w:szCs w:val="24"/>
          <w:lang w:eastAsia="ru-RU"/>
        </w:rPr>
        <w:t>образования.</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color w:val="auto"/>
          <w:kern w:val="0"/>
          <w:sz w:val="24"/>
          <w:szCs w:val="24"/>
          <w:lang w:eastAsia="ru-RU"/>
        </w:rPr>
        <w:t>Ключевые задачи</w:t>
      </w:r>
      <w:r w:rsidRPr="00E1580E">
        <w:rPr>
          <w:rFonts w:ascii="Times New Roman" w:eastAsia="Times New Roman" w:hAnsi="Times New Roman" w:cs="Times New Roman"/>
          <w:color w:val="auto"/>
          <w:kern w:val="0"/>
          <w:sz w:val="24"/>
          <w:szCs w:val="24"/>
          <w:lang w:eastAsia="ru-RU"/>
        </w:rPr>
        <w:t xml:space="preserve"> программы:</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 Пробуждение в детях желания заботиться о своем здоровье (формирование заинтересованного отношения к собственному здоровью)</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Формирование установки на использование здорового питания</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3.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4. Применение рекомендуемого врачами режима дня</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lastRenderedPageBreak/>
        <w:t xml:space="preserve">5. Формирование знания негативных факторов риска здоровью детей (сниженная двигательная активность, курение, алкоголь, наркотики и другие </w:t>
      </w:r>
      <w:proofErr w:type="spellStart"/>
      <w:r w:rsidRPr="00E1580E">
        <w:rPr>
          <w:rFonts w:ascii="Times New Roman" w:eastAsia="Times New Roman" w:hAnsi="Times New Roman" w:cs="Times New Roman"/>
          <w:color w:val="auto"/>
          <w:kern w:val="0"/>
          <w:sz w:val="24"/>
          <w:szCs w:val="24"/>
          <w:lang w:eastAsia="ru-RU"/>
        </w:rPr>
        <w:t>психоактивные</w:t>
      </w:r>
      <w:proofErr w:type="spellEnd"/>
      <w:r w:rsidRPr="00E1580E">
        <w:rPr>
          <w:rFonts w:ascii="Times New Roman" w:eastAsia="Times New Roman" w:hAnsi="Times New Roman" w:cs="Times New Roman"/>
          <w:color w:val="auto"/>
          <w:kern w:val="0"/>
          <w:sz w:val="24"/>
          <w:szCs w:val="24"/>
          <w:lang w:eastAsia="ru-RU"/>
        </w:rPr>
        <w:t xml:space="preserve"> вещества, инфекционные заболевания)</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6. Становление навыков противостояния вовлечению в </w:t>
      </w:r>
      <w:proofErr w:type="spellStart"/>
      <w:r w:rsidRPr="00E1580E">
        <w:rPr>
          <w:rFonts w:ascii="Times New Roman" w:eastAsia="Times New Roman" w:hAnsi="Times New Roman" w:cs="Times New Roman"/>
          <w:color w:val="auto"/>
          <w:kern w:val="0"/>
          <w:sz w:val="24"/>
          <w:szCs w:val="24"/>
          <w:lang w:eastAsia="ru-RU"/>
        </w:rPr>
        <w:t>табакокурение</w:t>
      </w:r>
      <w:proofErr w:type="spellEnd"/>
      <w:r w:rsidRPr="00E1580E">
        <w:rPr>
          <w:rFonts w:ascii="Times New Roman" w:eastAsia="Times New Roman" w:hAnsi="Times New Roman" w:cs="Times New Roman"/>
          <w:color w:val="auto"/>
          <w:kern w:val="0"/>
          <w:sz w:val="24"/>
          <w:szCs w:val="24"/>
          <w:lang w:eastAsia="ru-RU"/>
        </w:rPr>
        <w:t>, употребление алкоголя, наркотических и сильнодействующих веществ</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7.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Достаточно благоприятные условия  созданы для реализации  </w:t>
      </w:r>
      <w:proofErr w:type="spellStart"/>
      <w:r w:rsidRPr="00E1580E">
        <w:rPr>
          <w:rFonts w:ascii="Times New Roman" w:eastAsia="Times New Roman" w:hAnsi="Times New Roman" w:cs="Times New Roman"/>
          <w:color w:val="auto"/>
          <w:kern w:val="0"/>
          <w:sz w:val="24"/>
          <w:szCs w:val="24"/>
          <w:lang w:eastAsia="ru-RU"/>
        </w:rPr>
        <w:t>здоровьесберегающих</w:t>
      </w:r>
      <w:proofErr w:type="spellEnd"/>
      <w:r w:rsidRPr="00E1580E">
        <w:rPr>
          <w:rFonts w:ascii="Times New Roman" w:eastAsia="Times New Roman" w:hAnsi="Times New Roman" w:cs="Times New Roman"/>
          <w:color w:val="auto"/>
          <w:kern w:val="0"/>
          <w:sz w:val="24"/>
          <w:szCs w:val="24"/>
          <w:lang w:eastAsia="ru-RU"/>
        </w:rPr>
        <w:t xml:space="preserve"> и  </w:t>
      </w:r>
      <w:proofErr w:type="spellStart"/>
      <w:r w:rsidRPr="00E1580E">
        <w:rPr>
          <w:rFonts w:ascii="Times New Roman" w:eastAsia="Times New Roman" w:hAnsi="Times New Roman" w:cs="Times New Roman"/>
          <w:color w:val="auto"/>
          <w:kern w:val="0"/>
          <w:sz w:val="24"/>
          <w:szCs w:val="24"/>
          <w:lang w:eastAsia="ru-RU"/>
        </w:rPr>
        <w:t>здоровьеформирующих</w:t>
      </w:r>
      <w:proofErr w:type="spellEnd"/>
      <w:r w:rsidRPr="00E1580E">
        <w:rPr>
          <w:rFonts w:ascii="Times New Roman" w:eastAsia="Times New Roman" w:hAnsi="Times New Roman" w:cs="Times New Roman"/>
          <w:color w:val="auto"/>
          <w:kern w:val="0"/>
          <w:sz w:val="24"/>
          <w:szCs w:val="24"/>
          <w:lang w:eastAsia="ru-RU"/>
        </w:rPr>
        <w:t xml:space="preserve"> образовательных  технологий. </w:t>
      </w:r>
    </w:p>
    <w:p w:rsidR="00E1580E" w:rsidRPr="00E1580E" w:rsidRDefault="00E1580E" w:rsidP="00E1580E">
      <w:pPr>
        <w:tabs>
          <w:tab w:val="num" w:pos="900"/>
          <w:tab w:val="num" w:pos="1440"/>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Cs/>
          <w:color w:val="auto"/>
          <w:kern w:val="0"/>
          <w:sz w:val="24"/>
          <w:szCs w:val="24"/>
          <w:u w:val="single"/>
          <w:lang w:eastAsia="ru-RU"/>
        </w:rPr>
        <w:t xml:space="preserve">Нормативно-правовые:  </w:t>
      </w:r>
      <w:r w:rsidRPr="00E1580E">
        <w:rPr>
          <w:rFonts w:ascii="Times New Roman" w:eastAsia="Times New Roman" w:hAnsi="Times New Roman" w:cs="Times New Roman"/>
          <w:bCs/>
          <w:color w:val="auto"/>
          <w:kern w:val="0"/>
          <w:sz w:val="24"/>
          <w:szCs w:val="24"/>
          <w:lang w:eastAsia="ru-RU"/>
        </w:rPr>
        <w:t xml:space="preserve">законодательные документы РФ и региона,  </w:t>
      </w:r>
      <w:r w:rsidR="00A8779F">
        <w:rPr>
          <w:rFonts w:ascii="Times New Roman" w:eastAsia="Times New Roman" w:hAnsi="Times New Roman" w:cs="Times New Roman"/>
          <w:color w:val="auto"/>
          <w:kern w:val="0"/>
          <w:sz w:val="24"/>
          <w:szCs w:val="24"/>
          <w:lang w:eastAsia="ru-RU"/>
        </w:rPr>
        <w:t>Устав МК</w:t>
      </w:r>
      <w:r>
        <w:rPr>
          <w:rFonts w:ascii="Times New Roman" w:eastAsia="Times New Roman" w:hAnsi="Times New Roman" w:cs="Times New Roman"/>
          <w:color w:val="auto"/>
          <w:kern w:val="0"/>
          <w:sz w:val="24"/>
          <w:szCs w:val="24"/>
          <w:lang w:eastAsia="ru-RU"/>
        </w:rPr>
        <w:t>ОУ</w:t>
      </w:r>
      <w:r w:rsidR="00A8779F">
        <w:rPr>
          <w:rFonts w:ascii="Times New Roman" w:eastAsia="Times New Roman" w:hAnsi="Times New Roman" w:cs="Times New Roman"/>
          <w:color w:val="auto"/>
          <w:kern w:val="0"/>
          <w:sz w:val="24"/>
          <w:szCs w:val="24"/>
          <w:lang w:eastAsia="ru-RU"/>
        </w:rPr>
        <w:t xml:space="preserve"> «Романовская СОШ»</w:t>
      </w:r>
      <w:r>
        <w:rPr>
          <w:rFonts w:ascii="Times New Roman" w:eastAsia="Times New Roman" w:hAnsi="Times New Roman" w:cs="Times New Roman"/>
          <w:color w:val="auto"/>
          <w:kern w:val="0"/>
          <w:sz w:val="24"/>
          <w:szCs w:val="24"/>
          <w:lang w:eastAsia="ru-RU"/>
        </w:rPr>
        <w:t>.</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Cs/>
          <w:color w:val="auto"/>
          <w:kern w:val="0"/>
          <w:sz w:val="24"/>
          <w:szCs w:val="24"/>
          <w:u w:val="single"/>
          <w:lang w:eastAsia="ru-RU"/>
        </w:rPr>
        <w:t xml:space="preserve">Содержательные: </w:t>
      </w:r>
      <w:r w:rsidR="00561A1F">
        <w:rPr>
          <w:rFonts w:ascii="Times New Roman" w:eastAsia="Times New Roman" w:hAnsi="Times New Roman" w:cs="Times New Roman"/>
          <w:color w:val="auto"/>
          <w:kern w:val="0"/>
          <w:sz w:val="24"/>
          <w:szCs w:val="24"/>
        </w:rPr>
        <w:pict>
          <v:shapetype id="_x0000_t202" coordsize="21600,21600" o:spt="202" path="m,l,21600r21600,l21600,xe">
            <v:stroke joinstyle="miter"/>
            <v:path gradientshapeok="t" o:connecttype="rect"/>
          </v:shapetype>
          <v:shape id="_x0000_s1030" type="#_x0000_t202" style="position:absolute;left:0;text-align:left;margin-left:-53.15pt;margin-top:750.3pt;width:171pt;height:27pt;z-index:251662336;mso-position-horizontal-relative:text;mso-position-vertical-relative:text" filled="f" stroked="f">
            <v:textbox style="mso-next-textbox:#_x0000_s1030">
              <w:txbxContent>
                <w:p w:rsidR="00D04C05" w:rsidRDefault="00D04C05" w:rsidP="00E1580E">
                  <w:pPr>
                    <w:rPr>
                      <w:i/>
                      <w:sz w:val="20"/>
                      <w:szCs w:val="20"/>
                    </w:rPr>
                  </w:pPr>
                  <w:r>
                    <w:rPr>
                      <w:i/>
                      <w:sz w:val="20"/>
                      <w:szCs w:val="20"/>
                    </w:rPr>
                    <w:t>Уроки самовыражения</w:t>
                  </w:r>
                </w:p>
              </w:txbxContent>
            </v:textbox>
          </v:shape>
        </w:pict>
      </w:r>
      <w:r w:rsidRPr="00E1580E">
        <w:rPr>
          <w:rFonts w:ascii="Times New Roman" w:eastAsia="Times New Roman" w:hAnsi="Times New Roman" w:cs="Times New Roman"/>
          <w:bCs/>
          <w:iCs/>
          <w:color w:val="auto"/>
          <w:kern w:val="0"/>
          <w:sz w:val="24"/>
          <w:szCs w:val="24"/>
          <w:lang w:eastAsia="ru-RU"/>
        </w:rPr>
        <w:t>учебный план О</w:t>
      </w:r>
      <w:r>
        <w:rPr>
          <w:rFonts w:ascii="Times New Roman" w:eastAsia="Times New Roman" w:hAnsi="Times New Roman" w:cs="Times New Roman"/>
          <w:bCs/>
          <w:iCs/>
          <w:color w:val="auto"/>
          <w:kern w:val="0"/>
          <w:sz w:val="24"/>
          <w:szCs w:val="24"/>
          <w:lang w:eastAsia="ru-RU"/>
        </w:rPr>
        <w:t>О</w:t>
      </w:r>
      <w:r w:rsidRPr="00E1580E">
        <w:rPr>
          <w:rFonts w:ascii="Times New Roman" w:eastAsia="Times New Roman" w:hAnsi="Times New Roman" w:cs="Times New Roman"/>
          <w:bCs/>
          <w:color w:val="auto"/>
          <w:kern w:val="0"/>
          <w:sz w:val="24"/>
          <w:szCs w:val="24"/>
          <w:lang w:eastAsia="ru-RU"/>
        </w:rPr>
        <w:t>, с</w:t>
      </w:r>
      <w:r w:rsidRPr="00E1580E">
        <w:rPr>
          <w:rFonts w:ascii="Times New Roman" w:eastAsia="Times New Roman" w:hAnsi="Times New Roman" w:cs="Times New Roman"/>
          <w:bCs/>
          <w:iCs/>
          <w:color w:val="auto"/>
          <w:kern w:val="0"/>
          <w:sz w:val="24"/>
          <w:szCs w:val="24"/>
          <w:lang w:eastAsia="ru-RU"/>
        </w:rPr>
        <w:t>пецкурсы,</w:t>
      </w:r>
      <w:r w:rsidRPr="00E1580E">
        <w:rPr>
          <w:rFonts w:ascii="Times New Roman" w:eastAsia="Times New Roman" w:hAnsi="Times New Roman" w:cs="Times New Roman"/>
          <w:color w:val="auto"/>
          <w:kern w:val="0"/>
          <w:sz w:val="24"/>
          <w:szCs w:val="24"/>
          <w:lang w:eastAsia="ru-RU"/>
        </w:rPr>
        <w:t xml:space="preserve"> организуемые с целью успешной адаптации школьников при переходе с одно</w:t>
      </w:r>
      <w:r>
        <w:rPr>
          <w:rFonts w:ascii="Times New Roman" w:eastAsia="Times New Roman" w:hAnsi="Times New Roman" w:cs="Times New Roman"/>
          <w:color w:val="auto"/>
          <w:kern w:val="0"/>
          <w:sz w:val="24"/>
          <w:szCs w:val="24"/>
          <w:lang w:eastAsia="ru-RU"/>
        </w:rPr>
        <w:t>го</w:t>
      </w:r>
      <w:r w:rsidRPr="00E1580E">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уровня</w:t>
      </w:r>
      <w:r w:rsidRPr="00E1580E">
        <w:rPr>
          <w:rFonts w:ascii="Times New Roman" w:eastAsia="Times New Roman" w:hAnsi="Times New Roman" w:cs="Times New Roman"/>
          <w:color w:val="auto"/>
          <w:kern w:val="0"/>
          <w:sz w:val="24"/>
          <w:szCs w:val="24"/>
          <w:lang w:eastAsia="ru-RU"/>
        </w:rPr>
        <w:t xml:space="preserve"> обучения на друг</w:t>
      </w:r>
      <w:r>
        <w:rPr>
          <w:rFonts w:ascii="Times New Roman" w:eastAsia="Times New Roman" w:hAnsi="Times New Roman" w:cs="Times New Roman"/>
          <w:color w:val="auto"/>
          <w:kern w:val="0"/>
          <w:sz w:val="24"/>
          <w:szCs w:val="24"/>
          <w:lang w:eastAsia="ru-RU"/>
        </w:rPr>
        <w:t>ой</w:t>
      </w:r>
      <w:r w:rsidRPr="00E1580E">
        <w:rPr>
          <w:rFonts w:ascii="Times New Roman" w:eastAsia="Times New Roman" w:hAnsi="Times New Roman" w:cs="Times New Roman"/>
          <w:color w:val="auto"/>
          <w:kern w:val="0"/>
          <w:sz w:val="24"/>
          <w:szCs w:val="24"/>
          <w:lang w:eastAsia="ru-RU"/>
        </w:rPr>
        <w:t xml:space="preserve">, вовлечение природных объектов в пространство естественнонаучного образования,  развитая сеть дополнительного образования.  </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Cs/>
          <w:color w:val="auto"/>
          <w:kern w:val="0"/>
          <w:sz w:val="24"/>
          <w:szCs w:val="24"/>
          <w:u w:val="single"/>
          <w:lang w:eastAsia="ru-RU"/>
        </w:rPr>
        <w:t>Учебно-методические</w:t>
      </w:r>
      <w:r w:rsidRPr="00E1580E">
        <w:rPr>
          <w:rFonts w:ascii="Times New Roman" w:eastAsia="Times New Roman" w:hAnsi="Times New Roman" w:cs="Times New Roman"/>
          <w:b/>
          <w:bCs/>
          <w:color w:val="auto"/>
          <w:kern w:val="0"/>
          <w:sz w:val="24"/>
          <w:szCs w:val="24"/>
          <w:lang w:eastAsia="ru-RU"/>
        </w:rPr>
        <w:t xml:space="preserve">: </w:t>
      </w:r>
      <w:r w:rsidRPr="00E1580E">
        <w:rPr>
          <w:rFonts w:ascii="Times New Roman" w:eastAsia="Times New Roman" w:hAnsi="Times New Roman" w:cs="Times New Roman"/>
          <w:color w:val="auto"/>
          <w:kern w:val="0"/>
          <w:sz w:val="24"/>
          <w:szCs w:val="24"/>
          <w:lang w:eastAsia="ru-RU"/>
        </w:rPr>
        <w:t>учебные программы</w:t>
      </w:r>
      <w:r w:rsidRPr="00E1580E">
        <w:rPr>
          <w:rFonts w:ascii="Times New Roman" w:eastAsia="Times New Roman" w:hAnsi="Times New Roman" w:cs="Times New Roman"/>
          <w:b/>
          <w:bCs/>
          <w:color w:val="auto"/>
          <w:kern w:val="0"/>
          <w:sz w:val="24"/>
          <w:szCs w:val="24"/>
          <w:lang w:eastAsia="ru-RU"/>
        </w:rPr>
        <w:t xml:space="preserve">, </w:t>
      </w:r>
      <w:r w:rsidRPr="00E1580E">
        <w:rPr>
          <w:rFonts w:ascii="Times New Roman" w:eastAsia="Times New Roman" w:hAnsi="Times New Roman" w:cs="Times New Roman"/>
          <w:bCs/>
          <w:color w:val="auto"/>
          <w:kern w:val="0"/>
          <w:sz w:val="24"/>
          <w:szCs w:val="24"/>
          <w:lang w:eastAsia="ru-RU"/>
        </w:rPr>
        <w:t>м</w:t>
      </w:r>
      <w:r w:rsidRPr="00E1580E">
        <w:rPr>
          <w:rFonts w:ascii="Times New Roman" w:eastAsia="Times New Roman" w:hAnsi="Times New Roman" w:cs="Times New Roman"/>
          <w:color w:val="auto"/>
          <w:kern w:val="0"/>
          <w:sz w:val="24"/>
          <w:szCs w:val="24"/>
          <w:lang w:eastAsia="ru-RU"/>
        </w:rPr>
        <w:t xml:space="preserve">етодические  разработки и методические рекомендации для проведения различных педагогических форм </w:t>
      </w:r>
      <w:proofErr w:type="spellStart"/>
      <w:r w:rsidRPr="00E1580E">
        <w:rPr>
          <w:rFonts w:ascii="Times New Roman" w:eastAsia="Times New Roman" w:hAnsi="Times New Roman" w:cs="Times New Roman"/>
          <w:color w:val="auto"/>
          <w:kern w:val="0"/>
          <w:sz w:val="24"/>
          <w:szCs w:val="24"/>
          <w:lang w:eastAsia="ru-RU"/>
        </w:rPr>
        <w:t>валеологической</w:t>
      </w:r>
      <w:proofErr w:type="spellEnd"/>
      <w:r w:rsidRPr="00E1580E">
        <w:rPr>
          <w:rFonts w:ascii="Times New Roman" w:eastAsia="Times New Roman" w:hAnsi="Times New Roman" w:cs="Times New Roman"/>
          <w:color w:val="auto"/>
          <w:kern w:val="0"/>
          <w:sz w:val="24"/>
          <w:szCs w:val="24"/>
          <w:lang w:eastAsia="ru-RU"/>
        </w:rPr>
        <w:t xml:space="preserve"> направленности, реализация 3-го часа физической культуры.</w:t>
      </w:r>
    </w:p>
    <w:p w:rsidR="00E1580E" w:rsidRPr="00E1580E" w:rsidRDefault="00E1580E" w:rsidP="00E1580E">
      <w:pPr>
        <w:tabs>
          <w:tab w:val="num" w:pos="1620"/>
        </w:tabs>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u w:val="single"/>
          <w:lang w:eastAsia="ru-RU"/>
        </w:rPr>
        <w:t xml:space="preserve"> </w:t>
      </w:r>
      <w:r w:rsidRPr="00E1580E">
        <w:rPr>
          <w:rFonts w:ascii="Times New Roman" w:eastAsia="Times New Roman" w:hAnsi="Times New Roman" w:cs="Times New Roman"/>
          <w:bCs/>
          <w:color w:val="auto"/>
          <w:kern w:val="0"/>
          <w:sz w:val="24"/>
          <w:szCs w:val="24"/>
          <w:u w:val="single"/>
          <w:lang w:eastAsia="ru-RU"/>
        </w:rPr>
        <w:t>Кадровые</w:t>
      </w:r>
      <w:r w:rsidRPr="00E1580E">
        <w:rPr>
          <w:rFonts w:ascii="Times New Roman" w:eastAsia="Times New Roman" w:hAnsi="Times New Roman" w:cs="Times New Roman"/>
          <w:color w:val="auto"/>
          <w:kern w:val="0"/>
          <w:sz w:val="24"/>
          <w:szCs w:val="24"/>
          <w:u w:val="single"/>
          <w:lang w:eastAsia="ru-RU"/>
        </w:rPr>
        <w:t>:</w:t>
      </w:r>
      <w:r w:rsidRPr="00E1580E">
        <w:rPr>
          <w:rFonts w:ascii="Times New Roman" w:eastAsia="Times New Roman" w:hAnsi="Times New Roman" w:cs="Times New Roman"/>
          <w:color w:val="auto"/>
          <w:kern w:val="0"/>
          <w:sz w:val="24"/>
          <w:szCs w:val="24"/>
          <w:lang w:eastAsia="ru-RU"/>
        </w:rPr>
        <w:t xml:space="preserve"> </w:t>
      </w:r>
      <w:proofErr w:type="spellStart"/>
      <w:r w:rsidRPr="00E1580E">
        <w:rPr>
          <w:rFonts w:ascii="Times New Roman" w:eastAsia="Times New Roman" w:hAnsi="Times New Roman" w:cs="Times New Roman"/>
          <w:color w:val="auto"/>
          <w:kern w:val="0"/>
          <w:sz w:val="24"/>
          <w:szCs w:val="24"/>
          <w:lang w:eastAsia="ru-RU"/>
        </w:rPr>
        <w:t>п</w:t>
      </w:r>
      <w:r>
        <w:rPr>
          <w:rFonts w:ascii="Times New Roman" w:eastAsia="Times New Roman" w:hAnsi="Times New Roman" w:cs="Times New Roman"/>
          <w:color w:val="auto"/>
          <w:kern w:val="0"/>
          <w:sz w:val="24"/>
          <w:szCs w:val="24"/>
          <w:lang w:eastAsia="ru-RU"/>
        </w:rPr>
        <w:t>едколлектив</w:t>
      </w:r>
      <w:proofErr w:type="spellEnd"/>
      <w:r>
        <w:rPr>
          <w:rFonts w:ascii="Times New Roman" w:eastAsia="Times New Roman" w:hAnsi="Times New Roman" w:cs="Times New Roman"/>
          <w:color w:val="auto"/>
          <w:kern w:val="0"/>
          <w:sz w:val="24"/>
          <w:szCs w:val="24"/>
          <w:lang w:eastAsia="ru-RU"/>
        </w:rPr>
        <w:t xml:space="preserve"> постоянно обучается</w:t>
      </w:r>
      <w:r w:rsidRPr="00E1580E">
        <w:rPr>
          <w:rFonts w:ascii="Times New Roman" w:eastAsia="Times New Roman" w:hAnsi="Times New Roman" w:cs="Times New Roman"/>
          <w:color w:val="auto"/>
          <w:kern w:val="0"/>
          <w:sz w:val="24"/>
          <w:szCs w:val="24"/>
          <w:lang w:eastAsia="ru-RU"/>
        </w:rPr>
        <w:t xml:space="preserve"> по проблемам </w:t>
      </w:r>
      <w:proofErr w:type="spellStart"/>
      <w:r w:rsidRPr="00E1580E">
        <w:rPr>
          <w:rFonts w:ascii="Times New Roman" w:eastAsia="Times New Roman" w:hAnsi="Times New Roman" w:cs="Times New Roman"/>
          <w:color w:val="auto"/>
          <w:kern w:val="0"/>
          <w:sz w:val="24"/>
          <w:szCs w:val="24"/>
          <w:lang w:eastAsia="ru-RU"/>
        </w:rPr>
        <w:t>здоровьесберегающих</w:t>
      </w:r>
      <w:proofErr w:type="spellEnd"/>
      <w:r w:rsidRPr="00E1580E">
        <w:rPr>
          <w:rFonts w:ascii="Times New Roman" w:eastAsia="Times New Roman" w:hAnsi="Times New Roman" w:cs="Times New Roman"/>
          <w:color w:val="auto"/>
          <w:kern w:val="0"/>
          <w:sz w:val="24"/>
          <w:szCs w:val="24"/>
          <w:lang w:eastAsia="ru-RU"/>
        </w:rPr>
        <w:t xml:space="preserve"> технологий.</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Cs/>
          <w:color w:val="auto"/>
          <w:kern w:val="0"/>
          <w:sz w:val="24"/>
          <w:szCs w:val="24"/>
          <w:u w:val="single"/>
          <w:lang w:eastAsia="ru-RU"/>
        </w:rPr>
        <w:t>Материально-технические</w:t>
      </w:r>
      <w:r w:rsidRPr="00E1580E">
        <w:rPr>
          <w:rFonts w:ascii="Times New Roman" w:eastAsia="Times New Roman" w:hAnsi="Times New Roman" w:cs="Times New Roman"/>
          <w:bCs/>
          <w:color w:val="auto"/>
          <w:kern w:val="0"/>
          <w:sz w:val="24"/>
          <w:szCs w:val="24"/>
          <w:lang w:eastAsia="ru-RU"/>
        </w:rPr>
        <w:t>: наличие с</w:t>
      </w:r>
      <w:r w:rsidRPr="00E1580E">
        <w:rPr>
          <w:rFonts w:ascii="Times New Roman" w:eastAsia="Times New Roman" w:hAnsi="Times New Roman" w:cs="Times New Roman"/>
          <w:color w:val="auto"/>
          <w:kern w:val="0"/>
          <w:sz w:val="24"/>
          <w:szCs w:val="24"/>
          <w:lang w:eastAsia="ru-RU"/>
        </w:rPr>
        <w:t xml:space="preserve">пециализированных кабинетов психолога и логопеда, медицинского и процедурного  кабинетов, спортивного  зала, кабинета хореографии, наличие спортивного инвентаря и туристического снаряжения; с целью создания </w:t>
      </w:r>
      <w:proofErr w:type="spellStart"/>
      <w:r w:rsidRPr="00E1580E">
        <w:rPr>
          <w:rFonts w:ascii="Times New Roman" w:eastAsia="Times New Roman" w:hAnsi="Times New Roman" w:cs="Times New Roman"/>
          <w:color w:val="auto"/>
          <w:kern w:val="0"/>
          <w:sz w:val="24"/>
          <w:szCs w:val="24"/>
          <w:lang w:eastAsia="ru-RU"/>
        </w:rPr>
        <w:t>здоровьесберегающей</w:t>
      </w:r>
      <w:proofErr w:type="spellEnd"/>
      <w:r w:rsidRPr="00E1580E">
        <w:rPr>
          <w:rFonts w:ascii="Times New Roman" w:eastAsia="Times New Roman" w:hAnsi="Times New Roman" w:cs="Times New Roman"/>
          <w:color w:val="auto"/>
          <w:kern w:val="0"/>
          <w:sz w:val="24"/>
          <w:szCs w:val="24"/>
          <w:lang w:eastAsia="ru-RU"/>
        </w:rPr>
        <w:t xml:space="preserve"> среды в школе</w:t>
      </w:r>
      <w:r>
        <w:rPr>
          <w:rFonts w:ascii="Times New Roman" w:eastAsia="Times New Roman" w:hAnsi="Times New Roman" w:cs="Times New Roman"/>
          <w:color w:val="auto"/>
          <w:kern w:val="0"/>
          <w:sz w:val="24"/>
          <w:szCs w:val="24"/>
          <w:lang w:eastAsia="ru-RU"/>
        </w:rPr>
        <w:t>.</w:t>
      </w:r>
      <w:r w:rsidRPr="00E1580E">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w:t>
      </w:r>
      <w:r w:rsidRPr="00E1580E">
        <w:rPr>
          <w:rFonts w:ascii="Times New Roman" w:eastAsia="Times New Roman" w:hAnsi="Times New Roman" w:cs="Times New Roman"/>
          <w:color w:val="auto"/>
          <w:kern w:val="0"/>
          <w:sz w:val="24"/>
          <w:szCs w:val="24"/>
          <w:lang w:eastAsia="ru-RU"/>
        </w:rPr>
        <w:t xml:space="preserve">редусмотрено приобретение оборудования на средства, полученные за </w:t>
      </w:r>
      <w:proofErr w:type="spellStart"/>
      <w:r>
        <w:rPr>
          <w:rFonts w:ascii="Times New Roman" w:eastAsia="Times New Roman" w:hAnsi="Times New Roman" w:cs="Times New Roman"/>
          <w:color w:val="auto"/>
          <w:kern w:val="0"/>
          <w:sz w:val="24"/>
          <w:szCs w:val="24"/>
          <w:lang w:eastAsia="ru-RU"/>
        </w:rPr>
        <w:t>грантовые</w:t>
      </w:r>
      <w:proofErr w:type="spellEnd"/>
      <w:r w:rsidRPr="00E1580E">
        <w:rPr>
          <w:rFonts w:ascii="Times New Roman" w:eastAsia="Times New Roman" w:hAnsi="Times New Roman" w:cs="Times New Roman"/>
          <w:color w:val="auto"/>
          <w:kern w:val="0"/>
          <w:sz w:val="24"/>
          <w:szCs w:val="24"/>
          <w:lang w:eastAsia="ru-RU"/>
        </w:rPr>
        <w:t xml:space="preserve"> конкурс</w:t>
      </w:r>
      <w:r>
        <w:rPr>
          <w:rFonts w:ascii="Times New Roman" w:eastAsia="Times New Roman" w:hAnsi="Times New Roman" w:cs="Times New Roman"/>
          <w:color w:val="auto"/>
          <w:kern w:val="0"/>
          <w:sz w:val="24"/>
          <w:szCs w:val="24"/>
          <w:lang w:eastAsia="ru-RU"/>
        </w:rPr>
        <w:t>ы</w:t>
      </w:r>
      <w:r w:rsidRPr="00E1580E">
        <w:rPr>
          <w:rFonts w:ascii="Times New Roman" w:eastAsia="Times New Roman" w:hAnsi="Times New Roman" w:cs="Times New Roman"/>
          <w:color w:val="auto"/>
          <w:kern w:val="0"/>
          <w:sz w:val="24"/>
          <w:szCs w:val="24"/>
          <w:lang w:eastAsia="ru-RU"/>
        </w:rPr>
        <w:t xml:space="preserve"> </w:t>
      </w:r>
      <w:proofErr w:type="spellStart"/>
      <w:r w:rsidRPr="00E1580E">
        <w:rPr>
          <w:rFonts w:ascii="Times New Roman" w:eastAsia="Times New Roman" w:hAnsi="Times New Roman" w:cs="Times New Roman"/>
          <w:color w:val="auto"/>
          <w:kern w:val="0"/>
          <w:sz w:val="24"/>
          <w:szCs w:val="24"/>
          <w:lang w:eastAsia="ru-RU"/>
        </w:rPr>
        <w:t>инновационно</w:t>
      </w:r>
      <w:proofErr w:type="spellEnd"/>
      <w:r w:rsidRPr="00E1580E">
        <w:rPr>
          <w:rFonts w:ascii="Times New Roman" w:eastAsia="Times New Roman" w:hAnsi="Times New Roman" w:cs="Times New Roman"/>
          <w:color w:val="auto"/>
          <w:kern w:val="0"/>
          <w:sz w:val="24"/>
          <w:szCs w:val="24"/>
          <w:lang w:eastAsia="ru-RU"/>
        </w:rPr>
        <w:t xml:space="preserve"> работающих О</w:t>
      </w:r>
      <w:r>
        <w:rPr>
          <w:rFonts w:ascii="Times New Roman" w:eastAsia="Times New Roman" w:hAnsi="Times New Roman" w:cs="Times New Roman"/>
          <w:color w:val="auto"/>
          <w:kern w:val="0"/>
          <w:sz w:val="24"/>
          <w:szCs w:val="24"/>
          <w:lang w:eastAsia="ru-RU"/>
        </w:rPr>
        <w:t>О</w:t>
      </w:r>
      <w:r w:rsidRPr="00E1580E">
        <w:rPr>
          <w:rFonts w:ascii="Times New Roman" w:eastAsia="Times New Roman" w:hAnsi="Times New Roman" w:cs="Times New Roman"/>
          <w:color w:val="auto"/>
          <w:kern w:val="0"/>
          <w:sz w:val="24"/>
          <w:szCs w:val="24"/>
          <w:lang w:eastAsia="ru-RU"/>
        </w:rPr>
        <w:t>.</w:t>
      </w:r>
    </w:p>
    <w:p w:rsidR="00E1580E" w:rsidRPr="00E1580E" w:rsidRDefault="00E1580E" w:rsidP="00E1580E">
      <w:pPr>
        <w:suppressAutoHyphens w:val="0"/>
        <w:spacing w:after="0" w:line="240" w:lineRule="auto"/>
        <w:ind w:right="50" w:firstLine="709"/>
        <w:jc w:val="both"/>
        <w:rPr>
          <w:rFonts w:ascii="Times New Roman" w:eastAsia="Calibri" w:hAnsi="Times New Roman" w:cs="Times New Roman"/>
          <w:color w:val="auto"/>
          <w:kern w:val="0"/>
          <w:sz w:val="24"/>
          <w:szCs w:val="24"/>
        </w:rPr>
      </w:pPr>
      <w:r w:rsidRPr="00E1580E">
        <w:rPr>
          <w:rFonts w:ascii="Times New Roman" w:eastAsia="Times New Roman" w:hAnsi="Times New Roman" w:cs="Times New Roman"/>
          <w:bCs/>
          <w:color w:val="auto"/>
          <w:kern w:val="0"/>
          <w:sz w:val="24"/>
          <w:szCs w:val="24"/>
          <w:u w:val="single"/>
          <w:lang w:eastAsia="ru-RU"/>
        </w:rPr>
        <w:t xml:space="preserve">Мотивационные: </w:t>
      </w:r>
      <w:r w:rsidRPr="00E1580E">
        <w:rPr>
          <w:rFonts w:ascii="Times New Roman" w:eastAsia="Times New Roman" w:hAnsi="Times New Roman" w:cs="Times New Roman"/>
          <w:bCs/>
          <w:color w:val="auto"/>
          <w:kern w:val="0"/>
          <w:sz w:val="24"/>
          <w:szCs w:val="24"/>
          <w:lang w:eastAsia="ru-RU"/>
        </w:rPr>
        <w:t>б</w:t>
      </w:r>
      <w:r w:rsidRPr="00E1580E">
        <w:rPr>
          <w:rFonts w:ascii="Times New Roman" w:eastAsia="Times New Roman" w:hAnsi="Times New Roman" w:cs="Times New Roman"/>
          <w:color w:val="auto"/>
          <w:kern w:val="0"/>
          <w:sz w:val="24"/>
          <w:szCs w:val="24"/>
          <w:lang w:eastAsia="ru-RU"/>
        </w:rPr>
        <w:t>лагоприятный морально-психологический климат</w:t>
      </w:r>
      <w:r w:rsidRPr="00E1580E">
        <w:rPr>
          <w:rFonts w:ascii="Times New Roman" w:eastAsia="Times New Roman" w:hAnsi="Times New Roman" w:cs="Times New Roman"/>
          <w:bCs/>
          <w:color w:val="auto"/>
          <w:kern w:val="0"/>
          <w:sz w:val="24"/>
          <w:szCs w:val="24"/>
          <w:lang w:eastAsia="ru-RU"/>
        </w:rPr>
        <w:t>, ц</w:t>
      </w:r>
      <w:r w:rsidRPr="00E1580E">
        <w:rPr>
          <w:rFonts w:ascii="Times New Roman" w:eastAsia="Times New Roman" w:hAnsi="Times New Roman" w:cs="Times New Roman"/>
          <w:color w:val="auto"/>
          <w:kern w:val="0"/>
          <w:sz w:val="24"/>
          <w:szCs w:val="24"/>
          <w:lang w:eastAsia="ru-RU"/>
        </w:rPr>
        <w:t>елесообразность, планомерность организации и проведения образовательно</w:t>
      </w:r>
      <w:r>
        <w:rPr>
          <w:rFonts w:ascii="Times New Roman" w:eastAsia="Times New Roman" w:hAnsi="Times New Roman" w:cs="Times New Roman"/>
          <w:color w:val="auto"/>
          <w:kern w:val="0"/>
          <w:sz w:val="24"/>
          <w:szCs w:val="24"/>
          <w:lang w:eastAsia="ru-RU"/>
        </w:rPr>
        <w:t>й</w:t>
      </w:r>
      <w:r w:rsidRPr="00E1580E">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деятельности</w:t>
      </w:r>
      <w:r w:rsidRPr="00E1580E">
        <w:rPr>
          <w:rFonts w:ascii="Times New Roman" w:eastAsia="Times New Roman" w:hAnsi="Times New Roman" w:cs="Times New Roman"/>
          <w:bCs/>
          <w:color w:val="auto"/>
          <w:kern w:val="0"/>
          <w:sz w:val="24"/>
          <w:szCs w:val="24"/>
          <w:u w:val="single"/>
          <w:lang w:eastAsia="ru-RU"/>
        </w:rPr>
        <w:t>,</w:t>
      </w:r>
      <w:r w:rsidRPr="00E1580E">
        <w:rPr>
          <w:rFonts w:ascii="Times New Roman" w:eastAsia="Times New Roman" w:hAnsi="Times New Roman" w:cs="Times New Roman"/>
          <w:bCs/>
          <w:color w:val="auto"/>
          <w:kern w:val="0"/>
          <w:sz w:val="24"/>
          <w:szCs w:val="24"/>
          <w:lang w:eastAsia="ru-RU"/>
        </w:rPr>
        <w:t xml:space="preserve"> п</w:t>
      </w:r>
      <w:r w:rsidRPr="00E1580E">
        <w:rPr>
          <w:rFonts w:ascii="Times New Roman" w:eastAsia="Times New Roman" w:hAnsi="Times New Roman" w:cs="Times New Roman"/>
          <w:color w:val="auto"/>
          <w:kern w:val="0"/>
          <w:sz w:val="24"/>
          <w:szCs w:val="24"/>
          <w:lang w:eastAsia="ru-RU"/>
        </w:rPr>
        <w:t xml:space="preserve">ерманентность и сбалансированность </w:t>
      </w:r>
      <w:proofErr w:type="spellStart"/>
      <w:r w:rsidRPr="00E1580E">
        <w:rPr>
          <w:rFonts w:ascii="Times New Roman" w:eastAsia="Times New Roman" w:hAnsi="Times New Roman" w:cs="Times New Roman"/>
          <w:color w:val="auto"/>
          <w:kern w:val="0"/>
          <w:sz w:val="24"/>
          <w:szCs w:val="24"/>
          <w:lang w:eastAsia="ru-RU"/>
        </w:rPr>
        <w:t>внутришкольного</w:t>
      </w:r>
      <w:proofErr w:type="spellEnd"/>
      <w:r w:rsidRPr="00E1580E">
        <w:rPr>
          <w:rFonts w:ascii="Times New Roman" w:eastAsia="Times New Roman" w:hAnsi="Times New Roman" w:cs="Times New Roman"/>
          <w:color w:val="auto"/>
          <w:kern w:val="0"/>
          <w:sz w:val="24"/>
          <w:szCs w:val="24"/>
          <w:lang w:eastAsia="ru-RU"/>
        </w:rPr>
        <w:t xml:space="preserve"> контроля</w:t>
      </w:r>
      <w:r w:rsidRPr="00E1580E">
        <w:rPr>
          <w:rFonts w:ascii="Times New Roman" w:eastAsia="Times New Roman" w:hAnsi="Times New Roman" w:cs="Times New Roman"/>
          <w:bCs/>
          <w:color w:val="auto"/>
          <w:kern w:val="0"/>
          <w:sz w:val="24"/>
          <w:szCs w:val="24"/>
          <w:lang w:eastAsia="ru-RU"/>
        </w:rPr>
        <w:t>, г</w:t>
      </w:r>
      <w:r w:rsidRPr="00E1580E">
        <w:rPr>
          <w:rFonts w:ascii="Times New Roman" w:eastAsia="Times New Roman" w:hAnsi="Times New Roman" w:cs="Times New Roman"/>
          <w:color w:val="auto"/>
          <w:kern w:val="0"/>
          <w:sz w:val="24"/>
          <w:szCs w:val="24"/>
          <w:lang w:eastAsia="ru-RU"/>
        </w:rPr>
        <w:t xml:space="preserve">ласность результатов и оценки труда педагогов и учащихся, участия в </w:t>
      </w:r>
      <w:r w:rsidR="00D176D6" w:rsidRPr="00E1580E">
        <w:rPr>
          <w:rFonts w:ascii="Times New Roman" w:eastAsia="Times New Roman" w:hAnsi="Times New Roman" w:cs="Times New Roman"/>
          <w:color w:val="auto"/>
          <w:kern w:val="0"/>
          <w:sz w:val="24"/>
          <w:szCs w:val="24"/>
          <w:lang w:eastAsia="ru-RU"/>
        </w:rPr>
        <w:t>образовательно</w:t>
      </w:r>
      <w:r w:rsidR="00D176D6">
        <w:rPr>
          <w:rFonts w:ascii="Times New Roman" w:eastAsia="Times New Roman" w:hAnsi="Times New Roman" w:cs="Times New Roman"/>
          <w:color w:val="auto"/>
          <w:kern w:val="0"/>
          <w:sz w:val="24"/>
          <w:szCs w:val="24"/>
          <w:lang w:eastAsia="ru-RU"/>
        </w:rPr>
        <w:t>й</w:t>
      </w:r>
      <w:r w:rsidR="00D176D6" w:rsidRPr="00E1580E">
        <w:rPr>
          <w:rFonts w:ascii="Times New Roman" w:eastAsia="Times New Roman" w:hAnsi="Times New Roman" w:cs="Times New Roman"/>
          <w:color w:val="auto"/>
          <w:kern w:val="0"/>
          <w:sz w:val="24"/>
          <w:szCs w:val="24"/>
          <w:lang w:eastAsia="ru-RU"/>
        </w:rPr>
        <w:t xml:space="preserve"> </w:t>
      </w:r>
      <w:r w:rsidR="00D176D6">
        <w:rPr>
          <w:rFonts w:ascii="Times New Roman" w:eastAsia="Times New Roman" w:hAnsi="Times New Roman" w:cs="Times New Roman"/>
          <w:color w:val="auto"/>
          <w:kern w:val="0"/>
          <w:sz w:val="24"/>
          <w:szCs w:val="24"/>
          <w:lang w:eastAsia="ru-RU"/>
        </w:rPr>
        <w:t>деятельности</w:t>
      </w:r>
      <w:r w:rsidRPr="00E1580E">
        <w:rPr>
          <w:rFonts w:ascii="Times New Roman" w:eastAsia="Times New Roman" w:hAnsi="Times New Roman" w:cs="Times New Roman"/>
          <w:color w:val="auto"/>
          <w:kern w:val="0"/>
          <w:sz w:val="24"/>
          <w:szCs w:val="24"/>
          <w:lang w:eastAsia="ru-RU"/>
        </w:rPr>
        <w:t xml:space="preserve"> родительской общественности.</w:t>
      </w:r>
    </w:p>
    <w:p w:rsidR="00E1580E" w:rsidRPr="00E1580E" w:rsidRDefault="00E1580E" w:rsidP="00E1580E">
      <w:pPr>
        <w:suppressAutoHyphens w:val="0"/>
        <w:spacing w:after="0" w:line="240" w:lineRule="auto"/>
        <w:ind w:right="50" w:firstLine="54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Организация рационального питания учащихся осуществляется в школьной  столовой предоставляется </w:t>
      </w:r>
      <w:r w:rsidR="00D176D6">
        <w:rPr>
          <w:rFonts w:ascii="Times New Roman" w:eastAsia="Times New Roman" w:hAnsi="Times New Roman" w:cs="Times New Roman"/>
          <w:color w:val="auto"/>
          <w:kern w:val="0"/>
          <w:sz w:val="24"/>
          <w:szCs w:val="24"/>
          <w:lang w:eastAsia="ru-RU"/>
        </w:rPr>
        <w:t xml:space="preserve">2-х разовое </w:t>
      </w:r>
      <w:r w:rsidRPr="00E1580E">
        <w:rPr>
          <w:rFonts w:ascii="Times New Roman" w:eastAsia="Times New Roman" w:hAnsi="Times New Roman" w:cs="Times New Roman"/>
          <w:color w:val="auto"/>
          <w:kern w:val="0"/>
          <w:sz w:val="24"/>
          <w:szCs w:val="24"/>
          <w:lang w:eastAsia="ru-RU"/>
        </w:rPr>
        <w:t>бесплатное питание  для 100 % обучающихся</w:t>
      </w:r>
      <w:r w:rsidR="00D176D6" w:rsidRPr="00D176D6">
        <w:rPr>
          <w:rFonts w:ascii="Times New Roman" w:eastAsia="Times New Roman" w:hAnsi="Times New Roman" w:cs="Times New Roman"/>
          <w:color w:val="auto"/>
          <w:kern w:val="0"/>
          <w:sz w:val="24"/>
          <w:szCs w:val="24"/>
          <w:lang w:eastAsia="ru-RU"/>
        </w:rPr>
        <w:t xml:space="preserve"> </w:t>
      </w:r>
      <w:r w:rsidR="00D176D6">
        <w:rPr>
          <w:rFonts w:ascii="Times New Roman" w:eastAsia="Times New Roman" w:hAnsi="Times New Roman" w:cs="Times New Roman"/>
          <w:color w:val="auto"/>
          <w:kern w:val="0"/>
          <w:sz w:val="24"/>
          <w:szCs w:val="24"/>
          <w:lang w:eastAsia="ru-RU"/>
        </w:rPr>
        <w:t>с ЗПР в специальных (коррекционных) классах</w:t>
      </w:r>
      <w:r w:rsidRPr="00E1580E">
        <w:rPr>
          <w:rFonts w:ascii="Times New Roman" w:eastAsia="Times New Roman" w:hAnsi="Times New Roman" w:cs="Times New Roman"/>
          <w:color w:val="auto"/>
          <w:kern w:val="0"/>
          <w:sz w:val="24"/>
          <w:szCs w:val="24"/>
          <w:lang w:eastAsia="ru-RU"/>
        </w:rPr>
        <w:t xml:space="preserve">. </w:t>
      </w:r>
    </w:p>
    <w:p w:rsidR="00D176D6" w:rsidRPr="00E61F65" w:rsidRDefault="00E1580E" w:rsidP="00D176D6">
      <w:pPr>
        <w:spacing w:after="0"/>
        <w:ind w:firstLine="709"/>
        <w:jc w:val="both"/>
        <w:rPr>
          <w:rFonts w:ascii="Times New Roman" w:hAnsi="Times New Roman" w:cs="Times New Roman"/>
          <w:color w:val="auto"/>
          <w:sz w:val="24"/>
          <w:szCs w:val="24"/>
        </w:rPr>
      </w:pPr>
      <w:r w:rsidRPr="00E1580E">
        <w:rPr>
          <w:rFonts w:ascii="Times New Roman" w:eastAsia="Times New Roman" w:hAnsi="Times New Roman" w:cs="Times New Roman"/>
          <w:color w:val="auto"/>
          <w:kern w:val="0"/>
          <w:sz w:val="24"/>
          <w:szCs w:val="24"/>
          <w:lang w:eastAsia="ru-RU"/>
        </w:rPr>
        <w:t xml:space="preserve">          </w:t>
      </w:r>
      <w:r w:rsidR="00D176D6" w:rsidRPr="00E61F65">
        <w:rPr>
          <w:rFonts w:ascii="Times New Roman" w:hAnsi="Times New Roman" w:cs="Times New Roman"/>
          <w:bCs/>
          <w:color w:val="auto"/>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00D176D6" w:rsidRPr="00E61F65">
        <w:rPr>
          <w:rFonts w:ascii="Times New Roman" w:hAnsi="Times New Roman" w:cs="Times New Roman"/>
          <w:color w:val="auto"/>
          <w:sz w:val="24"/>
          <w:szCs w:val="24"/>
        </w:rPr>
        <w:t>:</w:t>
      </w:r>
    </w:p>
    <w:p w:rsidR="00D176D6" w:rsidRPr="00E61F65" w:rsidRDefault="00D176D6" w:rsidP="00D176D6">
      <w:pPr>
        <w:spacing w:after="0"/>
        <w:ind w:firstLine="709"/>
        <w:contextualSpacing/>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 xml:space="preserve">1. Создание </w:t>
      </w:r>
      <w:proofErr w:type="spellStart"/>
      <w:r w:rsidRPr="00E61F65">
        <w:rPr>
          <w:rFonts w:ascii="Times New Roman" w:hAnsi="Times New Roman" w:cs="Times New Roman"/>
          <w:bCs/>
          <w:color w:val="auto"/>
          <w:sz w:val="24"/>
          <w:szCs w:val="24"/>
        </w:rPr>
        <w:t>здоровьесберегающей</w:t>
      </w:r>
      <w:proofErr w:type="spellEnd"/>
      <w:r w:rsidRPr="00E61F65">
        <w:rPr>
          <w:rFonts w:ascii="Times New Roman" w:hAnsi="Times New Roman" w:cs="Times New Roman"/>
          <w:bCs/>
          <w:color w:val="auto"/>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D176D6" w:rsidRPr="00E61F65" w:rsidRDefault="00D176D6" w:rsidP="00D176D6">
      <w:pPr>
        <w:spacing w:after="0"/>
        <w:ind w:firstLine="709"/>
        <w:contextualSpacing/>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E61F65">
        <w:rPr>
          <w:rFonts w:ascii="Times New Roman" w:eastAsia="Calibri" w:hAnsi="Times New Roman" w:cs="Times New Roman"/>
          <w:color w:val="auto"/>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D176D6" w:rsidRPr="00E61F65" w:rsidRDefault="00D176D6" w:rsidP="00D176D6">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 xml:space="preserve">3. Организация физкультурно-оздоровительной работы, </w:t>
      </w:r>
      <w:r w:rsidRPr="00E61F65">
        <w:rPr>
          <w:rFonts w:ascii="Times New Roman" w:hAnsi="Times New Roman" w:cs="Times New Roman"/>
          <w:color w:val="auto"/>
          <w:sz w:val="24"/>
          <w:szCs w:val="24"/>
        </w:rPr>
        <w:t xml:space="preserve">направленной на обеспечение рациональной организации двигательного режима, нормального физического </w:t>
      </w:r>
      <w:r w:rsidRPr="00E61F65">
        <w:rPr>
          <w:rFonts w:ascii="Times New Roman" w:hAnsi="Times New Roman" w:cs="Times New Roman"/>
          <w:color w:val="auto"/>
          <w:sz w:val="24"/>
          <w:szCs w:val="24"/>
        </w:rPr>
        <w:lastRenderedPageBreak/>
        <w:t>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D176D6" w:rsidRPr="00E61F65" w:rsidRDefault="00D176D6" w:rsidP="00D176D6">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t xml:space="preserve">4. Формирование экологической культуры в процессе усвоения элементарных представлений об </w:t>
      </w:r>
      <w:proofErr w:type="spellStart"/>
      <w:r w:rsidRPr="00E61F65">
        <w:rPr>
          <w:rFonts w:ascii="Times New Roman" w:eastAsia="Calibri" w:hAnsi="Times New Roman" w:cs="Times New Roman"/>
          <w:color w:val="auto"/>
          <w:sz w:val="24"/>
          <w:szCs w:val="24"/>
        </w:rPr>
        <w:t>экокультурных</w:t>
      </w:r>
      <w:proofErr w:type="spellEnd"/>
      <w:r w:rsidRPr="00E61F65">
        <w:rPr>
          <w:rFonts w:ascii="Times New Roman" w:eastAsia="Calibri" w:hAnsi="Times New Roman" w:cs="Times New Roman"/>
          <w:color w:val="auto"/>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176D6" w:rsidRPr="00E61F65" w:rsidRDefault="00D176D6" w:rsidP="00D176D6">
      <w:pPr>
        <w:tabs>
          <w:tab w:val="left" w:pos="-18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E1580E" w:rsidRPr="00E1580E" w:rsidRDefault="00E1580E"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2809"/>
        <w:gridCol w:w="3264"/>
      </w:tblGrid>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color w:val="auto"/>
                <w:kern w:val="0"/>
                <w:sz w:val="24"/>
                <w:szCs w:val="24"/>
                <w:lang w:eastAsia="ru-RU"/>
              </w:rPr>
              <w:t>Выявленные проблемы</w:t>
            </w:r>
          </w:p>
        </w:tc>
        <w:tc>
          <w:tcPr>
            <w:tcW w:w="2809" w:type="dxa"/>
            <w:shd w:val="clear" w:color="auto" w:fill="auto"/>
          </w:tcPr>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color w:val="auto"/>
                <w:kern w:val="0"/>
                <w:sz w:val="24"/>
                <w:szCs w:val="24"/>
                <w:lang w:eastAsia="ru-RU"/>
              </w:rPr>
              <w:t>Возможные причины</w:t>
            </w:r>
          </w:p>
        </w:tc>
        <w:tc>
          <w:tcPr>
            <w:tcW w:w="3264" w:type="dxa"/>
            <w:shd w:val="clear" w:color="auto" w:fill="auto"/>
          </w:tcPr>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color w:val="auto"/>
                <w:kern w:val="0"/>
                <w:sz w:val="24"/>
                <w:szCs w:val="24"/>
                <w:lang w:eastAsia="ru-RU"/>
              </w:rPr>
              <w:t>Учебные задачи</w:t>
            </w: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 Проблема  сохранения и укрепления здоровья младших школьников</w:t>
            </w:r>
            <w:r w:rsidRPr="00E1580E">
              <w:rPr>
                <w:rFonts w:ascii="Times New Roman" w:eastAsia="Times New Roman" w:hAnsi="Times New Roman" w:cs="Times New Roman"/>
                <w:b/>
                <w:bCs/>
                <w:color w:val="auto"/>
                <w:kern w:val="0"/>
                <w:sz w:val="24"/>
                <w:szCs w:val="24"/>
                <w:lang w:eastAsia="ru-RU"/>
              </w:rPr>
              <w:t> </w:t>
            </w:r>
          </w:p>
        </w:tc>
        <w:tc>
          <w:tcPr>
            <w:tcW w:w="2809"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1.Отсутствие системы </w:t>
            </w:r>
            <w:proofErr w:type="spellStart"/>
            <w:r w:rsidRPr="00E1580E">
              <w:rPr>
                <w:rFonts w:ascii="Times New Roman" w:eastAsia="Times New Roman" w:hAnsi="Times New Roman" w:cs="Times New Roman"/>
                <w:color w:val="auto"/>
                <w:kern w:val="0"/>
                <w:sz w:val="24"/>
                <w:szCs w:val="24"/>
                <w:lang w:eastAsia="ru-RU"/>
              </w:rPr>
              <w:t>здоровьесберегающей</w:t>
            </w:r>
            <w:proofErr w:type="spellEnd"/>
            <w:r w:rsidRPr="00E1580E">
              <w:rPr>
                <w:rFonts w:ascii="Times New Roman" w:eastAsia="Times New Roman" w:hAnsi="Times New Roman" w:cs="Times New Roman"/>
                <w:color w:val="auto"/>
                <w:kern w:val="0"/>
                <w:sz w:val="24"/>
                <w:szCs w:val="24"/>
                <w:lang w:eastAsia="ru-RU"/>
              </w:rPr>
              <w:t xml:space="preserve"> деятельности ОУ</w:t>
            </w:r>
            <w:r w:rsidRPr="00E1580E">
              <w:rPr>
                <w:rFonts w:ascii="Times New Roman" w:eastAsia="Times New Roman" w:hAnsi="Times New Roman" w:cs="Times New Roman"/>
                <w:b/>
                <w:bCs/>
                <w:color w:val="auto"/>
                <w:kern w:val="0"/>
                <w:sz w:val="24"/>
                <w:szCs w:val="24"/>
                <w:lang w:eastAsia="ru-RU"/>
              </w:rPr>
              <w:t> </w:t>
            </w:r>
          </w:p>
        </w:tc>
        <w:tc>
          <w:tcPr>
            <w:tcW w:w="3264"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Создать систему </w:t>
            </w:r>
            <w:proofErr w:type="spellStart"/>
            <w:r w:rsidRPr="00E1580E">
              <w:rPr>
                <w:rFonts w:ascii="Times New Roman" w:eastAsia="Times New Roman" w:hAnsi="Times New Roman" w:cs="Times New Roman"/>
                <w:color w:val="auto"/>
                <w:kern w:val="0"/>
                <w:sz w:val="24"/>
                <w:szCs w:val="24"/>
                <w:lang w:eastAsia="ru-RU"/>
              </w:rPr>
              <w:t>здоровьесберегающей</w:t>
            </w:r>
            <w:proofErr w:type="spellEnd"/>
            <w:r w:rsidRPr="00E1580E">
              <w:rPr>
                <w:rFonts w:ascii="Times New Roman" w:eastAsia="Times New Roman" w:hAnsi="Times New Roman" w:cs="Times New Roman"/>
                <w:color w:val="auto"/>
                <w:kern w:val="0"/>
                <w:sz w:val="24"/>
                <w:szCs w:val="24"/>
                <w:lang w:eastAsia="ru-RU"/>
              </w:rPr>
              <w:t xml:space="preserve"> деятельности ОУ:</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 </w:t>
            </w:r>
            <w:proofErr w:type="spellStart"/>
            <w:r w:rsidRPr="00E1580E">
              <w:rPr>
                <w:rFonts w:ascii="Times New Roman" w:eastAsia="Times New Roman" w:hAnsi="Times New Roman" w:cs="Times New Roman"/>
                <w:color w:val="auto"/>
                <w:kern w:val="0"/>
                <w:sz w:val="24"/>
                <w:szCs w:val="24"/>
                <w:lang w:eastAsia="ru-RU"/>
              </w:rPr>
              <w:t>Внутришкольная</w:t>
            </w:r>
            <w:proofErr w:type="spellEnd"/>
            <w:r w:rsidRPr="00E1580E">
              <w:rPr>
                <w:rFonts w:ascii="Times New Roman" w:eastAsia="Times New Roman" w:hAnsi="Times New Roman" w:cs="Times New Roman"/>
                <w:color w:val="auto"/>
                <w:kern w:val="0"/>
                <w:sz w:val="24"/>
                <w:szCs w:val="24"/>
                <w:lang w:eastAsia="ru-RU"/>
              </w:rPr>
              <w:t xml:space="preserve"> среда</w:t>
            </w:r>
          </w:p>
          <w:p w:rsidR="00E1580E" w:rsidRPr="00E1580E" w:rsidRDefault="00D176D6"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E1580E" w:rsidRPr="00E1580E">
              <w:rPr>
                <w:rFonts w:ascii="Times New Roman" w:eastAsia="Times New Roman" w:hAnsi="Times New Roman" w:cs="Times New Roman"/>
                <w:color w:val="auto"/>
                <w:kern w:val="0"/>
                <w:sz w:val="24"/>
                <w:szCs w:val="24"/>
                <w:lang w:eastAsia="ru-RU"/>
              </w:rPr>
              <w:t>Организация учебно</w:t>
            </w:r>
            <w:r>
              <w:rPr>
                <w:rFonts w:ascii="Times New Roman" w:eastAsia="Times New Roman" w:hAnsi="Times New Roman" w:cs="Times New Roman"/>
                <w:color w:val="auto"/>
                <w:kern w:val="0"/>
                <w:sz w:val="24"/>
                <w:szCs w:val="24"/>
                <w:lang w:eastAsia="ru-RU"/>
              </w:rPr>
              <w:t>й</w:t>
            </w:r>
            <w:r w:rsidR="00E1580E" w:rsidRPr="00E1580E">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деятельности</w:t>
            </w:r>
            <w:r w:rsidR="00E1580E" w:rsidRPr="00E1580E">
              <w:rPr>
                <w:rFonts w:ascii="Times New Roman" w:eastAsia="Times New Roman" w:hAnsi="Times New Roman" w:cs="Times New Roman"/>
                <w:color w:val="auto"/>
                <w:kern w:val="0"/>
                <w:sz w:val="24"/>
                <w:szCs w:val="24"/>
                <w:lang w:eastAsia="ru-RU"/>
              </w:rPr>
              <w:t xml:space="preserve"> на основе СанПиН</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-Организация двигательного режима и физкультурно-оздоровительной работы</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Организация работы по формированию ценности здоровья и здорового образа жизни</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Медицинская помощь</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Анализ состояния здоровья школьников.</w:t>
            </w:r>
          </w:p>
        </w:tc>
      </w:tr>
      <w:tr w:rsidR="00E1580E" w:rsidRPr="00E1580E" w:rsidTr="00D176D6">
        <w:tc>
          <w:tcPr>
            <w:tcW w:w="3395" w:type="dxa"/>
            <w:shd w:val="clear" w:color="auto" w:fill="auto"/>
          </w:tcPr>
          <w:p w:rsidR="00E1580E" w:rsidRPr="00E1580E" w:rsidRDefault="00E1580E"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Школьные факторы риска:</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Стресс</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Несоответствие методик и технологий обучения</w:t>
            </w:r>
          </w:p>
          <w:p w:rsidR="00E1580E" w:rsidRPr="00E1580E" w:rsidRDefault="00D176D6"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E1580E" w:rsidRPr="00E1580E">
              <w:rPr>
                <w:rFonts w:ascii="Times New Roman" w:eastAsia="Times New Roman" w:hAnsi="Times New Roman" w:cs="Times New Roman"/>
                <w:color w:val="auto"/>
                <w:kern w:val="0"/>
                <w:sz w:val="24"/>
                <w:szCs w:val="24"/>
                <w:lang w:eastAsia="ru-RU"/>
              </w:rPr>
              <w:t xml:space="preserve">Нерациональная организация </w:t>
            </w:r>
            <w:r w:rsidR="00E1580E" w:rsidRPr="00E1580E">
              <w:rPr>
                <w:rFonts w:ascii="Times New Roman" w:eastAsia="Times New Roman" w:hAnsi="Times New Roman" w:cs="Times New Roman"/>
                <w:color w:val="auto"/>
                <w:kern w:val="0"/>
                <w:sz w:val="24"/>
                <w:szCs w:val="24"/>
                <w:lang w:eastAsia="ru-RU"/>
              </w:rPr>
              <w:lastRenderedPageBreak/>
              <w:t>учебного процесса</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-Некомпетентность педагогов в вопросах функционального развития и здоровья детей</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Отсутствие системы работы по формированию ценности здоровья и здорового образа жизни</w:t>
            </w:r>
          </w:p>
        </w:tc>
        <w:tc>
          <w:tcPr>
            <w:tcW w:w="2809" w:type="dxa"/>
            <w:shd w:val="clear" w:color="auto" w:fill="auto"/>
          </w:tcPr>
          <w:p w:rsidR="00E1580E" w:rsidRPr="00E1580E" w:rsidRDefault="00E1580E" w:rsidP="00D176D6">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lastRenderedPageBreak/>
              <w:t>2.Свести к минимуму школьные факторы риска</w:t>
            </w:r>
            <w:r w:rsidRPr="00E1580E">
              <w:rPr>
                <w:rFonts w:ascii="Times New Roman" w:eastAsia="Times New Roman" w:hAnsi="Times New Roman" w:cs="Times New Roman"/>
                <w:b/>
                <w:bCs/>
                <w:color w:val="auto"/>
                <w:kern w:val="0"/>
                <w:sz w:val="24"/>
                <w:szCs w:val="24"/>
                <w:lang w:eastAsia="ru-RU"/>
              </w:rPr>
              <w:t> </w:t>
            </w:r>
          </w:p>
        </w:tc>
        <w:tc>
          <w:tcPr>
            <w:tcW w:w="3264" w:type="dxa"/>
            <w:shd w:val="clear" w:color="auto" w:fill="auto"/>
          </w:tcPr>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lastRenderedPageBreak/>
              <w:t>2.Проблема формирования у детей устойчивой мотивации на здоровый образ жизни и желание заботиться о своём здоровье</w:t>
            </w:r>
            <w:r w:rsidRPr="00E1580E">
              <w:rPr>
                <w:rFonts w:ascii="Times New Roman" w:eastAsia="Times New Roman" w:hAnsi="Times New Roman" w:cs="Times New Roman"/>
                <w:b/>
                <w:bCs/>
                <w:color w:val="auto"/>
                <w:kern w:val="0"/>
                <w:sz w:val="24"/>
                <w:szCs w:val="24"/>
                <w:lang w:eastAsia="ru-RU"/>
              </w:rPr>
              <w:t> </w:t>
            </w:r>
          </w:p>
        </w:tc>
        <w:tc>
          <w:tcPr>
            <w:tcW w:w="2809" w:type="dxa"/>
            <w:shd w:val="clear" w:color="auto" w:fill="auto"/>
          </w:tcPr>
          <w:p w:rsidR="00E1580E" w:rsidRPr="00E1580E" w:rsidRDefault="00D176D6"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r w:rsidR="00E1580E" w:rsidRPr="00E1580E">
              <w:rPr>
                <w:rFonts w:ascii="Times New Roman" w:eastAsia="Times New Roman" w:hAnsi="Times New Roman" w:cs="Times New Roman"/>
                <w:color w:val="auto"/>
                <w:kern w:val="0"/>
                <w:sz w:val="24"/>
                <w:szCs w:val="24"/>
                <w:lang w:eastAsia="ru-RU"/>
              </w:rPr>
              <w:t>Особенности отношения учащихся к своему здоровью, связанные с отсутствием у них опыта «нездоровья», неспособностью прогнозировать последствия своего отношения к здоровью.</w:t>
            </w:r>
          </w:p>
        </w:tc>
        <w:tc>
          <w:tcPr>
            <w:tcW w:w="3264"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 Формировать адекватное представление ребёнка о себе, навыков самозащиты.</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color w:val="auto"/>
                <w:kern w:val="0"/>
                <w:sz w:val="24"/>
                <w:szCs w:val="24"/>
                <w:lang w:eastAsia="ru-RU"/>
              </w:rPr>
              <w:t> </w:t>
            </w: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Низкая культура Здорового образа жизни, низкое материальное обеспечение учреждений здравоохранения, спортивных и учебных заведений</w:t>
            </w:r>
            <w:r w:rsidRPr="00E1580E">
              <w:rPr>
                <w:rFonts w:ascii="Times New Roman" w:eastAsia="Times New Roman" w:hAnsi="Times New Roman" w:cs="Times New Roman"/>
                <w:b/>
                <w:bCs/>
                <w:color w:val="auto"/>
                <w:kern w:val="0"/>
                <w:sz w:val="24"/>
                <w:szCs w:val="24"/>
                <w:lang w:eastAsia="ru-RU"/>
              </w:rPr>
              <w:t> </w:t>
            </w:r>
          </w:p>
        </w:tc>
        <w:tc>
          <w:tcPr>
            <w:tcW w:w="2809" w:type="dxa"/>
            <w:shd w:val="clear" w:color="auto" w:fill="auto"/>
          </w:tcPr>
          <w:p w:rsidR="00E1580E" w:rsidRPr="00E1580E" w:rsidRDefault="00E1580E" w:rsidP="00D176D6">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Формировать знания и навыки об обеспечении безопасности собственных действий и предотвращении опасных ситуаций дома, на улице, в общественных местах.</w:t>
            </w:r>
            <w:r w:rsidRPr="00E1580E">
              <w:rPr>
                <w:rFonts w:ascii="Times New Roman" w:eastAsia="Times New Roman" w:hAnsi="Times New Roman" w:cs="Times New Roman"/>
                <w:b/>
                <w:bCs/>
                <w:color w:val="auto"/>
                <w:kern w:val="0"/>
                <w:sz w:val="24"/>
                <w:szCs w:val="24"/>
                <w:lang w:eastAsia="ru-RU"/>
              </w:rPr>
              <w:t> </w:t>
            </w:r>
          </w:p>
        </w:tc>
        <w:tc>
          <w:tcPr>
            <w:tcW w:w="3264" w:type="dxa"/>
            <w:shd w:val="clear" w:color="auto" w:fill="auto"/>
          </w:tcPr>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3.Проблема зависимости здоровья от питания, оптимальный режим питания.</w:t>
            </w:r>
          </w:p>
        </w:tc>
        <w:tc>
          <w:tcPr>
            <w:tcW w:w="2809"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1.Падение уровня материального благосостояния семей.</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w:t>
            </w:r>
          </w:p>
        </w:tc>
        <w:tc>
          <w:tcPr>
            <w:tcW w:w="3264" w:type="dxa"/>
            <w:shd w:val="clear" w:color="auto" w:fill="auto"/>
          </w:tcPr>
          <w:p w:rsidR="00E1580E" w:rsidRPr="00E1580E" w:rsidRDefault="00E1580E"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1.Формировать знания о режиме питания, о здоровой экологически чистой пище.</w:t>
            </w:r>
          </w:p>
          <w:p w:rsidR="00E1580E" w:rsidRPr="00E1580E" w:rsidRDefault="00D176D6" w:rsidP="00D176D6">
            <w:pPr>
              <w:suppressAutoHyphens w:val="0"/>
              <w:spacing w:after="100" w:afterAutospacing="1" w:line="240" w:lineRule="auto"/>
              <w:ind w:right="5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r w:rsidR="00E1580E" w:rsidRPr="00E1580E">
              <w:rPr>
                <w:rFonts w:ascii="Times New Roman" w:eastAsia="Times New Roman" w:hAnsi="Times New Roman" w:cs="Times New Roman"/>
                <w:color w:val="auto"/>
                <w:kern w:val="0"/>
                <w:sz w:val="24"/>
                <w:szCs w:val="24"/>
                <w:lang w:eastAsia="ru-RU"/>
              </w:rPr>
              <w:t xml:space="preserve">Организация горячего питания </w:t>
            </w: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Несоблюдение режима дня и питания</w:t>
            </w:r>
          </w:p>
        </w:tc>
        <w:tc>
          <w:tcPr>
            <w:tcW w:w="2809" w:type="dxa"/>
            <w:shd w:val="clear" w:color="auto" w:fill="auto"/>
          </w:tcPr>
          <w:p w:rsidR="00E1580E" w:rsidRPr="00E1580E" w:rsidRDefault="00D176D6"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r w:rsidR="00E1580E" w:rsidRPr="00E1580E">
              <w:rPr>
                <w:rFonts w:ascii="Times New Roman" w:eastAsia="Times New Roman" w:hAnsi="Times New Roman" w:cs="Times New Roman"/>
                <w:color w:val="auto"/>
                <w:kern w:val="0"/>
                <w:sz w:val="24"/>
                <w:szCs w:val="24"/>
                <w:lang w:eastAsia="ru-RU"/>
              </w:rPr>
              <w:t>Составление и выполнение режима дня учащихся</w:t>
            </w:r>
          </w:p>
        </w:tc>
        <w:tc>
          <w:tcPr>
            <w:tcW w:w="3264" w:type="dxa"/>
            <w:shd w:val="clear" w:color="auto" w:fill="auto"/>
          </w:tcPr>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4.Проблема гиподинамии, использование двигательных режимов для детей с учётом их возрастных и психологических особенностей.</w:t>
            </w:r>
          </w:p>
        </w:tc>
        <w:tc>
          <w:tcPr>
            <w:tcW w:w="2809"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1.Общие показатели здоровья, показатели заболеваемости органов зрения, опорно-двигательного аппарата показателя количества пропусков занятий  по болезни.</w:t>
            </w:r>
          </w:p>
        </w:tc>
        <w:tc>
          <w:tcPr>
            <w:tcW w:w="3264"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1.Формировать системные знания и навыки о личной гигиене, физической культуре, закаливании.</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w:t>
            </w: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Широкое использование компьютера, Интернета, мобильной связи</w:t>
            </w:r>
          </w:p>
        </w:tc>
        <w:tc>
          <w:tcPr>
            <w:tcW w:w="2809"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Работа с родителями по формированию навыков работы на ПК</w:t>
            </w:r>
          </w:p>
        </w:tc>
        <w:tc>
          <w:tcPr>
            <w:tcW w:w="3264" w:type="dxa"/>
            <w:shd w:val="clear" w:color="auto" w:fill="auto"/>
          </w:tcPr>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p>
        </w:tc>
      </w:tr>
      <w:tr w:rsidR="00E1580E" w:rsidRPr="00E1580E" w:rsidTr="00D176D6">
        <w:tc>
          <w:tcPr>
            <w:tcW w:w="3395"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5. Проблема вовлечения детей в </w:t>
            </w:r>
            <w:proofErr w:type="spellStart"/>
            <w:r w:rsidRPr="00E1580E">
              <w:rPr>
                <w:rFonts w:ascii="Times New Roman" w:eastAsia="Times New Roman" w:hAnsi="Times New Roman" w:cs="Times New Roman"/>
                <w:color w:val="auto"/>
                <w:kern w:val="0"/>
                <w:sz w:val="24"/>
                <w:szCs w:val="24"/>
                <w:lang w:eastAsia="ru-RU"/>
              </w:rPr>
              <w:t>табакокурение</w:t>
            </w:r>
            <w:proofErr w:type="spellEnd"/>
            <w:r w:rsidRPr="00E1580E">
              <w:rPr>
                <w:rFonts w:ascii="Times New Roman" w:eastAsia="Times New Roman" w:hAnsi="Times New Roman" w:cs="Times New Roman"/>
                <w:color w:val="auto"/>
                <w:kern w:val="0"/>
                <w:sz w:val="24"/>
                <w:szCs w:val="24"/>
                <w:lang w:eastAsia="ru-RU"/>
              </w:rPr>
              <w:t>, употребление алкоголя, наркотических веществ.</w:t>
            </w:r>
          </w:p>
        </w:tc>
        <w:tc>
          <w:tcPr>
            <w:tcW w:w="2809"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1.Социальные, экономические условия окружающей действительности.</w:t>
            </w:r>
          </w:p>
        </w:tc>
        <w:tc>
          <w:tcPr>
            <w:tcW w:w="3264"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1.Формировать систему знаний и навыков о факторах, разрушающих здоровье алкоголем, </w:t>
            </w:r>
            <w:r w:rsidRPr="00E1580E">
              <w:rPr>
                <w:rFonts w:ascii="Times New Roman" w:eastAsia="Times New Roman" w:hAnsi="Times New Roman" w:cs="Times New Roman"/>
                <w:color w:val="auto"/>
                <w:kern w:val="0"/>
                <w:sz w:val="24"/>
                <w:szCs w:val="24"/>
                <w:lang w:eastAsia="ru-RU"/>
              </w:rPr>
              <w:lastRenderedPageBreak/>
              <w:t>курением, наркотиками.</w:t>
            </w:r>
          </w:p>
        </w:tc>
      </w:tr>
    </w:tbl>
    <w:p w:rsidR="00D176D6" w:rsidRPr="00E61F65" w:rsidRDefault="00D176D6" w:rsidP="00D176D6">
      <w:pPr>
        <w:spacing w:after="0"/>
        <w:ind w:firstLine="709"/>
        <w:jc w:val="both"/>
        <w:rPr>
          <w:rFonts w:ascii="Times New Roman" w:eastAsia="Calibri" w:hAnsi="Times New Roman" w:cs="Times New Roman"/>
          <w:color w:val="auto"/>
          <w:sz w:val="24"/>
          <w:szCs w:val="24"/>
        </w:rPr>
      </w:pPr>
      <w:r w:rsidRPr="00E61F65">
        <w:rPr>
          <w:rFonts w:ascii="Times New Roman" w:eastAsia="Calibri" w:hAnsi="Times New Roman" w:cs="Times New Roman"/>
          <w:color w:val="auto"/>
          <w:sz w:val="24"/>
          <w:szCs w:val="24"/>
        </w:rPr>
        <w:lastRenderedPageBreak/>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E61F65">
        <w:rPr>
          <w:rFonts w:ascii="Times New Roman" w:eastAsia="Calibri" w:hAnsi="Times New Roman" w:cs="Times New Roman"/>
          <w:color w:val="auto"/>
          <w:sz w:val="24"/>
          <w:szCs w:val="24"/>
        </w:rPr>
        <w:t>саногенетический</w:t>
      </w:r>
      <w:proofErr w:type="spellEnd"/>
      <w:r w:rsidRPr="00E61F65">
        <w:rPr>
          <w:rFonts w:ascii="Times New Roman" w:eastAsia="Calibri" w:hAnsi="Times New Roman" w:cs="Times New Roman"/>
          <w:color w:val="auto"/>
          <w:sz w:val="24"/>
          <w:szCs w:val="24"/>
        </w:rPr>
        <w:t xml:space="preserve"> мониторинг и получивших рекомендации по коррекции различных параметров здоровья.</w:t>
      </w:r>
    </w:p>
    <w:p w:rsidR="00E1580E" w:rsidRPr="00E1580E" w:rsidRDefault="00E1580E" w:rsidP="00E1580E">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ru-RU"/>
        </w:rPr>
      </w:pPr>
      <w:r w:rsidRPr="00E1580E">
        <w:rPr>
          <w:rFonts w:ascii="Times New Roman" w:eastAsia="Times New Roman" w:hAnsi="Times New Roman" w:cs="Times New Roman"/>
          <w:b/>
          <w:bCs/>
          <w:color w:val="auto"/>
          <w:kern w:val="0"/>
          <w:sz w:val="24"/>
          <w:szCs w:val="24"/>
          <w:lang w:eastAsia="ru-RU"/>
        </w:rPr>
        <w:t>Структура системной работы по формированию культуры здорового и безопасного образа жизни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2694"/>
        <w:gridCol w:w="1417"/>
        <w:gridCol w:w="1276"/>
      </w:tblGrid>
      <w:tr w:rsidR="00E1580E" w:rsidRPr="00E1580E" w:rsidTr="002B0C64">
        <w:tc>
          <w:tcPr>
            <w:tcW w:w="2093"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Направления деятельности</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 </w:t>
            </w:r>
          </w:p>
        </w:tc>
        <w:tc>
          <w:tcPr>
            <w:tcW w:w="1984"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Планируемые результаты. </w:t>
            </w:r>
          </w:p>
        </w:tc>
        <w:tc>
          <w:tcPr>
            <w:tcW w:w="2694"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Виды и формы деятельности, мероприятия.</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 </w:t>
            </w:r>
          </w:p>
        </w:tc>
        <w:tc>
          <w:tcPr>
            <w:tcW w:w="1417"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 xml:space="preserve">Сроки (периодичность в течение года) и место </w:t>
            </w:r>
          </w:p>
        </w:tc>
        <w:tc>
          <w:tcPr>
            <w:tcW w:w="1276"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Ответственные</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 </w:t>
            </w:r>
          </w:p>
        </w:tc>
      </w:tr>
      <w:tr w:rsidR="00E1580E" w:rsidRPr="00E1580E" w:rsidTr="002B0C64">
        <w:tc>
          <w:tcPr>
            <w:tcW w:w="2093"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 xml:space="preserve">1.Просветительско-воспитательная </w:t>
            </w:r>
            <w:r w:rsidRPr="00E1580E">
              <w:rPr>
                <w:rFonts w:ascii="Times New Roman" w:eastAsia="Times New Roman" w:hAnsi="Times New Roman" w:cs="Times New Roman"/>
                <w:i/>
                <w:iCs/>
                <w:color w:val="auto"/>
                <w:kern w:val="0"/>
                <w:sz w:val="24"/>
                <w:szCs w:val="24"/>
                <w:lang w:eastAsia="ru-RU"/>
              </w:rPr>
              <w:t>(</w:t>
            </w:r>
            <w:r w:rsidRPr="00E1580E">
              <w:rPr>
                <w:rFonts w:ascii="Times New Roman" w:eastAsia="Times New Roman" w:hAnsi="Times New Roman" w:cs="Times New Roman"/>
                <w:color w:val="auto"/>
                <w:kern w:val="0"/>
                <w:sz w:val="24"/>
                <w:szCs w:val="24"/>
                <w:lang w:eastAsia="ru-RU"/>
              </w:rPr>
              <w:t>сформировать представление о позитивных и негативных факторах, влияющих на здоровье)</w:t>
            </w:r>
            <w:r w:rsidRPr="00E1580E">
              <w:rPr>
                <w:rFonts w:ascii="Times New Roman" w:eastAsia="Times New Roman" w:hAnsi="Times New Roman" w:cs="Times New Roman"/>
                <w:b/>
                <w:bCs/>
                <w:i/>
                <w:iCs/>
                <w:color w:val="auto"/>
                <w:kern w:val="0"/>
                <w:sz w:val="24"/>
                <w:szCs w:val="24"/>
                <w:lang w:eastAsia="ru-RU"/>
              </w:rPr>
              <w:t> </w:t>
            </w:r>
          </w:p>
        </w:tc>
        <w:tc>
          <w:tcPr>
            <w:tcW w:w="1984" w:type="dxa"/>
            <w:shd w:val="clear" w:color="auto" w:fill="auto"/>
          </w:tcPr>
          <w:p w:rsidR="00E1580E" w:rsidRPr="00E1580E" w:rsidRDefault="00E1580E" w:rsidP="00D176D6">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ценностное отношение к своему здоровью, здоровью</w:t>
            </w:r>
            <w:r w:rsidR="00D176D6">
              <w:rPr>
                <w:rFonts w:ascii="Times New Roman" w:eastAsia="Times New Roman" w:hAnsi="Times New Roman" w:cs="Times New Roman"/>
                <w:color w:val="auto"/>
                <w:kern w:val="0"/>
                <w:sz w:val="24"/>
                <w:szCs w:val="24"/>
                <w:lang w:eastAsia="ru-RU"/>
              </w:rPr>
              <w:t xml:space="preserve"> </w:t>
            </w:r>
            <w:r w:rsidRPr="00E1580E">
              <w:rPr>
                <w:rFonts w:ascii="Times New Roman" w:eastAsia="Times New Roman" w:hAnsi="Times New Roman" w:cs="Times New Roman"/>
                <w:color w:val="auto"/>
                <w:kern w:val="0"/>
                <w:sz w:val="24"/>
                <w:szCs w:val="24"/>
                <w:lang w:eastAsia="ru-RU"/>
              </w:rPr>
              <w:t>близких и окружающих людей</w:t>
            </w:r>
            <w:r w:rsidRPr="00E1580E">
              <w:rPr>
                <w:rFonts w:ascii="Times New Roman" w:eastAsia="Times New Roman" w:hAnsi="Times New Roman" w:cs="Times New Roman"/>
                <w:b/>
                <w:bCs/>
                <w:i/>
                <w:iCs/>
                <w:color w:val="auto"/>
                <w:kern w:val="0"/>
                <w:sz w:val="24"/>
                <w:szCs w:val="24"/>
                <w:lang w:eastAsia="ru-RU"/>
              </w:rPr>
              <w:t> </w:t>
            </w:r>
          </w:p>
        </w:tc>
        <w:tc>
          <w:tcPr>
            <w:tcW w:w="269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организации просветительской работы с учащимися и родителями (законными представителями) по плану работы классного руководителя:</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беседы</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классные часы</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родительские собрания</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консультации</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сообщения детей</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игры</w:t>
            </w:r>
            <w:r w:rsidRPr="00E1580E">
              <w:rPr>
                <w:rFonts w:ascii="Times New Roman" w:eastAsia="Times New Roman" w:hAnsi="Times New Roman" w:cs="Times New Roman"/>
                <w:b/>
                <w:bCs/>
                <w:i/>
                <w:iCs/>
                <w:color w:val="auto"/>
                <w:kern w:val="0"/>
                <w:sz w:val="24"/>
                <w:szCs w:val="24"/>
                <w:lang w:eastAsia="ru-RU"/>
              </w:rPr>
              <w:t> </w:t>
            </w:r>
          </w:p>
        </w:tc>
        <w:tc>
          <w:tcPr>
            <w:tcW w:w="1417"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В течение года</w:t>
            </w:r>
          </w:p>
        </w:tc>
        <w:tc>
          <w:tcPr>
            <w:tcW w:w="1276"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Классные руководители, </w:t>
            </w:r>
            <w:proofErr w:type="spellStart"/>
            <w:r w:rsidRPr="00E1580E">
              <w:rPr>
                <w:rFonts w:ascii="Times New Roman" w:eastAsia="Times New Roman" w:hAnsi="Times New Roman" w:cs="Times New Roman"/>
                <w:color w:val="auto"/>
                <w:kern w:val="0"/>
                <w:sz w:val="24"/>
                <w:szCs w:val="24"/>
                <w:lang w:eastAsia="ru-RU"/>
              </w:rPr>
              <w:t>зам.директора</w:t>
            </w:r>
            <w:proofErr w:type="spellEnd"/>
          </w:p>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Специалисты</w:t>
            </w:r>
          </w:p>
        </w:tc>
      </w:tr>
      <w:tr w:rsidR="00E1580E" w:rsidRPr="00E1580E" w:rsidTr="002B0C64">
        <w:tc>
          <w:tcPr>
            <w:tcW w:w="2093"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2.Практикум (</w:t>
            </w:r>
            <w:r w:rsidRPr="00E1580E">
              <w:rPr>
                <w:rFonts w:ascii="Times New Roman" w:eastAsia="Times New Roman" w:hAnsi="Times New Roman" w:cs="Times New Roman"/>
                <w:color w:val="auto"/>
                <w:kern w:val="0"/>
                <w:sz w:val="24"/>
                <w:szCs w:val="24"/>
                <w:lang w:eastAsia="ru-RU"/>
              </w:rPr>
              <w:t>научить выполнять правила личной гигиены и развить готовность на основе их использования самостоятельно поддерживать своё здоровье)</w:t>
            </w:r>
            <w:r w:rsidRPr="00E1580E">
              <w:rPr>
                <w:rFonts w:ascii="Times New Roman" w:eastAsia="Times New Roman" w:hAnsi="Times New Roman" w:cs="Times New Roman"/>
                <w:b/>
                <w:bCs/>
                <w:i/>
                <w:iCs/>
                <w:color w:val="auto"/>
                <w:kern w:val="0"/>
                <w:sz w:val="24"/>
                <w:szCs w:val="24"/>
                <w:lang w:eastAsia="ru-RU"/>
              </w:rPr>
              <w:t> </w:t>
            </w:r>
          </w:p>
        </w:tc>
        <w:tc>
          <w:tcPr>
            <w:tcW w:w="198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первоначальный личный опыт </w:t>
            </w:r>
            <w:proofErr w:type="spellStart"/>
            <w:r w:rsidRPr="00E1580E">
              <w:rPr>
                <w:rFonts w:ascii="Times New Roman" w:eastAsia="Times New Roman" w:hAnsi="Times New Roman" w:cs="Times New Roman"/>
                <w:color w:val="auto"/>
                <w:kern w:val="0"/>
                <w:sz w:val="24"/>
                <w:szCs w:val="24"/>
                <w:lang w:eastAsia="ru-RU"/>
              </w:rPr>
              <w:t>здоровьесберегающей</w:t>
            </w:r>
            <w:proofErr w:type="spellEnd"/>
            <w:r w:rsidRPr="00E1580E">
              <w:rPr>
                <w:rFonts w:ascii="Times New Roman" w:eastAsia="Times New Roman" w:hAnsi="Times New Roman" w:cs="Times New Roman"/>
                <w:color w:val="auto"/>
                <w:kern w:val="0"/>
                <w:sz w:val="24"/>
                <w:szCs w:val="24"/>
                <w:lang w:eastAsia="ru-RU"/>
              </w:rPr>
              <w:t xml:space="preserve"> деятельности</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научить ребёнка составлять, анализировать и контролировать свой режим дня;</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сформировать навыки позитивного коммуникативного общения;</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-научить </w:t>
            </w:r>
            <w:r w:rsidRPr="00E1580E">
              <w:rPr>
                <w:rFonts w:ascii="Times New Roman" w:eastAsia="Times New Roman" w:hAnsi="Times New Roman" w:cs="Times New Roman"/>
                <w:color w:val="auto"/>
                <w:kern w:val="0"/>
                <w:sz w:val="24"/>
                <w:szCs w:val="24"/>
                <w:lang w:eastAsia="ru-RU"/>
              </w:rPr>
              <w:lastRenderedPageBreak/>
              <w:t>обучающихся делать осознанный выбор поступков, поведения, позволяющих сохранять и укреплять здоровье</w:t>
            </w:r>
          </w:p>
        </w:tc>
        <w:tc>
          <w:tcPr>
            <w:tcW w:w="269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lastRenderedPageBreak/>
              <w:t>Практические работы:</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-составление режима дня</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-разучивание комплекса упражнений</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-проведение динамических пауз (родителями, учащимися, педагогами)</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-обучить элементарным навыкам эмоциональной разгрузки (релаксации);</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lastRenderedPageBreak/>
              <w:t> </w:t>
            </w:r>
          </w:p>
        </w:tc>
        <w:tc>
          <w:tcPr>
            <w:tcW w:w="1417"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lastRenderedPageBreak/>
              <w:t>В течение года</w:t>
            </w:r>
          </w:p>
        </w:tc>
        <w:tc>
          <w:tcPr>
            <w:tcW w:w="1276"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Классные руководители, учитель физкультуры, специали</w:t>
            </w:r>
            <w:r w:rsidR="00A8779F">
              <w:rPr>
                <w:rFonts w:ascii="Times New Roman" w:eastAsia="Times New Roman" w:hAnsi="Times New Roman" w:cs="Times New Roman"/>
                <w:color w:val="auto"/>
                <w:kern w:val="0"/>
                <w:sz w:val="24"/>
                <w:szCs w:val="24"/>
                <w:lang w:eastAsia="ru-RU"/>
              </w:rPr>
              <w:t>с</w:t>
            </w:r>
            <w:r w:rsidRPr="00E1580E">
              <w:rPr>
                <w:rFonts w:ascii="Times New Roman" w:eastAsia="Times New Roman" w:hAnsi="Times New Roman" w:cs="Times New Roman"/>
                <w:color w:val="auto"/>
                <w:kern w:val="0"/>
                <w:sz w:val="24"/>
                <w:szCs w:val="24"/>
                <w:lang w:eastAsia="ru-RU"/>
              </w:rPr>
              <w:t>ты</w:t>
            </w:r>
          </w:p>
        </w:tc>
      </w:tr>
      <w:tr w:rsidR="00E1580E" w:rsidRPr="00E1580E" w:rsidTr="002B0C64">
        <w:tc>
          <w:tcPr>
            <w:tcW w:w="2093"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lastRenderedPageBreak/>
              <w:t>3.Внеурочная деятельность</w:t>
            </w:r>
          </w:p>
        </w:tc>
        <w:tc>
          <w:tcPr>
            <w:tcW w:w="1984" w:type="dxa"/>
            <w:shd w:val="clear" w:color="auto" w:fill="auto"/>
          </w:tcPr>
          <w:p w:rsidR="00E1580E" w:rsidRPr="00E1580E" w:rsidRDefault="00E1580E"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Первоначальные представления о роли физической культуры и спорта для здоровья человека, его образования, труда</w:t>
            </w:r>
            <w:r w:rsidR="00D176D6">
              <w:rPr>
                <w:rFonts w:ascii="Times New Roman" w:eastAsia="Times New Roman" w:hAnsi="Times New Roman" w:cs="Times New Roman"/>
                <w:color w:val="auto"/>
                <w:kern w:val="0"/>
                <w:sz w:val="24"/>
                <w:szCs w:val="24"/>
                <w:lang w:eastAsia="ru-RU"/>
              </w:rPr>
              <w:t xml:space="preserve"> </w:t>
            </w:r>
            <w:r w:rsidRPr="00E1580E">
              <w:rPr>
                <w:rFonts w:ascii="Times New Roman" w:eastAsia="Times New Roman" w:hAnsi="Times New Roman" w:cs="Times New Roman"/>
                <w:color w:val="auto"/>
                <w:kern w:val="0"/>
                <w:sz w:val="24"/>
                <w:szCs w:val="24"/>
                <w:lang w:eastAsia="ru-RU"/>
              </w:rPr>
              <w:t>и творчества;</w:t>
            </w:r>
          </w:p>
        </w:tc>
        <w:tc>
          <w:tcPr>
            <w:tcW w:w="269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1.Занятия в спортивных секциях</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 проведение дней здоровья, конкурсов, праздников и других активных мероприятий, направленных на пропаганду здорового образа жизни</w:t>
            </w:r>
          </w:p>
        </w:tc>
        <w:tc>
          <w:tcPr>
            <w:tcW w:w="1417"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В течение года</w:t>
            </w:r>
          </w:p>
        </w:tc>
        <w:tc>
          <w:tcPr>
            <w:tcW w:w="1276" w:type="dxa"/>
            <w:shd w:val="clear" w:color="auto" w:fill="auto"/>
          </w:tcPr>
          <w:p w:rsidR="00E1580E" w:rsidRPr="00E1580E" w:rsidRDefault="00D176D6"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r w:rsidR="00E1580E" w:rsidRPr="00E1580E">
              <w:rPr>
                <w:rFonts w:ascii="Times New Roman" w:eastAsia="Times New Roman" w:hAnsi="Times New Roman" w:cs="Times New Roman"/>
                <w:color w:val="auto"/>
                <w:kern w:val="0"/>
                <w:sz w:val="24"/>
                <w:szCs w:val="24"/>
                <w:lang w:eastAsia="ru-RU"/>
              </w:rPr>
              <w:t>Родители</w:t>
            </w:r>
          </w:p>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2.Администрация</w:t>
            </w:r>
          </w:p>
        </w:tc>
      </w:tr>
      <w:tr w:rsidR="00E1580E" w:rsidRPr="00E1580E" w:rsidTr="002B0C64">
        <w:tc>
          <w:tcPr>
            <w:tcW w:w="2093"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4. Контроль</w:t>
            </w:r>
          </w:p>
        </w:tc>
        <w:tc>
          <w:tcPr>
            <w:tcW w:w="198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tc>
        <w:tc>
          <w:tcPr>
            <w:tcW w:w="269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-медицинское обследование учащихся</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-дневник достижений учащихся</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-опрос администрации</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xml:space="preserve">-выполнение </w:t>
            </w:r>
            <w:proofErr w:type="spellStart"/>
            <w:r w:rsidRPr="00E1580E">
              <w:rPr>
                <w:rFonts w:ascii="Times New Roman" w:eastAsia="Times New Roman" w:hAnsi="Times New Roman" w:cs="Times New Roman"/>
                <w:color w:val="auto"/>
                <w:kern w:val="0"/>
                <w:sz w:val="24"/>
                <w:szCs w:val="24"/>
                <w:lang w:eastAsia="ru-RU"/>
              </w:rPr>
              <w:t>СаНпиН</w:t>
            </w:r>
            <w:proofErr w:type="spellEnd"/>
          </w:p>
        </w:tc>
        <w:tc>
          <w:tcPr>
            <w:tcW w:w="1417"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Апрель</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-декабрь, май</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Апрель</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В течение года</w:t>
            </w:r>
          </w:p>
        </w:tc>
        <w:tc>
          <w:tcPr>
            <w:tcW w:w="1276"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Администрация ОУ</w:t>
            </w:r>
          </w:p>
        </w:tc>
      </w:tr>
      <w:tr w:rsidR="00E1580E" w:rsidRPr="00E1580E" w:rsidTr="002B0C64">
        <w:tc>
          <w:tcPr>
            <w:tcW w:w="2093"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b/>
                <w:bCs/>
                <w:i/>
                <w:iCs/>
                <w:color w:val="auto"/>
                <w:kern w:val="0"/>
                <w:sz w:val="24"/>
                <w:szCs w:val="24"/>
                <w:lang w:eastAsia="ru-RU"/>
              </w:rPr>
              <w:t>5.Просветительская и методическая работа с педагогами, специалистами</w:t>
            </w:r>
          </w:p>
        </w:tc>
        <w:tc>
          <w:tcPr>
            <w:tcW w:w="198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Повышение квалификации работников ОУ и повышение уровня знаний по проблемам охраны и укрепления здоровья детей</w:t>
            </w:r>
          </w:p>
        </w:tc>
        <w:tc>
          <w:tcPr>
            <w:tcW w:w="2694" w:type="dxa"/>
            <w:shd w:val="clear" w:color="auto" w:fill="auto"/>
          </w:tcPr>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-лекции</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педсовет</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Семинары</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заседания кафедр</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-изучение методической литературы</w:t>
            </w:r>
          </w:p>
          <w:p w:rsidR="00E1580E" w:rsidRPr="00E1580E" w:rsidRDefault="00E1580E" w:rsidP="00E1580E">
            <w:pPr>
              <w:suppressAutoHyphens w:val="0"/>
              <w:spacing w:after="0"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курсы ИРО</w:t>
            </w:r>
          </w:p>
        </w:tc>
        <w:tc>
          <w:tcPr>
            <w:tcW w:w="1417"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В течение года</w:t>
            </w:r>
          </w:p>
          <w:p w:rsidR="00E1580E" w:rsidRPr="00E1580E" w:rsidRDefault="00E1580E" w:rsidP="00E1580E">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 </w:t>
            </w:r>
          </w:p>
        </w:tc>
        <w:tc>
          <w:tcPr>
            <w:tcW w:w="1276" w:type="dxa"/>
            <w:shd w:val="clear" w:color="auto" w:fill="auto"/>
          </w:tcPr>
          <w:p w:rsidR="00E1580E" w:rsidRPr="00E1580E" w:rsidRDefault="00E1580E" w:rsidP="00E1580E">
            <w:pPr>
              <w:suppressAutoHyphens w:val="0"/>
              <w:spacing w:before="100" w:beforeAutospacing="1" w:after="100" w:afterAutospacing="1" w:line="240" w:lineRule="auto"/>
              <w:ind w:right="50"/>
              <w:jc w:val="both"/>
              <w:rPr>
                <w:rFonts w:ascii="Times New Roman" w:eastAsia="Times New Roman" w:hAnsi="Times New Roman" w:cs="Times New Roman"/>
                <w:color w:val="auto"/>
                <w:kern w:val="0"/>
                <w:sz w:val="24"/>
                <w:szCs w:val="24"/>
                <w:lang w:eastAsia="ru-RU"/>
              </w:rPr>
            </w:pPr>
            <w:r w:rsidRPr="00E1580E">
              <w:rPr>
                <w:rFonts w:ascii="Times New Roman" w:eastAsia="Times New Roman" w:hAnsi="Times New Roman" w:cs="Times New Roman"/>
                <w:color w:val="auto"/>
                <w:kern w:val="0"/>
                <w:sz w:val="24"/>
                <w:szCs w:val="24"/>
                <w:lang w:eastAsia="ru-RU"/>
              </w:rPr>
              <w:t>Администрация</w:t>
            </w:r>
          </w:p>
        </w:tc>
      </w:tr>
    </w:tbl>
    <w:p w:rsidR="006642AC" w:rsidRPr="00E61F65" w:rsidRDefault="00BA3894" w:rsidP="003811E5">
      <w:pPr>
        <w:autoSpaceDE w:val="0"/>
        <w:autoSpaceDN w:val="0"/>
        <w:adjustRightInd w:val="0"/>
        <w:spacing w:before="120" w:after="120"/>
        <w:jc w:val="both"/>
        <w:outlineLvl w:val="2"/>
        <w:rPr>
          <w:rFonts w:ascii="Times New Roman" w:hAnsi="Times New Roman" w:cs="Times New Roman"/>
          <w:color w:val="auto"/>
          <w:sz w:val="24"/>
          <w:szCs w:val="24"/>
        </w:rPr>
      </w:pPr>
      <w:r w:rsidRPr="00E61F65">
        <w:rPr>
          <w:rFonts w:ascii="Times New Roman" w:hAnsi="Times New Roman" w:cs="Times New Roman"/>
          <w:b/>
          <w:color w:val="auto"/>
          <w:spacing w:val="2"/>
          <w:sz w:val="24"/>
          <w:szCs w:val="24"/>
        </w:rPr>
        <w:t>2</w:t>
      </w:r>
      <w:r w:rsidR="006642AC" w:rsidRPr="00E61F65">
        <w:rPr>
          <w:rFonts w:ascii="Times New Roman" w:hAnsi="Times New Roman" w:cs="Times New Roman"/>
          <w:b/>
          <w:color w:val="auto"/>
          <w:spacing w:val="2"/>
          <w:sz w:val="24"/>
          <w:szCs w:val="24"/>
        </w:rPr>
        <w:t>.2.5. Программа коррекционной работы</w:t>
      </w:r>
      <w:bookmarkEnd w:id="26"/>
    </w:p>
    <w:p w:rsidR="00C32F1A" w:rsidRPr="00E61F65" w:rsidRDefault="00C32F1A" w:rsidP="00C32F1A">
      <w:pPr>
        <w:tabs>
          <w:tab w:val="left" w:pos="0"/>
        </w:tabs>
        <w:spacing w:after="0"/>
        <w:ind w:firstLine="709"/>
        <w:jc w:val="both"/>
        <w:rPr>
          <w:rFonts w:ascii="Times New Roman" w:hAnsi="Times New Roman" w:cs="Times New Roman"/>
          <w:color w:val="auto"/>
          <w:kern w:val="28"/>
          <w:sz w:val="24"/>
          <w:szCs w:val="24"/>
        </w:rPr>
      </w:pPr>
      <w:r w:rsidRPr="00C32F1A">
        <w:rPr>
          <w:rFonts w:ascii="Times New Roman" w:hAnsi="Times New Roman"/>
          <w:b/>
          <w:color w:val="auto"/>
          <w:sz w:val="24"/>
          <w:szCs w:val="24"/>
        </w:rPr>
        <w:lastRenderedPageBreak/>
        <w:t>Цель:</w:t>
      </w:r>
      <w:r>
        <w:rPr>
          <w:rFonts w:ascii="Times New Roman" w:hAnsi="Times New Roman"/>
          <w:color w:val="auto"/>
          <w:sz w:val="24"/>
          <w:szCs w:val="24"/>
        </w:rPr>
        <w:t xml:space="preserve"> </w:t>
      </w:r>
      <w:r w:rsidRPr="00E61F65">
        <w:rPr>
          <w:rFonts w:ascii="Times New Roman" w:hAnsi="Times New Roman" w:cs="Times New Roman"/>
          <w:color w:val="auto"/>
          <w:kern w:val="28"/>
          <w:sz w:val="24"/>
          <w:szCs w:val="24"/>
        </w:rPr>
        <w:t xml:space="preserve">создание системы комплексного </w:t>
      </w:r>
      <w:r w:rsidRPr="00E61F65">
        <w:rPr>
          <w:rFonts w:ascii="Times New Roman" w:hAnsi="Times New Roman" w:cs="Times New Roman"/>
          <w:color w:val="auto"/>
          <w:sz w:val="24"/>
          <w:szCs w:val="24"/>
        </w:rPr>
        <w:t>психолого-медико-педагогического</w:t>
      </w:r>
      <w:r w:rsidRPr="00E61F65">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r>
        <w:rPr>
          <w:rFonts w:ascii="Times New Roman" w:hAnsi="Times New Roman" w:cs="Times New Roman"/>
          <w:color w:val="auto"/>
          <w:kern w:val="28"/>
          <w:sz w:val="24"/>
          <w:szCs w:val="24"/>
        </w:rPr>
        <w:t xml:space="preserve">, осуществлять </w:t>
      </w:r>
      <w:r w:rsidR="001E244A" w:rsidRPr="00E61F65">
        <w:rPr>
          <w:rFonts w:ascii="Times New Roman" w:hAnsi="Times New Roman"/>
          <w:color w:val="auto"/>
          <w:sz w:val="24"/>
          <w:szCs w:val="24"/>
        </w:rPr>
        <w:t>коррекцию недостатков в физическом и (или) психическом развитии обучающихся, их социальную адаптацию.</w:t>
      </w:r>
      <w:r w:rsidRPr="00C32F1A">
        <w:rPr>
          <w:rFonts w:ascii="Times New Roman" w:hAnsi="Times New Roman" w:cs="Times New Roman"/>
          <w:color w:val="auto"/>
          <w:kern w:val="28"/>
          <w:sz w:val="24"/>
          <w:szCs w:val="24"/>
        </w:rPr>
        <w:t xml:space="preserve"> </w:t>
      </w:r>
    </w:p>
    <w:p w:rsidR="001E244A" w:rsidRPr="00E61F65" w:rsidRDefault="001E244A" w:rsidP="003811E5">
      <w:pPr>
        <w:pStyle w:val="ad"/>
        <w:spacing w:after="0"/>
        <w:ind w:firstLine="709"/>
        <w:jc w:val="both"/>
        <w:rPr>
          <w:rFonts w:ascii="Times New Roman" w:hAnsi="Times New Roman"/>
          <w:color w:val="auto"/>
          <w:sz w:val="24"/>
          <w:szCs w:val="24"/>
        </w:rPr>
      </w:pPr>
    </w:p>
    <w:p w:rsidR="00C32F1A" w:rsidRDefault="00C32F1A" w:rsidP="003811E5">
      <w:pPr>
        <w:autoSpaceDE w:val="0"/>
        <w:autoSpaceDN w:val="0"/>
        <w:adjustRightInd w:val="0"/>
        <w:spacing w:after="0"/>
        <w:ind w:firstLine="720"/>
        <w:jc w:val="both"/>
        <w:rPr>
          <w:rFonts w:ascii="Times New Roman" w:hAnsi="Times New Roman" w:cs="Times New Roman"/>
          <w:b/>
          <w:color w:val="auto"/>
          <w:sz w:val="24"/>
          <w:szCs w:val="24"/>
        </w:rPr>
      </w:pPr>
      <w:r w:rsidRPr="00C32F1A">
        <w:rPr>
          <w:rFonts w:ascii="Times New Roman" w:hAnsi="Times New Roman" w:cs="Times New Roman"/>
          <w:b/>
          <w:color w:val="auto"/>
          <w:sz w:val="24"/>
          <w:szCs w:val="24"/>
        </w:rPr>
        <w:t xml:space="preserve">Задачи: </w:t>
      </w:r>
    </w:p>
    <w:p w:rsidR="00C32F1A" w:rsidRPr="00E61F65" w:rsidRDefault="00C32F1A" w:rsidP="00C32F1A">
      <w:pPr>
        <w:pStyle w:val="14TexstOSNOVA1012"/>
        <w:spacing w:line="276" w:lineRule="auto"/>
        <w:ind w:firstLine="709"/>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Задачи программы:</w:t>
      </w:r>
    </w:p>
    <w:p w:rsidR="00C32F1A" w:rsidRPr="00E61F65" w:rsidRDefault="00C32F1A" w:rsidP="00C32F1A">
      <w:pPr>
        <w:autoSpaceDE w:val="0"/>
        <w:autoSpaceDN w:val="0"/>
        <w:adjustRightInd w:val="0"/>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kern w:val="2"/>
          <w:sz w:val="24"/>
          <w:szCs w:val="24"/>
        </w:rPr>
        <w:t xml:space="preserve">- </w:t>
      </w:r>
      <w:r>
        <w:rPr>
          <w:rFonts w:ascii="Times New Roman" w:hAnsi="Times New Roman" w:cs="Times New Roman"/>
          <w:color w:val="auto"/>
          <w:sz w:val="24"/>
          <w:szCs w:val="24"/>
        </w:rPr>
        <w:t xml:space="preserve">Обеспечивать </w:t>
      </w:r>
      <w:r w:rsidRPr="00E61F65">
        <w:rPr>
          <w:rFonts w:ascii="Times New Roman" w:hAnsi="Times New Roman" w:cs="Times New Roman"/>
          <w:color w:val="auto"/>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32F1A" w:rsidRPr="00E61F65" w:rsidRDefault="00C32F1A" w:rsidP="00C32F1A">
      <w:pPr>
        <w:autoSpaceDE w:val="0"/>
        <w:autoSpaceDN w:val="0"/>
        <w:adjustRightInd w:val="0"/>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kern w:val="2"/>
          <w:sz w:val="24"/>
          <w:szCs w:val="24"/>
        </w:rPr>
        <w:t xml:space="preserve">- </w:t>
      </w:r>
      <w:r w:rsidRPr="00E61F65">
        <w:rPr>
          <w:rFonts w:ascii="Times New Roman" w:hAnsi="Times New Roman" w:cs="Times New Roman"/>
          <w:color w:val="auto"/>
          <w:sz w:val="24"/>
          <w:szCs w:val="24"/>
        </w:rPr>
        <w:t>оказание помощи</w:t>
      </w:r>
      <w:r>
        <w:rPr>
          <w:rFonts w:ascii="Times New Roman" w:hAnsi="Times New Roman" w:cs="Times New Roman"/>
          <w:color w:val="auto"/>
          <w:sz w:val="24"/>
          <w:szCs w:val="24"/>
        </w:rPr>
        <w:t xml:space="preserve">, </w:t>
      </w:r>
      <w:r w:rsidRPr="00E61F65">
        <w:rPr>
          <w:rFonts w:ascii="Times New Roman" w:hAnsi="Times New Roman" w:cs="Times New Roman"/>
          <w:color w:val="auto"/>
          <w:kern w:val="2"/>
          <w:sz w:val="24"/>
          <w:szCs w:val="24"/>
        </w:rPr>
        <w:t>повышение возможностей</w:t>
      </w:r>
      <w:r w:rsidRPr="00E61F65">
        <w:rPr>
          <w:rFonts w:ascii="Times New Roman" w:hAnsi="Times New Roman" w:cs="Times New Roman"/>
          <w:color w:val="auto"/>
          <w:sz w:val="24"/>
          <w:szCs w:val="24"/>
        </w:rPr>
        <w:t xml:space="preserve"> в освоении обучающимися с ЗПР АООП НОО и их интеграции в образовательном учреждении;</w:t>
      </w:r>
    </w:p>
    <w:p w:rsidR="00C32F1A" w:rsidRPr="00E61F65" w:rsidRDefault="00C32F1A" w:rsidP="00C32F1A">
      <w:pPr>
        <w:pStyle w:val="14TexstOSNOVA1012"/>
        <w:spacing w:line="276" w:lineRule="auto"/>
        <w:ind w:firstLine="709"/>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C32F1A" w:rsidRDefault="00C32F1A" w:rsidP="00C32F1A">
      <w:pPr>
        <w:suppressAutoHyphens w:val="0"/>
        <w:spacing w:before="20" w:after="20"/>
        <w:ind w:firstLine="709"/>
        <w:jc w:val="both"/>
        <w:rPr>
          <w:rFonts w:ascii="Times New Roman" w:hAnsi="Times New Roman" w:cs="Times New Roman"/>
          <w:color w:val="auto"/>
          <w:sz w:val="24"/>
          <w:szCs w:val="24"/>
        </w:rPr>
      </w:pPr>
      <w:r w:rsidRPr="00E61F65">
        <w:rPr>
          <w:rFonts w:ascii="Times New Roman" w:hAnsi="Times New Roman" w:cs="Times New Roman"/>
          <w:color w:val="auto"/>
          <w:kern w:val="2"/>
          <w:sz w:val="24"/>
          <w:szCs w:val="24"/>
        </w:rPr>
        <w:t xml:space="preserve">- </w:t>
      </w:r>
      <w:r w:rsidRPr="00E61F65">
        <w:rPr>
          <w:rFonts w:ascii="Times New Roman" w:hAnsi="Times New Roman" w:cs="Times New Roman"/>
          <w:color w:val="auto"/>
          <w:sz w:val="24"/>
          <w:szCs w:val="24"/>
        </w:rPr>
        <w:t>создание адекватных условий для реализации особых образовательных потребностей обучающихся с ЗПР;</w:t>
      </w:r>
    </w:p>
    <w:p w:rsidR="003E5C27" w:rsidRPr="00E61F65" w:rsidRDefault="003E5C27" w:rsidP="003E5C27">
      <w:pPr>
        <w:autoSpaceDE w:val="0"/>
        <w:autoSpaceDN w:val="0"/>
        <w:adjustRightInd w:val="0"/>
        <w:spacing w:after="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E61F65">
        <w:rPr>
          <w:rFonts w:ascii="Times New Roman" w:hAnsi="Times New Roman" w:cs="Times New Roman"/>
          <w:color w:val="auto"/>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3E5C27" w:rsidRPr="00E61F65" w:rsidRDefault="003E5C27" w:rsidP="003E5C27">
      <w:pPr>
        <w:tabs>
          <w:tab w:val="left" w:pos="-180"/>
          <w:tab w:val="left" w:pos="0"/>
        </w:tabs>
        <w:spacing w:after="0"/>
        <w:ind w:firstLine="709"/>
        <w:jc w:val="both"/>
        <w:rPr>
          <w:rFonts w:ascii="Times New Roman" w:hAnsi="Times New Roman" w:cs="Times New Roman"/>
          <w:color w:val="auto"/>
          <w:kern w:val="28"/>
          <w:sz w:val="24"/>
          <w:szCs w:val="24"/>
        </w:rPr>
      </w:pPr>
      <w:r>
        <w:rPr>
          <w:rFonts w:ascii="Times New Roman" w:hAnsi="Times New Roman" w:cs="Times New Roman"/>
          <w:color w:val="auto"/>
          <w:sz w:val="24"/>
          <w:szCs w:val="24"/>
        </w:rPr>
        <w:t>-</w:t>
      </w:r>
      <w:r w:rsidRPr="003E5C27">
        <w:rPr>
          <w:rFonts w:ascii="Times New Roman" w:hAnsi="Times New Roman" w:cs="Times New Roman"/>
          <w:color w:val="auto"/>
          <w:kern w:val="28"/>
          <w:sz w:val="24"/>
          <w:szCs w:val="24"/>
        </w:rPr>
        <w:t xml:space="preserve"> </w:t>
      </w:r>
      <w:r w:rsidRPr="00E61F65">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E61F65">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3E5C27" w:rsidRPr="00E61F65" w:rsidRDefault="003E5C27" w:rsidP="003E5C27">
      <w:pPr>
        <w:autoSpaceDE w:val="0"/>
        <w:autoSpaceDN w:val="0"/>
        <w:adjustRightInd w:val="0"/>
        <w:spacing w:after="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E61F65">
        <w:rPr>
          <w:rFonts w:ascii="Times New Roman" w:hAnsi="Times New Roman" w:cs="Times New Roman"/>
          <w:color w:val="auto"/>
          <w:sz w:val="24"/>
          <w:szCs w:val="24"/>
        </w:rPr>
        <w:t>развити</w:t>
      </w:r>
      <w:r>
        <w:rPr>
          <w:rFonts w:ascii="Times New Roman" w:hAnsi="Times New Roman" w:cs="Times New Roman"/>
          <w:color w:val="auto"/>
          <w:sz w:val="24"/>
          <w:szCs w:val="24"/>
        </w:rPr>
        <w:t>е</w:t>
      </w:r>
      <w:r w:rsidRPr="00E61F65">
        <w:rPr>
          <w:rFonts w:ascii="Times New Roman" w:hAnsi="Times New Roman" w:cs="Times New Roman"/>
          <w:color w:val="auto"/>
          <w:sz w:val="24"/>
          <w:szCs w:val="24"/>
        </w:rPr>
        <w:t xml:space="preserve">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61F65" w:rsidRDefault="00C32F1A" w:rsidP="003556F9">
      <w:pPr>
        <w:autoSpaceDE w:val="0"/>
        <w:autoSpaceDN w:val="0"/>
        <w:adjustRightInd w:val="0"/>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kern w:val="2"/>
          <w:sz w:val="24"/>
          <w:szCs w:val="24"/>
        </w:rPr>
        <w:t xml:space="preserve">- </w:t>
      </w:r>
      <w:r w:rsidR="003E5C27" w:rsidRPr="00E61F65">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003E5C27" w:rsidRPr="00E61F65">
        <w:rPr>
          <w:rFonts w:ascii="Times New Roman" w:hAnsi="Times New Roman" w:cs="Times New Roman"/>
          <w:color w:val="auto"/>
          <w:sz w:val="24"/>
          <w:szCs w:val="24"/>
        </w:rPr>
        <w:t>.</w:t>
      </w:r>
    </w:p>
    <w:p w:rsidR="001E244A" w:rsidRPr="00E61F65" w:rsidRDefault="001E244A" w:rsidP="003811E5">
      <w:pPr>
        <w:autoSpaceDE w:val="0"/>
        <w:autoSpaceDN w:val="0"/>
        <w:adjustRightInd w:val="0"/>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Программа коррекционной работы содерж</w:t>
      </w:r>
      <w:r w:rsidR="003556F9">
        <w:rPr>
          <w:rFonts w:ascii="Times New Roman" w:hAnsi="Times New Roman" w:cs="Times New Roman"/>
          <w:color w:val="auto"/>
          <w:sz w:val="24"/>
          <w:szCs w:val="24"/>
        </w:rPr>
        <w:t>ит</w:t>
      </w:r>
      <w:r w:rsidRPr="00E61F65">
        <w:rPr>
          <w:rFonts w:ascii="Times New Roman" w:hAnsi="Times New Roman" w:cs="Times New Roman"/>
          <w:color w:val="auto"/>
          <w:sz w:val="24"/>
          <w:szCs w:val="24"/>
        </w:rPr>
        <w:t>:</w:t>
      </w:r>
    </w:p>
    <w:p w:rsidR="001E244A" w:rsidRPr="00E61F65" w:rsidRDefault="001E244A" w:rsidP="003811E5">
      <w:pPr>
        <w:tabs>
          <w:tab w:val="num" w:pos="720"/>
          <w:tab w:val="left" w:pos="1080"/>
        </w:tabs>
        <w:autoSpaceDE w:val="0"/>
        <w:autoSpaceDN w:val="0"/>
        <w:adjustRightInd w:val="0"/>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E61F65" w:rsidRDefault="001E244A" w:rsidP="003811E5">
      <w:pPr>
        <w:tabs>
          <w:tab w:val="num" w:pos="720"/>
          <w:tab w:val="left" w:pos="1080"/>
        </w:tabs>
        <w:autoSpaceDE w:val="0"/>
        <w:autoSpaceDN w:val="0"/>
        <w:adjustRightInd w:val="0"/>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систему комплексного психолого-медико-педагогического сопровождения обучающихся с ЗПР в условиях образовательно</w:t>
      </w:r>
      <w:r w:rsidR="003556F9">
        <w:rPr>
          <w:rFonts w:ascii="Times New Roman" w:hAnsi="Times New Roman" w:cs="Times New Roman"/>
          <w:color w:val="auto"/>
          <w:sz w:val="24"/>
          <w:szCs w:val="24"/>
        </w:rPr>
        <w:t>й</w:t>
      </w:r>
      <w:r w:rsidRPr="00E61F65">
        <w:rPr>
          <w:rFonts w:ascii="Times New Roman" w:hAnsi="Times New Roman" w:cs="Times New Roman"/>
          <w:color w:val="auto"/>
          <w:sz w:val="24"/>
          <w:szCs w:val="24"/>
        </w:rPr>
        <w:t xml:space="preserve"> </w:t>
      </w:r>
      <w:r w:rsidR="003556F9">
        <w:rPr>
          <w:rFonts w:ascii="Times New Roman" w:hAnsi="Times New Roman" w:cs="Times New Roman"/>
          <w:color w:val="auto"/>
          <w:sz w:val="24"/>
          <w:szCs w:val="24"/>
        </w:rPr>
        <w:t>деятельности</w:t>
      </w:r>
      <w:r w:rsidRPr="00E61F65">
        <w:rPr>
          <w:rFonts w:ascii="Times New Roman" w:hAnsi="Times New Roman" w:cs="Times New Roman"/>
          <w:color w:val="auto"/>
          <w:sz w:val="24"/>
          <w:szCs w:val="24"/>
        </w:rPr>
        <w:t>,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1E244A" w:rsidRPr="00E61F65" w:rsidRDefault="001E244A" w:rsidP="003811E5">
      <w:pPr>
        <w:tabs>
          <w:tab w:val="num" w:pos="720"/>
          <w:tab w:val="left" w:pos="1080"/>
        </w:tabs>
        <w:autoSpaceDE w:val="0"/>
        <w:autoSpaceDN w:val="0"/>
        <w:adjustRightInd w:val="0"/>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w:t>
      </w:r>
      <w:r w:rsidRPr="00E61F65">
        <w:rPr>
          <w:rFonts w:ascii="Times New Roman" w:hAnsi="Times New Roman" w:cs="Times New Roman"/>
          <w:color w:val="auto"/>
          <w:sz w:val="24"/>
          <w:szCs w:val="24"/>
        </w:rPr>
        <w:lastRenderedPageBreak/>
        <w:t>который должен обеспечиваться в единстве урочной, внеурочной и внешкольной деятельности;</w:t>
      </w:r>
    </w:p>
    <w:p w:rsidR="001E244A" w:rsidRPr="00E61F65" w:rsidRDefault="001E244A" w:rsidP="003811E5">
      <w:pPr>
        <w:pStyle w:val="14TexstOSNOVA1012"/>
        <w:spacing w:line="276" w:lineRule="auto"/>
        <w:ind w:firstLine="720"/>
        <w:rPr>
          <w:rFonts w:ascii="Times New Roman" w:hAnsi="Times New Roman" w:cs="Times New Roman"/>
          <w:color w:val="auto"/>
          <w:sz w:val="24"/>
          <w:szCs w:val="24"/>
        </w:rPr>
      </w:pPr>
      <w:r w:rsidRPr="00E61F65">
        <w:rPr>
          <w:rFonts w:ascii="Times New Roman" w:hAnsi="Times New Roman" w:cs="Times New Roman"/>
          <w:color w:val="auto"/>
          <w:sz w:val="24"/>
          <w:szCs w:val="24"/>
        </w:rPr>
        <w:t>планируемые результаты коррекционной работы.</w:t>
      </w:r>
    </w:p>
    <w:p w:rsidR="001E244A" w:rsidRPr="00E61F65" w:rsidRDefault="001E244A" w:rsidP="003811E5">
      <w:pPr>
        <w:pStyle w:val="afc"/>
        <w:spacing w:line="276" w:lineRule="auto"/>
        <w:ind w:firstLine="709"/>
        <w:rPr>
          <w:caps w:val="0"/>
          <w:color w:val="auto"/>
          <w:kern w:val="28"/>
          <w:sz w:val="24"/>
          <w:szCs w:val="24"/>
        </w:rPr>
      </w:pPr>
      <w:bookmarkStart w:id="27" w:name="bookmark188"/>
      <w:r w:rsidRPr="00E61F65">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E61F65" w:rsidRDefault="001E244A" w:rsidP="003811E5">
      <w:pPr>
        <w:pStyle w:val="afc"/>
        <w:spacing w:line="276" w:lineRule="auto"/>
        <w:ind w:firstLine="709"/>
        <w:rPr>
          <w:i/>
          <w:caps w:val="0"/>
          <w:color w:val="auto"/>
          <w:kern w:val="28"/>
          <w:sz w:val="24"/>
          <w:szCs w:val="24"/>
        </w:rPr>
      </w:pPr>
      <w:r w:rsidRPr="00E61F65">
        <w:rPr>
          <w:i/>
          <w:caps w:val="0"/>
          <w:color w:val="auto"/>
          <w:sz w:val="24"/>
          <w:szCs w:val="24"/>
        </w:rPr>
        <w:t xml:space="preserve">Принципы </w:t>
      </w:r>
      <w:bookmarkEnd w:id="27"/>
      <w:r w:rsidRPr="00E61F65">
        <w:rPr>
          <w:i/>
          <w:caps w:val="0"/>
          <w:color w:val="auto"/>
          <w:kern w:val="28"/>
          <w:sz w:val="24"/>
          <w:szCs w:val="24"/>
        </w:rPr>
        <w:t>коррекционной работы:</w:t>
      </w:r>
    </w:p>
    <w:p w:rsidR="001E244A" w:rsidRPr="00E61F65" w:rsidRDefault="001E244A" w:rsidP="003811E5">
      <w:pPr>
        <w:pStyle w:val="ad"/>
        <w:spacing w:after="0"/>
        <w:ind w:firstLine="720"/>
        <w:jc w:val="both"/>
        <w:rPr>
          <w:rFonts w:ascii="Times New Roman" w:hAnsi="Times New Roman"/>
          <w:caps/>
          <w:color w:val="auto"/>
          <w:sz w:val="24"/>
          <w:szCs w:val="24"/>
        </w:rPr>
      </w:pPr>
      <w:r w:rsidRPr="00E61F65">
        <w:rPr>
          <w:rFonts w:ascii="Times New Roman" w:hAnsi="Times New Roman"/>
          <w:color w:val="auto"/>
          <w:sz w:val="24"/>
          <w:szCs w:val="24"/>
        </w:rPr>
        <w:t xml:space="preserve">Принцип </w:t>
      </w:r>
      <w:r w:rsidRPr="00E61F65">
        <w:rPr>
          <w:rFonts w:ascii="Times New Roman" w:hAnsi="Times New Roman"/>
          <w:i/>
          <w:color w:val="auto"/>
          <w:sz w:val="24"/>
          <w:szCs w:val="24"/>
        </w:rPr>
        <w:t>приоритетности интересов</w:t>
      </w:r>
      <w:r w:rsidRPr="00E61F65">
        <w:rPr>
          <w:rFonts w:ascii="Times New Roman" w:hAnsi="Times New Roman"/>
          <w:caps/>
          <w:color w:val="auto"/>
          <w:sz w:val="24"/>
          <w:szCs w:val="24"/>
        </w:rPr>
        <w:t xml:space="preserve"> </w:t>
      </w:r>
      <w:r w:rsidRPr="00E61F65">
        <w:rPr>
          <w:rFonts w:ascii="Times New Roman" w:hAnsi="Times New Roman"/>
          <w:color w:val="auto"/>
          <w:sz w:val="24"/>
          <w:szCs w:val="24"/>
        </w:rPr>
        <w:t>обучающегося</w:t>
      </w:r>
      <w:r w:rsidRPr="00E61F65">
        <w:rPr>
          <w:rFonts w:ascii="Times New Roman" w:hAnsi="Times New Roman"/>
          <w:caps/>
          <w:color w:val="auto"/>
          <w:sz w:val="24"/>
          <w:szCs w:val="24"/>
        </w:rPr>
        <w:t xml:space="preserve"> </w:t>
      </w:r>
      <w:r w:rsidRPr="00E61F65">
        <w:rPr>
          <w:rFonts w:ascii="Times New Roman" w:hAnsi="Times New Roman"/>
          <w:color w:val="auto"/>
          <w:sz w:val="24"/>
          <w:szCs w:val="24"/>
        </w:rPr>
        <w:t>определяет отношение работников организации, которые призваны</w:t>
      </w:r>
      <w:r w:rsidRPr="00E61F65">
        <w:rPr>
          <w:rFonts w:ascii="Times New Roman" w:hAnsi="Times New Roman"/>
          <w:caps/>
          <w:color w:val="auto"/>
          <w:sz w:val="24"/>
          <w:szCs w:val="24"/>
        </w:rPr>
        <w:t xml:space="preserve"> </w:t>
      </w:r>
      <w:r w:rsidRPr="00E61F65">
        <w:rPr>
          <w:rFonts w:ascii="Times New Roman" w:hAnsi="Times New Roman"/>
          <w:color w:val="auto"/>
          <w:sz w:val="24"/>
          <w:szCs w:val="24"/>
        </w:rPr>
        <w:t>оказывать каждому обучающемуся</w:t>
      </w:r>
      <w:r w:rsidRPr="00E61F65">
        <w:rPr>
          <w:rFonts w:ascii="Times New Roman" w:hAnsi="Times New Roman"/>
          <w:caps/>
          <w:color w:val="auto"/>
          <w:sz w:val="24"/>
          <w:szCs w:val="24"/>
        </w:rPr>
        <w:t xml:space="preserve"> </w:t>
      </w:r>
      <w:r w:rsidRPr="00E61F65">
        <w:rPr>
          <w:rFonts w:ascii="Times New Roman" w:hAnsi="Times New Roman"/>
          <w:color w:val="auto"/>
          <w:sz w:val="24"/>
          <w:szCs w:val="24"/>
        </w:rPr>
        <w:t>помощь в развитии с учетом его индивидуальных образовательных потребностей</w:t>
      </w:r>
      <w:r w:rsidRPr="00E61F65">
        <w:rPr>
          <w:rFonts w:ascii="Times New Roman" w:hAnsi="Times New Roman"/>
          <w:caps/>
          <w:color w:val="auto"/>
          <w:sz w:val="24"/>
          <w:szCs w:val="24"/>
        </w:rPr>
        <w:t>.</w:t>
      </w:r>
    </w:p>
    <w:p w:rsidR="001E244A" w:rsidRPr="00E61F65" w:rsidRDefault="001E244A" w:rsidP="003811E5">
      <w:pPr>
        <w:pStyle w:val="ad"/>
        <w:spacing w:after="0"/>
        <w:ind w:firstLine="720"/>
        <w:jc w:val="both"/>
        <w:rPr>
          <w:rFonts w:ascii="Times New Roman" w:hAnsi="Times New Roman"/>
          <w:caps/>
          <w:color w:val="auto"/>
          <w:sz w:val="24"/>
          <w:szCs w:val="24"/>
        </w:rPr>
      </w:pPr>
      <w:r w:rsidRPr="00E61F65">
        <w:rPr>
          <w:rFonts w:ascii="Times New Roman" w:hAnsi="Times New Roman"/>
          <w:color w:val="auto"/>
          <w:sz w:val="24"/>
          <w:szCs w:val="24"/>
        </w:rPr>
        <w:t>Принцип</w:t>
      </w:r>
      <w:r w:rsidRPr="00E61F65">
        <w:rPr>
          <w:rStyle w:val="17"/>
          <w:iCs/>
          <w:caps w:val="0"/>
          <w:color w:val="auto"/>
          <w:sz w:val="24"/>
          <w:szCs w:val="24"/>
        </w:rPr>
        <w:t xml:space="preserve"> системности -</w:t>
      </w:r>
      <w:r w:rsidRPr="00E61F65">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E61F65">
        <w:rPr>
          <w:rFonts w:ascii="Times New Roman" w:hAnsi="Times New Roman"/>
          <w:caps/>
          <w:color w:val="auto"/>
          <w:sz w:val="24"/>
          <w:szCs w:val="24"/>
        </w:rPr>
        <w:t xml:space="preserve"> </w:t>
      </w:r>
    </w:p>
    <w:p w:rsidR="001E244A" w:rsidRPr="00E61F65" w:rsidRDefault="001E244A" w:rsidP="003811E5">
      <w:pPr>
        <w:pStyle w:val="ad"/>
        <w:spacing w:after="0"/>
        <w:ind w:firstLine="720"/>
        <w:jc w:val="both"/>
        <w:rPr>
          <w:rFonts w:ascii="Times New Roman" w:hAnsi="Times New Roman"/>
          <w:caps/>
          <w:color w:val="auto"/>
          <w:sz w:val="24"/>
          <w:szCs w:val="24"/>
        </w:rPr>
      </w:pPr>
      <w:r w:rsidRPr="00E61F65">
        <w:rPr>
          <w:rFonts w:ascii="Times New Roman" w:hAnsi="Times New Roman"/>
          <w:color w:val="auto"/>
          <w:sz w:val="24"/>
          <w:szCs w:val="24"/>
        </w:rPr>
        <w:t>Принцип</w:t>
      </w:r>
      <w:r w:rsidRPr="00E61F65">
        <w:rPr>
          <w:rStyle w:val="17"/>
          <w:iCs/>
          <w:caps w:val="0"/>
          <w:color w:val="auto"/>
          <w:sz w:val="24"/>
          <w:szCs w:val="24"/>
        </w:rPr>
        <w:t xml:space="preserve"> непрерывности </w:t>
      </w:r>
      <w:r w:rsidRPr="00E61F65">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E61F65">
        <w:rPr>
          <w:rStyle w:val="17"/>
          <w:i w:val="0"/>
          <w:iCs/>
          <w:caps w:val="0"/>
          <w:color w:val="auto"/>
          <w:sz w:val="24"/>
          <w:szCs w:val="24"/>
        </w:rPr>
        <w:t>ов</w:t>
      </w:r>
      <w:r w:rsidRPr="00E61F65">
        <w:rPr>
          <w:rStyle w:val="17"/>
          <w:i w:val="0"/>
          <w:iCs/>
          <w:caps w:val="0"/>
          <w:color w:val="auto"/>
          <w:sz w:val="24"/>
          <w:szCs w:val="24"/>
        </w:rPr>
        <w:t xml:space="preserve"> с учетом изменений в их личности</w:t>
      </w:r>
      <w:r w:rsidRPr="00E61F65">
        <w:rPr>
          <w:rFonts w:ascii="Times New Roman" w:hAnsi="Times New Roman"/>
          <w:caps/>
          <w:color w:val="auto"/>
          <w:sz w:val="24"/>
          <w:szCs w:val="24"/>
        </w:rPr>
        <w:t>.</w:t>
      </w:r>
    </w:p>
    <w:p w:rsidR="00A159B8" w:rsidRPr="00E61F65" w:rsidRDefault="00A159B8" w:rsidP="003811E5">
      <w:pPr>
        <w:tabs>
          <w:tab w:val="left" w:pos="-180"/>
          <w:tab w:val="left" w:pos="0"/>
        </w:tabs>
        <w:spacing w:after="0"/>
        <w:ind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Принцип </w:t>
      </w:r>
      <w:r w:rsidRPr="00E61F65">
        <w:rPr>
          <w:rStyle w:val="17"/>
          <w:rFonts w:cs="Times New Roman"/>
          <w:iCs/>
          <w:caps w:val="0"/>
          <w:color w:val="auto"/>
          <w:sz w:val="24"/>
          <w:szCs w:val="24"/>
        </w:rPr>
        <w:t>вариативности</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E61F65" w:rsidRDefault="00A159B8" w:rsidP="003811E5">
      <w:pPr>
        <w:tabs>
          <w:tab w:val="left" w:pos="-180"/>
          <w:tab w:val="left" w:pos="0"/>
        </w:tabs>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kern w:val="28"/>
          <w:sz w:val="24"/>
          <w:szCs w:val="24"/>
        </w:rPr>
        <w:t xml:space="preserve">Принцип </w:t>
      </w:r>
      <w:r w:rsidRPr="00E61F65">
        <w:rPr>
          <w:rFonts w:ascii="Times New Roman" w:hAnsi="Times New Roman" w:cs="Times New Roman"/>
          <w:i/>
          <w:color w:val="auto"/>
          <w:kern w:val="28"/>
          <w:sz w:val="24"/>
          <w:szCs w:val="24"/>
        </w:rPr>
        <w:t>комплексности</w:t>
      </w:r>
      <w:r w:rsidRPr="00E61F65">
        <w:rPr>
          <w:rFonts w:ascii="Times New Roman" w:hAnsi="Times New Roman" w:cs="Times New Roman"/>
          <w:color w:val="auto"/>
          <w:kern w:val="28"/>
          <w:sz w:val="24"/>
          <w:szCs w:val="24"/>
        </w:rPr>
        <w:t xml:space="preserve"> </w:t>
      </w:r>
      <w:r w:rsidR="00727ED5" w:rsidRPr="00E61F65">
        <w:rPr>
          <w:rFonts w:ascii="Times New Roman" w:hAnsi="Times New Roman" w:cs="Times New Roman"/>
          <w:color w:val="auto"/>
          <w:kern w:val="28"/>
          <w:sz w:val="24"/>
          <w:szCs w:val="24"/>
        </w:rPr>
        <w:t>коррекционного воздействия предполагает необходимость</w:t>
      </w:r>
      <w:r w:rsidRPr="00E61F65">
        <w:rPr>
          <w:rFonts w:ascii="Times New Roman" w:hAnsi="Times New Roman" w:cs="Times New Roman"/>
          <w:color w:val="auto"/>
          <w:kern w:val="28"/>
          <w:sz w:val="24"/>
          <w:szCs w:val="24"/>
        </w:rPr>
        <w:t xml:space="preserve"> </w:t>
      </w:r>
      <w:r w:rsidRPr="00E61F65">
        <w:rPr>
          <w:rFonts w:ascii="Times New Roman" w:hAnsi="Times New Roman" w:cs="Times New Roman"/>
          <w:color w:val="auto"/>
          <w:sz w:val="24"/>
          <w:szCs w:val="24"/>
        </w:rPr>
        <w:t>всесторонне</w:t>
      </w:r>
      <w:r w:rsidR="00727ED5" w:rsidRPr="00E61F65">
        <w:rPr>
          <w:rFonts w:ascii="Times New Roman" w:hAnsi="Times New Roman" w:cs="Times New Roman"/>
          <w:color w:val="auto"/>
          <w:sz w:val="24"/>
          <w:szCs w:val="24"/>
        </w:rPr>
        <w:t>го</w:t>
      </w:r>
      <w:r w:rsidRPr="00E61F65">
        <w:rPr>
          <w:rFonts w:ascii="Times New Roman" w:hAnsi="Times New Roman" w:cs="Times New Roman"/>
          <w:color w:val="auto"/>
          <w:sz w:val="24"/>
          <w:szCs w:val="24"/>
        </w:rPr>
        <w:t xml:space="preserve"> изучени</w:t>
      </w:r>
      <w:r w:rsidR="00727ED5" w:rsidRPr="00E61F65">
        <w:rPr>
          <w:rFonts w:ascii="Times New Roman" w:hAnsi="Times New Roman" w:cs="Times New Roman"/>
          <w:color w:val="auto"/>
          <w:sz w:val="24"/>
          <w:szCs w:val="24"/>
        </w:rPr>
        <w:t>я</w:t>
      </w:r>
      <w:r w:rsidRPr="00E61F65">
        <w:rPr>
          <w:rFonts w:ascii="Times New Roman" w:hAnsi="Times New Roman" w:cs="Times New Roman"/>
          <w:color w:val="auto"/>
          <w:sz w:val="24"/>
          <w:szCs w:val="24"/>
        </w:rPr>
        <w:t xml:space="preserve"> обучающихся и предоставлени</w:t>
      </w:r>
      <w:r w:rsidR="00727ED5" w:rsidRPr="00E61F65">
        <w:rPr>
          <w:rFonts w:ascii="Times New Roman" w:hAnsi="Times New Roman" w:cs="Times New Roman"/>
          <w:color w:val="auto"/>
          <w:sz w:val="24"/>
          <w:szCs w:val="24"/>
        </w:rPr>
        <w:t>я</w:t>
      </w:r>
      <w:r w:rsidRPr="00E61F65">
        <w:rPr>
          <w:rFonts w:ascii="Times New Roman" w:hAnsi="Times New Roman" w:cs="Times New Roman"/>
          <w:color w:val="auto"/>
          <w:sz w:val="24"/>
          <w:szCs w:val="24"/>
        </w:rPr>
        <w:t xml:space="preserve"> квалифицированной помощи специалистов разного профиля с учетом </w:t>
      </w:r>
      <w:r w:rsidRPr="00E61F65">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E61F65">
        <w:rPr>
          <w:rFonts w:ascii="Times New Roman" w:hAnsi="Times New Roman" w:cs="Times New Roman"/>
          <w:color w:val="auto"/>
          <w:kern w:val="28"/>
          <w:sz w:val="24"/>
          <w:szCs w:val="24"/>
        </w:rPr>
        <w:t xml:space="preserve"> на основе </w:t>
      </w:r>
      <w:r w:rsidR="00727ED5" w:rsidRPr="00E61F65">
        <w:rPr>
          <w:rFonts w:ascii="Times New Roman" w:hAnsi="Times New Roman" w:cs="Times New Roman"/>
          <w:color w:val="auto"/>
          <w:sz w:val="24"/>
          <w:szCs w:val="24"/>
        </w:rPr>
        <w:t>использования всего многообразия методов, техник и приемов коррекционной работы</w:t>
      </w:r>
      <w:r w:rsidRPr="00E61F65">
        <w:rPr>
          <w:rFonts w:ascii="Times New Roman" w:hAnsi="Times New Roman" w:cs="Times New Roman"/>
          <w:color w:val="auto"/>
          <w:sz w:val="24"/>
          <w:szCs w:val="24"/>
        </w:rPr>
        <w:t>.</w:t>
      </w:r>
    </w:p>
    <w:p w:rsidR="00A159B8" w:rsidRPr="00E61F65" w:rsidRDefault="00A159B8" w:rsidP="003811E5">
      <w:pPr>
        <w:tabs>
          <w:tab w:val="left" w:pos="-180"/>
          <w:tab w:val="left" w:pos="0"/>
        </w:tabs>
        <w:spacing w:after="0"/>
        <w:ind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Принцип </w:t>
      </w:r>
      <w:r w:rsidRPr="00E61F65">
        <w:rPr>
          <w:rFonts w:ascii="Times New Roman" w:hAnsi="Times New Roman" w:cs="Times New Roman"/>
          <w:i/>
          <w:color w:val="auto"/>
          <w:kern w:val="28"/>
          <w:sz w:val="24"/>
          <w:szCs w:val="24"/>
        </w:rPr>
        <w:t>единства психолого-педагогических и медицинских средств</w:t>
      </w:r>
      <w:r w:rsidRPr="00E61F65">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E61F65" w:rsidRDefault="001E244A" w:rsidP="003811E5">
      <w:pPr>
        <w:tabs>
          <w:tab w:val="left" w:pos="-180"/>
          <w:tab w:val="left" w:pos="0"/>
        </w:tabs>
        <w:spacing w:after="0"/>
        <w:ind w:firstLine="720"/>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Принцип </w:t>
      </w:r>
      <w:r w:rsidRPr="00E61F65">
        <w:rPr>
          <w:rFonts w:ascii="Times New Roman" w:hAnsi="Times New Roman" w:cs="Times New Roman"/>
          <w:i/>
          <w:color w:val="auto"/>
          <w:kern w:val="28"/>
          <w:sz w:val="24"/>
          <w:szCs w:val="24"/>
        </w:rPr>
        <w:t>сотрудничества с семьей</w:t>
      </w:r>
      <w:r w:rsidRPr="00E61F65">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E61F65" w:rsidRDefault="00E26269" w:rsidP="003811E5">
      <w:pPr>
        <w:tabs>
          <w:tab w:val="left" w:pos="-180"/>
          <w:tab w:val="left" w:pos="0"/>
        </w:tabs>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sz w:val="24"/>
          <w:szCs w:val="24"/>
        </w:rPr>
        <w:t>Коррекционная работа с обучающимися</w:t>
      </w:r>
      <w:r w:rsidRPr="00E61F65">
        <w:rPr>
          <w:rFonts w:ascii="Times New Roman" w:hAnsi="Times New Roman" w:cs="Times New Roman"/>
          <w:color w:val="auto"/>
          <w:kern w:val="28"/>
          <w:sz w:val="24"/>
          <w:szCs w:val="24"/>
        </w:rPr>
        <w:t xml:space="preserve"> с ЗПР</w:t>
      </w:r>
      <w:r w:rsidRPr="00E61F65">
        <w:rPr>
          <w:rFonts w:ascii="Times New Roman" w:hAnsi="Times New Roman" w:cs="Times New Roman"/>
          <w:color w:val="auto"/>
          <w:sz w:val="24"/>
          <w:szCs w:val="24"/>
        </w:rPr>
        <w:t xml:space="preserve"> осуществляется в ходе все</w:t>
      </w:r>
      <w:r w:rsidR="003556F9">
        <w:rPr>
          <w:rFonts w:ascii="Times New Roman" w:hAnsi="Times New Roman" w:cs="Times New Roman"/>
          <w:color w:val="auto"/>
          <w:sz w:val="24"/>
          <w:szCs w:val="24"/>
        </w:rPr>
        <w:t>й</w:t>
      </w:r>
      <w:r w:rsidRPr="00E61F65">
        <w:rPr>
          <w:rFonts w:ascii="Times New Roman" w:hAnsi="Times New Roman" w:cs="Times New Roman"/>
          <w:color w:val="auto"/>
          <w:sz w:val="24"/>
          <w:szCs w:val="24"/>
        </w:rPr>
        <w:t xml:space="preserve"> учебно-образовательно</w:t>
      </w:r>
      <w:r w:rsidR="003556F9">
        <w:rPr>
          <w:rFonts w:ascii="Times New Roman" w:hAnsi="Times New Roman" w:cs="Times New Roman"/>
          <w:color w:val="auto"/>
          <w:sz w:val="24"/>
          <w:szCs w:val="24"/>
        </w:rPr>
        <w:t>й</w:t>
      </w:r>
      <w:r w:rsidRPr="00E61F65">
        <w:rPr>
          <w:rFonts w:ascii="Times New Roman" w:hAnsi="Times New Roman" w:cs="Times New Roman"/>
          <w:color w:val="auto"/>
          <w:sz w:val="24"/>
          <w:szCs w:val="24"/>
        </w:rPr>
        <w:t xml:space="preserve"> </w:t>
      </w:r>
      <w:r w:rsidR="003556F9">
        <w:rPr>
          <w:rFonts w:ascii="Times New Roman" w:hAnsi="Times New Roman" w:cs="Times New Roman"/>
          <w:color w:val="auto"/>
          <w:sz w:val="24"/>
          <w:szCs w:val="24"/>
        </w:rPr>
        <w:t>деятельности</w:t>
      </w:r>
      <w:r w:rsidRPr="00E61F65">
        <w:rPr>
          <w:rFonts w:ascii="Times New Roman" w:hAnsi="Times New Roman" w:cs="Times New Roman"/>
          <w:color w:val="auto"/>
          <w:kern w:val="28"/>
          <w:sz w:val="24"/>
          <w:szCs w:val="24"/>
        </w:rPr>
        <w:t>:</w:t>
      </w:r>
    </w:p>
    <w:p w:rsidR="00E26269" w:rsidRPr="00E61F65" w:rsidRDefault="00E26269" w:rsidP="003811E5">
      <w:pPr>
        <w:tabs>
          <w:tab w:val="left" w:pos="-180"/>
          <w:tab w:val="left" w:pos="0"/>
        </w:tabs>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 через содержание и организацию </w:t>
      </w:r>
      <w:r w:rsidR="003556F9" w:rsidRPr="00E61F65">
        <w:rPr>
          <w:rFonts w:ascii="Times New Roman" w:hAnsi="Times New Roman" w:cs="Times New Roman"/>
          <w:color w:val="auto"/>
          <w:sz w:val="24"/>
          <w:szCs w:val="24"/>
        </w:rPr>
        <w:t>образовательно</w:t>
      </w:r>
      <w:r w:rsidR="003556F9">
        <w:rPr>
          <w:rFonts w:ascii="Times New Roman" w:hAnsi="Times New Roman" w:cs="Times New Roman"/>
          <w:color w:val="auto"/>
          <w:sz w:val="24"/>
          <w:szCs w:val="24"/>
        </w:rPr>
        <w:t>й</w:t>
      </w:r>
      <w:r w:rsidR="003556F9" w:rsidRPr="00E61F65">
        <w:rPr>
          <w:rFonts w:ascii="Times New Roman" w:hAnsi="Times New Roman" w:cs="Times New Roman"/>
          <w:color w:val="auto"/>
          <w:sz w:val="24"/>
          <w:szCs w:val="24"/>
        </w:rPr>
        <w:t xml:space="preserve"> </w:t>
      </w:r>
      <w:r w:rsidR="003556F9">
        <w:rPr>
          <w:rFonts w:ascii="Times New Roman" w:hAnsi="Times New Roman" w:cs="Times New Roman"/>
          <w:color w:val="auto"/>
          <w:sz w:val="24"/>
          <w:szCs w:val="24"/>
        </w:rPr>
        <w:t>деятельности</w:t>
      </w:r>
      <w:r w:rsidR="003556F9" w:rsidRPr="00E61F65">
        <w:rPr>
          <w:rFonts w:ascii="Times New Roman" w:hAnsi="Times New Roman" w:cs="Times New Roman"/>
          <w:color w:val="auto"/>
          <w:kern w:val="28"/>
          <w:sz w:val="24"/>
          <w:szCs w:val="24"/>
        </w:rPr>
        <w:t xml:space="preserve"> </w:t>
      </w:r>
      <w:r w:rsidRPr="00E61F65">
        <w:rPr>
          <w:rFonts w:ascii="Times New Roman" w:hAnsi="Times New Roman" w:cs="Times New Roman"/>
          <w:color w:val="auto"/>
          <w:kern w:val="28"/>
          <w:sz w:val="24"/>
          <w:szCs w:val="24"/>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E61F65" w:rsidRDefault="00E26269" w:rsidP="003811E5">
      <w:pPr>
        <w:tabs>
          <w:tab w:val="left" w:pos="-180"/>
          <w:tab w:val="left" w:pos="0"/>
        </w:tabs>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E61F65">
        <w:rPr>
          <w:rFonts w:ascii="Times New Roman" w:hAnsi="Times New Roman" w:cs="Times New Roman"/>
          <w:color w:val="auto"/>
          <w:kern w:val="28"/>
          <w:sz w:val="24"/>
          <w:szCs w:val="24"/>
        </w:rPr>
        <w:t>психокоррекционные</w:t>
      </w:r>
      <w:proofErr w:type="spellEnd"/>
      <w:r w:rsidRPr="00E61F65">
        <w:rPr>
          <w:rFonts w:ascii="Times New Roman" w:hAnsi="Times New Roman" w:cs="Times New Roman"/>
          <w:color w:val="auto"/>
          <w:kern w:val="28"/>
          <w:sz w:val="24"/>
          <w:szCs w:val="24"/>
        </w:rPr>
        <w:t xml:space="preserve"> и логопедические занятия, занятия ритмикой);</w:t>
      </w:r>
    </w:p>
    <w:p w:rsidR="00E26269" w:rsidRPr="00E61F65" w:rsidRDefault="00E26269" w:rsidP="003811E5">
      <w:pPr>
        <w:tabs>
          <w:tab w:val="left" w:pos="-180"/>
          <w:tab w:val="left" w:pos="0"/>
        </w:tabs>
        <w:spacing w:after="0"/>
        <w:ind w:firstLine="709"/>
        <w:jc w:val="both"/>
        <w:rPr>
          <w:rFonts w:ascii="Times New Roman" w:hAnsi="Times New Roman" w:cs="Times New Roman"/>
          <w:color w:val="auto"/>
          <w:kern w:val="28"/>
          <w:sz w:val="24"/>
          <w:szCs w:val="24"/>
        </w:rPr>
      </w:pPr>
      <w:r w:rsidRPr="00E61F65">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E61F65">
        <w:rPr>
          <w:rFonts w:ascii="Times New Roman" w:hAnsi="Times New Roman" w:cs="Times New Roman"/>
          <w:color w:val="auto"/>
          <w:sz w:val="24"/>
          <w:szCs w:val="24"/>
        </w:rPr>
        <w:t>обучающихся.</w:t>
      </w:r>
    </w:p>
    <w:p w:rsidR="00E44E55" w:rsidRPr="00E61F65" w:rsidRDefault="00E44E55" w:rsidP="003811E5">
      <w:pPr>
        <w:spacing w:before="60" w:after="6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w:t>
      </w:r>
      <w:r w:rsidRPr="00E61F65">
        <w:rPr>
          <w:rFonts w:ascii="Times New Roman" w:hAnsi="Times New Roman" w:cs="Times New Roman"/>
          <w:color w:val="auto"/>
          <w:sz w:val="24"/>
          <w:szCs w:val="24"/>
        </w:rPr>
        <w:lastRenderedPageBreak/>
        <w:t>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E61F65" w:rsidRDefault="004555F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bCs/>
          <w:color w:val="auto"/>
          <w:sz w:val="24"/>
          <w:szCs w:val="24"/>
        </w:rPr>
        <w:t>Программа коррекционной работы</w:t>
      </w:r>
      <w:r w:rsidRPr="00E61F65">
        <w:rPr>
          <w:rFonts w:ascii="Times New Roman" w:hAnsi="Times New Roman" w:cs="Times New Roman"/>
          <w:color w:val="auto"/>
          <w:sz w:val="24"/>
          <w:szCs w:val="24"/>
        </w:rPr>
        <w:t xml:space="preserve"> может предусматривать индивидуализацию специального сопровождения обучающегося с ЗПР.</w:t>
      </w:r>
    </w:p>
    <w:p w:rsidR="00E44E55" w:rsidRPr="00E61F65" w:rsidRDefault="00E44E55"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w:t>
      </w:r>
      <w:r w:rsidRPr="00E61F65">
        <w:rPr>
          <w:rFonts w:ascii="Times New Roman" w:hAnsi="Times New Roman" w:cs="Times New Roman"/>
          <w:iCs/>
          <w:color w:val="auto"/>
          <w:sz w:val="24"/>
          <w:szCs w:val="24"/>
        </w:rPr>
        <w:t xml:space="preserve">сихолого-педагогическое сопровождение </w:t>
      </w:r>
      <w:r w:rsidRPr="00E61F65">
        <w:rPr>
          <w:rFonts w:ascii="Times New Roman" w:hAnsi="Times New Roman" w:cs="Times New Roman"/>
          <w:color w:val="auto"/>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Взаимодействие специалистов Организации предусматривает:</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многоаспектный анализ психофизического развития обучающего с ЗПР;</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разработку индивидуальных образовательных маршрутов обучающихся с ЗПР.</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Социальное партнерство предусматривает:</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E61F65">
        <w:rPr>
          <w:rFonts w:ascii="Times New Roman" w:hAnsi="Times New Roman" w:cs="Times New Roman"/>
          <w:color w:val="auto"/>
          <w:sz w:val="24"/>
          <w:szCs w:val="24"/>
        </w:rPr>
        <w:t>здоровьесбережения</w:t>
      </w:r>
      <w:proofErr w:type="spellEnd"/>
      <w:r w:rsidRPr="00E61F65">
        <w:rPr>
          <w:rFonts w:ascii="Times New Roman" w:hAnsi="Times New Roman" w:cs="Times New Roman"/>
          <w:color w:val="auto"/>
          <w:sz w:val="24"/>
          <w:szCs w:val="24"/>
        </w:rPr>
        <w:t xml:space="preserve"> обучающихся с ЗПР;</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сотрудничество со средствами массовой информации;</w:t>
      </w:r>
    </w:p>
    <w:p w:rsidR="001E244A" w:rsidRPr="00E61F65"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сотрудничество с родительской общественностью.</w:t>
      </w:r>
    </w:p>
    <w:p w:rsidR="001E244A" w:rsidRDefault="001E244A"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Программа коррекционной работы должна содержать: цель, задачи</w:t>
      </w:r>
      <w:r w:rsidRPr="00E61F65">
        <w:rPr>
          <w:rFonts w:ascii="Times New Roman" w:hAnsi="Times New Roman" w:cs="Times New Roman"/>
          <w:caps/>
          <w:color w:val="auto"/>
          <w:sz w:val="24"/>
          <w:szCs w:val="24"/>
        </w:rPr>
        <w:t>,</w:t>
      </w:r>
      <w:r w:rsidRPr="00E61F65">
        <w:rPr>
          <w:rFonts w:ascii="Times New Roman" w:hAnsi="Times New Roman" w:cs="Times New Roman"/>
          <w:color w:val="auto"/>
          <w:sz w:val="24"/>
          <w:szCs w:val="24"/>
        </w:rPr>
        <w:t xml:space="preserve"> программы коррекционных курсов, систему комплексного психолого-медико-педагогического </w:t>
      </w:r>
      <w:r w:rsidRPr="00E61F65">
        <w:rPr>
          <w:rFonts w:ascii="Times New Roman" w:hAnsi="Times New Roman" w:cs="Times New Roman"/>
          <w:color w:val="auto"/>
          <w:sz w:val="24"/>
          <w:szCs w:val="24"/>
        </w:rPr>
        <w:lastRenderedPageBreak/>
        <w:t>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D176D6" w:rsidRPr="00D176D6" w:rsidRDefault="00D176D6" w:rsidP="00D176D6">
      <w:pPr>
        <w:suppressAutoHyphens w:val="0"/>
        <w:spacing w:after="0" w:line="240" w:lineRule="auto"/>
        <w:ind w:left="720" w:right="50"/>
        <w:jc w:val="both"/>
        <w:rPr>
          <w:rFonts w:ascii="Times New Roman" w:eastAsia="Times New Roman" w:hAnsi="Times New Roman" w:cs="Times New Roman"/>
          <w:color w:val="auto"/>
          <w:kern w:val="0"/>
          <w:sz w:val="24"/>
          <w:szCs w:val="24"/>
          <w:lang w:eastAsia="ko-KR"/>
        </w:rPr>
      </w:pPr>
    </w:p>
    <w:p w:rsidR="00D176D6" w:rsidRPr="00D176D6" w:rsidRDefault="00D176D6" w:rsidP="00D176D6">
      <w:pPr>
        <w:suppressAutoHyphens w:val="0"/>
        <w:spacing w:after="0" w:line="240" w:lineRule="auto"/>
        <w:ind w:right="50" w:firstLine="709"/>
        <w:contextualSpacing/>
        <w:jc w:val="both"/>
        <w:rPr>
          <w:rFonts w:ascii="Times New Roman" w:eastAsia="Times New Roman" w:hAnsi="Times New Roman" w:cs="Times New Roman"/>
          <w:b/>
          <w:bCs/>
          <w:color w:val="auto"/>
          <w:kern w:val="0"/>
          <w:sz w:val="24"/>
          <w:szCs w:val="24"/>
          <w:lang w:eastAsia="ru-RU"/>
        </w:rPr>
      </w:pPr>
      <w:r w:rsidRPr="00D176D6">
        <w:rPr>
          <w:rFonts w:ascii="Times New Roman" w:eastAsia="Times New Roman" w:hAnsi="Times New Roman" w:cs="Times New Roman"/>
          <w:b/>
          <w:bCs/>
          <w:color w:val="auto"/>
          <w:kern w:val="0"/>
          <w:sz w:val="24"/>
          <w:szCs w:val="24"/>
          <w:lang w:eastAsia="ru-RU"/>
        </w:rPr>
        <w:t>Управление  программой:</w:t>
      </w:r>
    </w:p>
    <w:p w:rsidR="00D176D6" w:rsidRPr="00D176D6" w:rsidRDefault="00D176D6" w:rsidP="00D176D6">
      <w:pPr>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ru-RU"/>
        </w:rPr>
      </w:pPr>
      <w:r w:rsidRPr="00D176D6">
        <w:rPr>
          <w:rFonts w:ascii="Times New Roman" w:eastAsia="Times New Roman" w:hAnsi="Times New Roman" w:cs="Times New Roman"/>
          <w:color w:val="auto"/>
          <w:kern w:val="0"/>
          <w:sz w:val="24"/>
          <w:szCs w:val="24"/>
          <w:lang w:eastAsia="ru-RU"/>
        </w:rPr>
        <w:t>Корректировка  программы  осуществляется  психолого-медико-педагогическим консилиумом школы.</w:t>
      </w:r>
    </w:p>
    <w:p w:rsidR="00D176D6" w:rsidRPr="00D176D6" w:rsidRDefault="00D176D6" w:rsidP="00D176D6">
      <w:pPr>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ru-RU"/>
        </w:rPr>
      </w:pPr>
      <w:r w:rsidRPr="00D176D6">
        <w:rPr>
          <w:rFonts w:ascii="Times New Roman" w:eastAsia="Times New Roman" w:hAnsi="Times New Roman" w:cs="Times New Roman"/>
          <w:color w:val="auto"/>
          <w:kern w:val="0"/>
          <w:sz w:val="24"/>
          <w:szCs w:val="24"/>
          <w:lang w:eastAsia="ru-RU"/>
        </w:rPr>
        <w:t>Управление  реализацией   программы  осуществляется  д</w:t>
      </w:r>
      <w:r w:rsidR="00A8779F">
        <w:rPr>
          <w:rFonts w:ascii="Times New Roman" w:eastAsia="Times New Roman" w:hAnsi="Times New Roman" w:cs="Times New Roman"/>
          <w:color w:val="auto"/>
          <w:kern w:val="0"/>
          <w:sz w:val="24"/>
          <w:szCs w:val="24"/>
          <w:lang w:eastAsia="ru-RU"/>
        </w:rPr>
        <w:t>иректором  и заместителем</w:t>
      </w:r>
      <w:r w:rsidRPr="00D176D6">
        <w:rPr>
          <w:rFonts w:ascii="Times New Roman" w:eastAsia="Times New Roman" w:hAnsi="Times New Roman" w:cs="Times New Roman"/>
          <w:color w:val="auto"/>
          <w:kern w:val="0"/>
          <w:sz w:val="24"/>
          <w:szCs w:val="24"/>
          <w:lang w:eastAsia="ru-RU"/>
        </w:rPr>
        <w:t xml:space="preserve"> директора школы  по учебно-воспитательной работе.</w:t>
      </w:r>
    </w:p>
    <w:p w:rsidR="00D176D6" w:rsidRPr="00D176D6" w:rsidRDefault="00D176D6" w:rsidP="00D176D6">
      <w:pPr>
        <w:suppressAutoHyphens w:val="0"/>
        <w:spacing w:after="0" w:line="240" w:lineRule="auto"/>
        <w:ind w:right="50" w:firstLine="709"/>
        <w:contextualSpacing/>
        <w:jc w:val="both"/>
        <w:rPr>
          <w:rFonts w:ascii="Times New Roman" w:eastAsia="Times New Roman" w:hAnsi="Times New Roman" w:cs="Times New Roman"/>
          <w:b/>
          <w:bCs/>
          <w:color w:val="auto"/>
          <w:kern w:val="0"/>
          <w:sz w:val="24"/>
          <w:szCs w:val="24"/>
          <w:lang w:eastAsia="ru-RU"/>
        </w:rPr>
      </w:pPr>
      <w:r w:rsidRPr="00D176D6">
        <w:rPr>
          <w:rFonts w:ascii="Times New Roman" w:eastAsia="Times New Roman" w:hAnsi="Times New Roman" w:cs="Times New Roman"/>
          <w:b/>
          <w:bCs/>
          <w:color w:val="auto"/>
          <w:kern w:val="0"/>
          <w:sz w:val="24"/>
          <w:szCs w:val="24"/>
          <w:lang w:eastAsia="ru-RU"/>
        </w:rPr>
        <w:t>Сроки  реализации   программы:</w:t>
      </w:r>
    </w:p>
    <w:p w:rsidR="00D176D6" w:rsidRPr="00D176D6" w:rsidRDefault="00D176D6" w:rsidP="00D176D6">
      <w:pPr>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ru-RU"/>
        </w:rPr>
      </w:pPr>
      <w:r w:rsidRPr="00D176D6">
        <w:rPr>
          <w:rFonts w:ascii="Times New Roman" w:eastAsia="Times New Roman" w:hAnsi="Times New Roman" w:cs="Times New Roman"/>
          <w:color w:val="auto"/>
          <w:kern w:val="0"/>
          <w:sz w:val="24"/>
          <w:szCs w:val="24"/>
          <w:lang w:eastAsia="ru-RU"/>
        </w:rPr>
        <w:t>С 1сентября  201</w:t>
      </w:r>
      <w:r w:rsidR="00A8779F">
        <w:rPr>
          <w:rFonts w:ascii="Times New Roman" w:eastAsia="Times New Roman" w:hAnsi="Times New Roman" w:cs="Times New Roman"/>
          <w:color w:val="auto"/>
          <w:kern w:val="0"/>
          <w:sz w:val="24"/>
          <w:szCs w:val="24"/>
          <w:lang w:eastAsia="ru-RU"/>
        </w:rPr>
        <w:t>7</w:t>
      </w:r>
      <w:r w:rsidRPr="00D176D6">
        <w:rPr>
          <w:rFonts w:ascii="Times New Roman" w:eastAsia="Times New Roman" w:hAnsi="Times New Roman" w:cs="Times New Roman"/>
          <w:color w:val="auto"/>
          <w:kern w:val="0"/>
          <w:sz w:val="24"/>
          <w:szCs w:val="24"/>
          <w:lang w:eastAsia="ru-RU"/>
        </w:rPr>
        <w:t xml:space="preserve"> года </w:t>
      </w:r>
    </w:p>
    <w:p w:rsidR="00D176D6" w:rsidRPr="00D176D6" w:rsidRDefault="00D176D6" w:rsidP="00D176D6">
      <w:pPr>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ru-RU"/>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Принципы проектирования и реализации программы</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Соблюдение интересов ребёнка.</w:t>
      </w:r>
      <w:r w:rsidRPr="00D176D6">
        <w:rPr>
          <w:rFonts w:ascii="Times New Roman" w:eastAsia="Times New Roman" w:hAnsi="Times New Roman" w:cs="Times New Roman"/>
          <w:color w:val="auto"/>
          <w:kern w:val="0"/>
          <w:sz w:val="24"/>
          <w:szCs w:val="24"/>
          <w:lang w:eastAsia="ko-KR"/>
        </w:rPr>
        <w:t xml:space="preserve"> Принцип определяет позицию специалиста, который призван решать проблему ребенка с максимальной пользой и в интересах ребёнка.</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Системность.</w:t>
      </w:r>
      <w:r w:rsidRPr="00D176D6">
        <w:rPr>
          <w:rFonts w:ascii="Times New Roman" w:eastAsia="Times New Roman" w:hAnsi="Times New Roman" w:cs="Times New Roman"/>
          <w:color w:val="auto"/>
          <w:kern w:val="0"/>
          <w:sz w:val="24"/>
          <w:szCs w:val="24"/>
          <w:lang w:eastAsia="ko-KR"/>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данной деятельности всех участников образовательных отношений. </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Непрерывность.</w:t>
      </w:r>
      <w:r w:rsidRPr="00D176D6">
        <w:rPr>
          <w:rFonts w:ascii="Times New Roman" w:eastAsia="Times New Roman" w:hAnsi="Times New Roman" w:cs="Times New Roman"/>
          <w:color w:val="auto"/>
          <w:kern w:val="0"/>
          <w:sz w:val="24"/>
          <w:szCs w:val="24"/>
          <w:lang w:eastAsia="ko-KR"/>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Вариативность.</w:t>
      </w:r>
      <w:r w:rsidRPr="00D176D6">
        <w:rPr>
          <w:rFonts w:ascii="Times New Roman" w:eastAsia="Times New Roman" w:hAnsi="Times New Roman" w:cs="Times New Roman"/>
          <w:b/>
          <w:bCs/>
          <w:color w:val="auto"/>
          <w:kern w:val="0"/>
          <w:sz w:val="24"/>
          <w:szCs w:val="24"/>
          <w:lang w:eastAsia="ko-KR"/>
        </w:rPr>
        <w:t xml:space="preserve"> </w:t>
      </w:r>
      <w:r w:rsidRPr="00D176D6">
        <w:rPr>
          <w:rFonts w:ascii="Times New Roman" w:eastAsia="Times New Roman" w:hAnsi="Times New Roman" w:cs="Times New Roman"/>
          <w:color w:val="auto"/>
          <w:kern w:val="0"/>
          <w:sz w:val="24"/>
          <w:szCs w:val="24"/>
          <w:lang w:eastAsia="ko-KR"/>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Рекомендательный характер оказания помощи.</w:t>
      </w:r>
      <w:r w:rsidRPr="00D176D6">
        <w:rPr>
          <w:rFonts w:ascii="Times New Roman" w:eastAsia="Times New Roman" w:hAnsi="Times New Roman" w:cs="Times New Roman"/>
          <w:color w:val="auto"/>
          <w:kern w:val="0"/>
          <w:sz w:val="24"/>
          <w:szCs w:val="24"/>
          <w:lang w:eastAsia="ko-KR"/>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организации (классы, группы);</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 xml:space="preserve">Принцип интегрированности в общую образовательную среду. </w:t>
      </w:r>
      <w:r w:rsidRPr="00D176D6">
        <w:rPr>
          <w:rFonts w:ascii="Times New Roman" w:eastAsia="Times New Roman" w:hAnsi="Times New Roman" w:cs="Times New Roman"/>
          <w:color w:val="auto"/>
          <w:kern w:val="0"/>
          <w:sz w:val="24"/>
          <w:szCs w:val="24"/>
          <w:lang w:eastAsia="ko-KR"/>
        </w:rPr>
        <w:t>Принцип предполагает включение детей с ОВЗ в совместную учебную и воспитательную деятельность классной параллели, образовательного учреждения, окружающего социума.</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Принцип взаимодействия с социальными партнерами.</w:t>
      </w:r>
      <w:r w:rsidRPr="00D176D6">
        <w:rPr>
          <w:rFonts w:ascii="Times New Roman" w:eastAsia="Times New Roman" w:hAnsi="Times New Roman" w:cs="Times New Roman"/>
          <w:color w:val="auto"/>
          <w:kern w:val="0"/>
          <w:sz w:val="24"/>
          <w:szCs w:val="24"/>
          <w:lang w:eastAsia="ko-KR"/>
        </w:rPr>
        <w:t xml:space="preserve"> 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здоровье сбережения детей с ОВЗ.</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Принцип создания ситуации успеха.</w:t>
      </w:r>
      <w:r w:rsidRPr="00D176D6">
        <w:rPr>
          <w:rFonts w:ascii="Times New Roman" w:eastAsia="Times New Roman" w:hAnsi="Times New Roman" w:cs="Times New Roman"/>
          <w:color w:val="auto"/>
          <w:kern w:val="0"/>
          <w:sz w:val="24"/>
          <w:szCs w:val="24"/>
          <w:lang w:eastAsia="ko-KR"/>
        </w:rPr>
        <w:t xml:space="preserve"> Принцип предполагает создание условий для раскрытия индивидуальных способностей детей с ОВЗ в урочной и внеурочной деятельности.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 xml:space="preserve">Направления коррекционной работы </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lastRenderedPageBreak/>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B92531" w:rsidRPr="00E61F65" w:rsidRDefault="00B92531" w:rsidP="00B92531">
      <w:pPr>
        <w:numPr>
          <w:ilvl w:val="0"/>
          <w:numId w:val="23"/>
        </w:numPr>
        <w:spacing w:after="0"/>
        <w:ind w:left="0" w:firstLine="709"/>
        <w:jc w:val="both"/>
        <w:rPr>
          <w:rFonts w:ascii="Times New Roman" w:hAnsi="Times New Roman" w:cs="Times New Roman"/>
          <w:color w:val="auto"/>
          <w:sz w:val="24"/>
          <w:szCs w:val="24"/>
        </w:rPr>
      </w:pPr>
      <w:r w:rsidRPr="00E61F65">
        <w:rPr>
          <w:rFonts w:ascii="Times New Roman" w:hAnsi="Times New Roman" w:cs="Times New Roman"/>
          <w:i/>
          <w:color w:val="auto"/>
          <w:sz w:val="24"/>
          <w:szCs w:val="24"/>
        </w:rPr>
        <w:t>Диагностическая работа</w:t>
      </w:r>
      <w:r w:rsidRPr="00E61F65">
        <w:rPr>
          <w:rFonts w:ascii="Times New Roman" w:hAnsi="Times New Roman" w:cs="Times New Roman"/>
          <w:color w:val="auto"/>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Проведение диагностической работы предполагает</w:t>
      </w:r>
      <w:r w:rsidRPr="00E61F65">
        <w:rPr>
          <w:caps w:val="0"/>
          <w:color w:val="auto"/>
          <w:kern w:val="28"/>
          <w:sz w:val="24"/>
          <w:szCs w:val="24"/>
        </w:rPr>
        <w:t xml:space="preserve"> осуществление</w:t>
      </w:r>
      <w:r w:rsidRPr="00E61F65">
        <w:rPr>
          <w:caps w:val="0"/>
          <w:color w:val="auto"/>
          <w:sz w:val="24"/>
          <w:szCs w:val="24"/>
        </w:rPr>
        <w:t>:</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 развития эмоционально-волевой сферы и личностных особенностей обучающихся;</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sz w:val="24"/>
          <w:szCs w:val="24"/>
        </w:rPr>
        <w:t>― определение социальной ситуации развития и условий семейного воспитания обучающегося;</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kern w:val="28"/>
          <w:sz w:val="24"/>
          <w:szCs w:val="24"/>
        </w:rPr>
        <w:t>2) мониторинга динамики развития обучающихся, их успешности в освоении АООП НОО;</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B92531" w:rsidRPr="00E61F65" w:rsidRDefault="00B92531" w:rsidP="00B92531">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r w:rsidRPr="00E61F65">
        <w:rPr>
          <w:rFonts w:ascii="Times New Roman" w:hAnsi="Times New Roman" w:cs="Times New Roman"/>
          <w:i/>
          <w:color w:val="auto"/>
          <w:sz w:val="24"/>
          <w:szCs w:val="24"/>
        </w:rPr>
        <w:t xml:space="preserve"> Коррекционно-развивающая работа</w:t>
      </w:r>
      <w:r w:rsidRPr="00E61F65">
        <w:rPr>
          <w:rFonts w:ascii="Times New Roman" w:hAnsi="Times New Roman" w:cs="Times New Roman"/>
          <w:color w:val="auto"/>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B92531" w:rsidRPr="00E61F65" w:rsidRDefault="00B92531" w:rsidP="00B92531">
      <w:pPr>
        <w:pStyle w:val="afc"/>
        <w:spacing w:line="276" w:lineRule="auto"/>
        <w:ind w:firstLine="720"/>
        <w:rPr>
          <w:i/>
          <w:caps w:val="0"/>
          <w:color w:val="auto"/>
          <w:sz w:val="24"/>
          <w:szCs w:val="24"/>
        </w:rPr>
      </w:pPr>
      <w:r w:rsidRPr="00E61F65">
        <w:rPr>
          <w:caps w:val="0"/>
          <w:color w:val="auto"/>
          <w:sz w:val="24"/>
          <w:szCs w:val="24"/>
        </w:rPr>
        <w:t>К</w:t>
      </w:r>
      <w:r w:rsidRPr="00E61F65">
        <w:rPr>
          <w:rStyle w:val="17"/>
          <w:i w:val="0"/>
          <w:iCs/>
          <w:color w:val="auto"/>
          <w:sz w:val="24"/>
          <w:szCs w:val="24"/>
        </w:rPr>
        <w:t>оррекционно-развивающая работа включает:</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sz w:val="24"/>
          <w:szCs w:val="24"/>
        </w:rPr>
        <w:t>― </w:t>
      </w:r>
      <w:r w:rsidRPr="00E61F65">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92531" w:rsidRPr="00E61F65" w:rsidRDefault="00B92531" w:rsidP="00B92531">
      <w:pPr>
        <w:pStyle w:val="afc"/>
        <w:spacing w:line="276" w:lineRule="auto"/>
        <w:ind w:firstLine="720"/>
        <w:rPr>
          <w:bCs/>
          <w:caps w:val="0"/>
          <w:color w:val="auto"/>
          <w:kern w:val="28"/>
          <w:sz w:val="24"/>
          <w:szCs w:val="24"/>
        </w:rPr>
      </w:pPr>
      <w:r w:rsidRPr="00E61F65">
        <w:rPr>
          <w:caps w:val="0"/>
          <w:color w:val="auto"/>
          <w:sz w:val="24"/>
          <w:szCs w:val="24"/>
        </w:rPr>
        <w:t>― </w:t>
      </w:r>
      <w:r w:rsidRPr="00E61F65">
        <w:rPr>
          <w:bCs/>
          <w:caps w:val="0"/>
          <w:color w:val="auto"/>
          <w:kern w:val="28"/>
          <w:sz w:val="24"/>
          <w:szCs w:val="24"/>
        </w:rPr>
        <w:t>формирование в классе психологического климата комфортного для всех обучающихся;</w:t>
      </w:r>
    </w:p>
    <w:p w:rsidR="00B92531" w:rsidRPr="00E61F65" w:rsidRDefault="00B92531" w:rsidP="00B92531">
      <w:pPr>
        <w:pStyle w:val="afc"/>
        <w:spacing w:line="276" w:lineRule="auto"/>
        <w:ind w:firstLine="720"/>
        <w:rPr>
          <w:bCs/>
          <w:caps w:val="0"/>
          <w:color w:val="auto"/>
          <w:kern w:val="28"/>
          <w:sz w:val="24"/>
          <w:szCs w:val="24"/>
        </w:rPr>
      </w:pPr>
      <w:r w:rsidRPr="00E61F65">
        <w:rPr>
          <w:caps w:val="0"/>
          <w:color w:val="auto"/>
          <w:sz w:val="24"/>
          <w:szCs w:val="24"/>
        </w:rPr>
        <w:t>― </w:t>
      </w:r>
      <w:r w:rsidRPr="00E61F65">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 xml:space="preserve">― организацию и проведение специалистами индивидуальных и групповых занятий по </w:t>
      </w:r>
      <w:proofErr w:type="spellStart"/>
      <w:r w:rsidRPr="00E61F65">
        <w:rPr>
          <w:caps w:val="0"/>
          <w:color w:val="auto"/>
          <w:sz w:val="24"/>
          <w:szCs w:val="24"/>
        </w:rPr>
        <w:t>психокоррекции</w:t>
      </w:r>
      <w:proofErr w:type="spellEnd"/>
      <w:r w:rsidRPr="00E61F65">
        <w:rPr>
          <w:caps w:val="0"/>
          <w:color w:val="auto"/>
          <w:sz w:val="24"/>
          <w:szCs w:val="24"/>
        </w:rPr>
        <w:t>, необходимых для преодоления нарушений развития обучающихся;</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 развитие эмоционально-волевой и личностной сферы обучающегося и коррекцию его поведения;</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B92531" w:rsidRPr="00E61F65" w:rsidRDefault="00B92531" w:rsidP="00B92531">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r w:rsidRPr="00E61F65">
        <w:rPr>
          <w:rFonts w:ascii="Times New Roman" w:hAnsi="Times New Roman" w:cs="Times New Roman"/>
          <w:i/>
          <w:color w:val="auto"/>
          <w:sz w:val="24"/>
          <w:szCs w:val="24"/>
        </w:rPr>
        <w:t xml:space="preserve"> Консультативная работа</w:t>
      </w:r>
      <w:r w:rsidRPr="00E61F65">
        <w:rPr>
          <w:rFonts w:ascii="Times New Roman" w:hAnsi="Times New Roman" w:cs="Times New Roman"/>
          <w:color w:val="auto"/>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B92531" w:rsidRPr="00E61F65" w:rsidRDefault="00B92531" w:rsidP="00B92531">
      <w:pPr>
        <w:pStyle w:val="afc"/>
        <w:spacing w:line="276" w:lineRule="auto"/>
        <w:ind w:firstLine="720"/>
        <w:rPr>
          <w:rStyle w:val="17"/>
          <w:i w:val="0"/>
          <w:iCs/>
          <w:color w:val="auto"/>
          <w:sz w:val="24"/>
          <w:szCs w:val="24"/>
        </w:rPr>
      </w:pPr>
      <w:r w:rsidRPr="00E61F65">
        <w:rPr>
          <w:caps w:val="0"/>
          <w:color w:val="auto"/>
          <w:sz w:val="24"/>
          <w:szCs w:val="24"/>
        </w:rPr>
        <w:lastRenderedPageBreak/>
        <w:t>К</w:t>
      </w:r>
      <w:r w:rsidRPr="00E61F65">
        <w:rPr>
          <w:rStyle w:val="17"/>
          <w:i w:val="0"/>
          <w:iCs/>
          <w:color w:val="auto"/>
          <w:sz w:val="24"/>
          <w:szCs w:val="24"/>
        </w:rPr>
        <w:t>онсультативная работа включает:</w:t>
      </w:r>
    </w:p>
    <w:p w:rsidR="00B92531" w:rsidRPr="00E61F65" w:rsidRDefault="00B92531" w:rsidP="00B92531">
      <w:pPr>
        <w:pStyle w:val="Default"/>
        <w:spacing w:line="276" w:lineRule="auto"/>
        <w:ind w:firstLine="720"/>
        <w:jc w:val="both"/>
        <w:rPr>
          <w:color w:val="auto"/>
        </w:rPr>
      </w:pPr>
      <w:r w:rsidRPr="00E61F65">
        <w:rPr>
          <w:caps/>
          <w:color w:val="auto"/>
        </w:rPr>
        <w:t>― </w:t>
      </w:r>
      <w:r w:rsidRPr="00E61F65">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B92531" w:rsidRPr="00E61F65" w:rsidRDefault="00B92531" w:rsidP="00B92531">
      <w:pPr>
        <w:pStyle w:val="afc"/>
        <w:spacing w:line="276" w:lineRule="auto"/>
        <w:ind w:firstLine="720"/>
        <w:rPr>
          <w:caps w:val="0"/>
          <w:color w:val="auto"/>
          <w:sz w:val="24"/>
          <w:szCs w:val="24"/>
        </w:rPr>
      </w:pPr>
      <w:r w:rsidRPr="00E61F65">
        <w:rPr>
          <w:caps w:val="0"/>
          <w:color w:val="auto"/>
          <w:sz w:val="24"/>
          <w:szCs w:val="24"/>
        </w:rPr>
        <w:t>― консультативную помощь семье в вопросах решения конкретных вопросов воспитания и ок</w:t>
      </w:r>
      <w:r w:rsidR="00A8779F">
        <w:rPr>
          <w:caps w:val="0"/>
          <w:color w:val="auto"/>
          <w:sz w:val="24"/>
          <w:szCs w:val="24"/>
        </w:rPr>
        <w:t>азания возможной помощи обучающе</w:t>
      </w:r>
      <w:r w:rsidRPr="00E61F65">
        <w:rPr>
          <w:caps w:val="0"/>
          <w:color w:val="auto"/>
          <w:sz w:val="24"/>
          <w:szCs w:val="24"/>
        </w:rPr>
        <w:t>муся в освоении общеобразовательной программы.</w:t>
      </w:r>
    </w:p>
    <w:p w:rsidR="00B92531" w:rsidRPr="00E61F65" w:rsidRDefault="00B92531" w:rsidP="00B92531">
      <w:pPr>
        <w:numPr>
          <w:ilvl w:val="0"/>
          <w:numId w:val="22"/>
        </w:numPr>
        <w:spacing w:after="0"/>
        <w:ind w:firstLine="709"/>
        <w:jc w:val="both"/>
        <w:rPr>
          <w:rFonts w:ascii="Times New Roman" w:hAnsi="Times New Roman" w:cs="Times New Roman"/>
          <w:color w:val="auto"/>
          <w:sz w:val="24"/>
          <w:szCs w:val="24"/>
        </w:rPr>
      </w:pPr>
      <w:r w:rsidRPr="00E61F65">
        <w:rPr>
          <w:rFonts w:ascii="Times New Roman" w:hAnsi="Times New Roman" w:cs="Times New Roman"/>
          <w:i/>
          <w:color w:val="auto"/>
          <w:sz w:val="24"/>
          <w:szCs w:val="24"/>
        </w:rPr>
        <w:t>Информационно-просветительская работа</w:t>
      </w:r>
      <w:r w:rsidRPr="00E61F65">
        <w:rPr>
          <w:rFonts w:ascii="Times New Roman" w:hAnsi="Times New Roman" w:cs="Times New Roman"/>
          <w:color w:val="auto"/>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B92531" w:rsidRPr="00E61F65" w:rsidRDefault="00B92531" w:rsidP="00B92531">
      <w:pPr>
        <w:pStyle w:val="afc"/>
        <w:spacing w:line="276" w:lineRule="auto"/>
        <w:ind w:firstLine="720"/>
        <w:rPr>
          <w:rStyle w:val="17"/>
          <w:i w:val="0"/>
          <w:iCs/>
          <w:color w:val="auto"/>
          <w:sz w:val="24"/>
          <w:szCs w:val="24"/>
        </w:rPr>
      </w:pPr>
      <w:r w:rsidRPr="00E61F65">
        <w:rPr>
          <w:rStyle w:val="17"/>
          <w:i w:val="0"/>
          <w:iCs/>
          <w:color w:val="auto"/>
          <w:sz w:val="24"/>
          <w:szCs w:val="24"/>
        </w:rPr>
        <w:t>Информационно-просветительская</w:t>
      </w:r>
      <w:r w:rsidRPr="00E61F65">
        <w:rPr>
          <w:rStyle w:val="17"/>
          <w:iCs/>
          <w:color w:val="auto"/>
          <w:sz w:val="24"/>
          <w:szCs w:val="24"/>
        </w:rPr>
        <w:t xml:space="preserve"> </w:t>
      </w:r>
      <w:r w:rsidRPr="00E61F65">
        <w:rPr>
          <w:rStyle w:val="17"/>
          <w:i w:val="0"/>
          <w:iCs/>
          <w:color w:val="auto"/>
          <w:sz w:val="24"/>
          <w:szCs w:val="24"/>
        </w:rPr>
        <w:t xml:space="preserve">работа включает: </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sz w:val="24"/>
          <w:szCs w:val="24"/>
        </w:rPr>
        <w:t>― </w:t>
      </w:r>
      <w:r w:rsidRPr="00E61F65">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sz w:val="24"/>
          <w:szCs w:val="24"/>
        </w:rPr>
        <w:t>― </w:t>
      </w:r>
      <w:r w:rsidRPr="00E61F65">
        <w:rPr>
          <w:caps w:val="0"/>
          <w:color w:val="auto"/>
          <w:kern w:val="28"/>
          <w:sz w:val="24"/>
          <w:szCs w:val="24"/>
        </w:rPr>
        <w:t>оформление информационных стендов, печатных и других материалов;</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sz w:val="24"/>
          <w:szCs w:val="24"/>
        </w:rPr>
        <w:t>― </w:t>
      </w:r>
      <w:r w:rsidRPr="00E61F65">
        <w:rPr>
          <w:caps w:val="0"/>
          <w:color w:val="auto"/>
          <w:kern w:val="28"/>
          <w:sz w:val="24"/>
          <w:szCs w:val="24"/>
        </w:rPr>
        <w:t>психологическое просвещение педагогов с целью повышения их психологической  компетентности;</w:t>
      </w:r>
    </w:p>
    <w:p w:rsidR="00B92531" w:rsidRPr="00E61F65" w:rsidRDefault="00B92531" w:rsidP="00B92531">
      <w:pPr>
        <w:pStyle w:val="afc"/>
        <w:spacing w:line="276" w:lineRule="auto"/>
        <w:ind w:firstLine="720"/>
        <w:rPr>
          <w:caps w:val="0"/>
          <w:color w:val="auto"/>
          <w:kern w:val="28"/>
          <w:sz w:val="24"/>
          <w:szCs w:val="24"/>
        </w:rPr>
      </w:pPr>
      <w:r w:rsidRPr="00E61F65">
        <w:rPr>
          <w:caps w:val="0"/>
          <w:color w:val="auto"/>
          <w:sz w:val="24"/>
          <w:szCs w:val="24"/>
        </w:rPr>
        <w:t>― </w:t>
      </w:r>
      <w:r w:rsidRPr="00E61F65">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D176D6" w:rsidRPr="00D176D6" w:rsidRDefault="00D176D6" w:rsidP="00D176D6">
      <w:pPr>
        <w:suppressAutoHyphens w:val="0"/>
        <w:spacing w:before="100" w:beforeAutospacing="1" w:after="100" w:afterAutospacing="1"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Содержание коррекционной работы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792"/>
        <w:gridCol w:w="2004"/>
      </w:tblGrid>
      <w:tr w:rsidR="00D176D6" w:rsidRPr="00D176D6" w:rsidTr="002B0C64">
        <w:tc>
          <w:tcPr>
            <w:tcW w:w="113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left="-1418"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 xml:space="preserve">№ </w:t>
            </w: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 xml:space="preserve">Вид деятельности </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Ответственные</w:t>
            </w:r>
          </w:p>
        </w:tc>
      </w:tr>
      <w:tr w:rsidR="00D176D6" w:rsidRPr="00D176D6" w:rsidTr="002B0C64">
        <w:tc>
          <w:tcPr>
            <w:tcW w:w="8930" w:type="dxa"/>
            <w:gridSpan w:val="3"/>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Диагностическая работа</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Предварительный анализ заключений специалистов различного профиля в отношении будущих первоклассников</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Логопед</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Классный</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руководитель</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A8779F"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color w:val="auto"/>
                <w:kern w:val="0"/>
                <w:sz w:val="24"/>
                <w:szCs w:val="24"/>
                <w:lang w:eastAsia="ko-KR"/>
              </w:rPr>
              <w:t xml:space="preserve">Направление обучающихся на </w:t>
            </w:r>
            <w:r w:rsidR="00D176D6" w:rsidRPr="00D176D6">
              <w:rPr>
                <w:rFonts w:ascii="Times New Roman" w:eastAsia="Times New Roman" w:hAnsi="Times New Roman" w:cs="Times New Roman"/>
                <w:color w:val="auto"/>
                <w:kern w:val="0"/>
                <w:sz w:val="24"/>
                <w:szCs w:val="24"/>
                <w:lang w:eastAsia="ko-KR"/>
              </w:rPr>
              <w:t>ПМПК</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Изучение условий семейного воспитания ребенка</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Комплексный сбор сведений о ребенке на основании диагностической информации от учителя-логопеда, педагога-психолога, учителей, социального педагога</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Изучение развития эмоционально-волевой сферы и личностных особенностей обучающихся</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Изучение адаптивных возможностей и уровня социализации ребенка с ОВЗ </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Системный контроль специалистов школы за уровнем и динамикой развития ребенка в урочной и внеурочной деятельности на основе карт наблюдения</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ПМПК </w:t>
            </w:r>
          </w:p>
        </w:tc>
      </w:tr>
      <w:tr w:rsidR="00D176D6" w:rsidRPr="00D176D6" w:rsidTr="002B0C64">
        <w:tc>
          <w:tcPr>
            <w:tcW w:w="8930" w:type="dxa"/>
            <w:gridSpan w:val="3"/>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Коррекционно-развивающая работа</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Составление индивидуальных программ развития обучающихся, в том числе направленных на формирование универсальных учебных действий</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ПМПК</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Проведение индивидуальных и групповых коррекционных занятий</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Специалисты</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Реализация модели «Школа полного дня», обеспечивающей детям успешную интеграцию в образовательное пространство школы </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Классный</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руководитель</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Функционирование сенсорной комнаты </w:t>
            </w:r>
            <w:r w:rsidRPr="00D176D6">
              <w:rPr>
                <w:rFonts w:ascii="Times New Roman" w:eastAsia="Times New Roman" w:hAnsi="Times New Roman" w:cs="Times New Roman"/>
                <w:color w:val="auto"/>
                <w:kern w:val="0"/>
                <w:sz w:val="24"/>
                <w:szCs w:val="24"/>
                <w:lang w:eastAsia="ru-RU"/>
              </w:rPr>
              <w:t>для коррекционных занятий с обучающимися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Взаимодействие с социальными партнерами (спортивно-оздоровительные центры, библиотеки, учреждения дополнительного образования детей,  музеи и др.) с целью обеспечения адаптации детей с ОВЗ  в окружающем их социуме</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r w:rsidRPr="00D176D6">
              <w:rPr>
                <w:rFonts w:ascii="Times New Roman" w:eastAsia="Times New Roman" w:hAnsi="Times New Roman" w:cs="Times New Roman"/>
                <w:color w:val="auto"/>
                <w:kern w:val="0"/>
                <w:sz w:val="24"/>
                <w:szCs w:val="24"/>
                <w:lang w:eastAsia="ko-KR"/>
              </w:rPr>
              <w:t xml:space="preserve"> </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по УВР</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Социальная защита детей с ограниченными возможностями здоровья в случаях неблагоприятных условий жизни при психотравмирующих обстоятельствах</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Классный руководитель</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Проведение совместных коррекционно-развиваю</w:t>
            </w:r>
            <w:r w:rsidR="00A8779F">
              <w:rPr>
                <w:rFonts w:ascii="Times New Roman" w:eastAsia="Times New Roman" w:hAnsi="Times New Roman" w:cs="Times New Roman"/>
                <w:color w:val="auto"/>
                <w:kern w:val="0"/>
                <w:sz w:val="24"/>
                <w:szCs w:val="24"/>
                <w:lang w:eastAsia="ko-KR"/>
              </w:rPr>
              <w:t xml:space="preserve">щих мероприятий со школами </w:t>
            </w:r>
            <w:r w:rsidRPr="00D176D6">
              <w:rPr>
                <w:rFonts w:ascii="Times New Roman" w:eastAsia="Times New Roman" w:hAnsi="Times New Roman" w:cs="Times New Roman"/>
                <w:color w:val="auto"/>
                <w:kern w:val="0"/>
                <w:sz w:val="24"/>
                <w:szCs w:val="24"/>
                <w:lang w:eastAsia="ko-KR"/>
              </w:rPr>
              <w:t>района</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w:t>
            </w: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по УВР</w:t>
            </w:r>
          </w:p>
        </w:tc>
      </w:tr>
      <w:tr w:rsidR="00D176D6" w:rsidRPr="00D176D6" w:rsidTr="002B0C64">
        <w:tc>
          <w:tcPr>
            <w:tcW w:w="8930" w:type="dxa"/>
            <w:gridSpan w:val="3"/>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Консультативная работа</w:t>
            </w:r>
          </w:p>
        </w:tc>
      </w:tr>
      <w:tr w:rsidR="00D176D6" w:rsidRPr="00D176D6" w:rsidTr="002B0C64">
        <w:trPr>
          <w:trHeight w:val="1069"/>
        </w:trPr>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Организация родительского всеобуча </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r w:rsidRPr="00D176D6">
              <w:rPr>
                <w:rFonts w:ascii="Times New Roman" w:eastAsia="Times New Roman" w:hAnsi="Times New Roman" w:cs="Times New Roman"/>
                <w:color w:val="auto"/>
                <w:kern w:val="0"/>
                <w:sz w:val="24"/>
                <w:szCs w:val="24"/>
                <w:lang w:eastAsia="ko-KR"/>
              </w:rPr>
              <w:t xml:space="preserve"> </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по УВР</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Проведение тематических кон</w:t>
            </w:r>
            <w:r w:rsidR="00A8779F">
              <w:rPr>
                <w:rFonts w:ascii="Times New Roman" w:eastAsia="Times New Roman" w:hAnsi="Times New Roman" w:cs="Times New Roman"/>
                <w:color w:val="auto"/>
                <w:kern w:val="0"/>
                <w:sz w:val="24"/>
                <w:szCs w:val="24"/>
                <w:lang w:eastAsia="ko-KR"/>
              </w:rPr>
              <w:t>сультаций специалистов районной</w:t>
            </w:r>
            <w:r w:rsidRPr="00D176D6">
              <w:rPr>
                <w:rFonts w:ascii="Times New Roman" w:eastAsia="Times New Roman" w:hAnsi="Times New Roman" w:cs="Times New Roman"/>
                <w:color w:val="auto"/>
                <w:kern w:val="0"/>
                <w:sz w:val="24"/>
                <w:szCs w:val="24"/>
                <w:lang w:eastAsia="ko-KR"/>
              </w:rPr>
              <w:t xml:space="preserve"> психолого-медико-педагогической комиссии, учреждений здравоохранения, других социальных партнеров школы для педагогических работников и родительской общественности</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r w:rsidRPr="00D176D6">
              <w:rPr>
                <w:rFonts w:ascii="Times New Roman" w:eastAsia="Times New Roman" w:hAnsi="Times New Roman" w:cs="Times New Roman"/>
                <w:color w:val="auto"/>
                <w:kern w:val="0"/>
                <w:sz w:val="24"/>
                <w:szCs w:val="24"/>
                <w:lang w:eastAsia="ko-KR"/>
              </w:rPr>
              <w:t xml:space="preserve"> </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по УВР</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Индивидуальные консультации специалистов разного уровня семье в вопросах выбора стратегии воспитания и приемов коррекционного обучения ребенка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r w:rsidRPr="00D176D6">
              <w:rPr>
                <w:rFonts w:ascii="Times New Roman" w:eastAsia="Times New Roman" w:hAnsi="Times New Roman" w:cs="Times New Roman"/>
                <w:color w:val="auto"/>
                <w:kern w:val="0"/>
                <w:sz w:val="24"/>
                <w:szCs w:val="24"/>
                <w:lang w:eastAsia="ko-KR"/>
              </w:rPr>
              <w:t xml:space="preserve"> по УВР</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Участие в консультативных мер</w:t>
            </w:r>
            <w:r w:rsidR="006347A5">
              <w:rPr>
                <w:rFonts w:ascii="Times New Roman" w:eastAsia="Times New Roman" w:hAnsi="Times New Roman" w:cs="Times New Roman"/>
                <w:color w:val="auto"/>
                <w:kern w:val="0"/>
                <w:sz w:val="24"/>
                <w:szCs w:val="24"/>
                <w:lang w:eastAsia="ko-KR"/>
              </w:rPr>
              <w:t>оприятиях школьного и районного</w:t>
            </w:r>
            <w:r w:rsidRPr="00D176D6">
              <w:rPr>
                <w:rFonts w:ascii="Times New Roman" w:eastAsia="Times New Roman" w:hAnsi="Times New Roman" w:cs="Times New Roman"/>
                <w:color w:val="auto"/>
                <w:kern w:val="0"/>
                <w:sz w:val="24"/>
                <w:szCs w:val="24"/>
                <w:lang w:eastAsia="ko-KR"/>
              </w:rPr>
              <w:t xml:space="preserve"> уровня, проводимых социальными партнерами школы</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Организация научно-методического сопровождения реализации программы коррекционной работы школы </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по УВР</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Классный</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руководитель</w:t>
            </w:r>
          </w:p>
        </w:tc>
      </w:tr>
      <w:tr w:rsidR="00D176D6" w:rsidRPr="00D176D6" w:rsidTr="002B0C64">
        <w:tc>
          <w:tcPr>
            <w:tcW w:w="8930" w:type="dxa"/>
            <w:gridSpan w:val="3"/>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Информационно-просветительская работа</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Оформление информационного стенда в школе, посвященного сохранению и укреплению психического здоровья школьников</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Разработка памяток-рекомендаций для родителей</w:t>
            </w:r>
          </w:p>
        </w:tc>
        <w:tc>
          <w:tcPr>
            <w:tcW w:w="200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r w:rsidRPr="00D176D6">
              <w:rPr>
                <w:rFonts w:ascii="Times New Roman" w:eastAsia="Times New Roman" w:hAnsi="Times New Roman" w:cs="Times New Roman"/>
                <w:color w:val="auto"/>
                <w:kern w:val="0"/>
                <w:sz w:val="24"/>
                <w:szCs w:val="24"/>
                <w:lang w:eastAsia="ko-KR"/>
              </w:rPr>
              <w:t xml:space="preserve"> </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по УВР</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Создание страницы в сети Интернет, посвященной </w:t>
            </w:r>
            <w:r w:rsidRPr="00D176D6">
              <w:rPr>
                <w:rFonts w:ascii="Times New Roman" w:eastAsia="Times New Roman" w:hAnsi="Times New Roman" w:cs="Times New Roman"/>
                <w:color w:val="auto"/>
                <w:kern w:val="0"/>
                <w:sz w:val="24"/>
                <w:szCs w:val="24"/>
                <w:lang w:eastAsia="ko-KR"/>
              </w:rPr>
              <w:lastRenderedPageBreak/>
              <w:t>вопросам поддержки детей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lastRenderedPageBreak/>
              <w:t xml:space="preserve"> Учитель </w:t>
            </w:r>
            <w:r w:rsidRPr="00D176D6">
              <w:rPr>
                <w:rFonts w:ascii="Times New Roman" w:eastAsia="Times New Roman" w:hAnsi="Times New Roman" w:cs="Times New Roman"/>
                <w:color w:val="auto"/>
                <w:kern w:val="0"/>
                <w:sz w:val="24"/>
                <w:szCs w:val="24"/>
                <w:lang w:eastAsia="ko-KR"/>
              </w:rPr>
              <w:lastRenderedPageBreak/>
              <w:t>информатики</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Организация лектория для педагогов и родителей по работе с детьми с ограниченными возможностями здоровья</w:t>
            </w:r>
          </w:p>
        </w:tc>
        <w:tc>
          <w:tcPr>
            <w:tcW w:w="200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Проведение открытых уроков и внеклассных м</w:t>
            </w:r>
            <w:r w:rsidR="006347A5">
              <w:rPr>
                <w:rFonts w:ascii="Times New Roman" w:eastAsia="Times New Roman" w:hAnsi="Times New Roman" w:cs="Times New Roman"/>
                <w:color w:val="auto"/>
                <w:kern w:val="0"/>
                <w:sz w:val="24"/>
                <w:szCs w:val="24"/>
                <w:lang w:eastAsia="ko-KR"/>
              </w:rPr>
              <w:t>ероприятий на школьном и районн</w:t>
            </w:r>
            <w:r w:rsidRPr="00D176D6">
              <w:rPr>
                <w:rFonts w:ascii="Times New Roman" w:eastAsia="Times New Roman" w:hAnsi="Times New Roman" w:cs="Times New Roman"/>
                <w:color w:val="auto"/>
                <w:kern w:val="0"/>
                <w:sz w:val="24"/>
                <w:szCs w:val="24"/>
                <w:lang w:eastAsia="ko-KR"/>
              </w:rPr>
              <w:t>ом уровнях</w:t>
            </w:r>
          </w:p>
        </w:tc>
        <w:tc>
          <w:tcPr>
            <w:tcW w:w="200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w:t>
            </w: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r w:rsidRPr="00D176D6">
              <w:rPr>
                <w:rFonts w:ascii="Times New Roman" w:eastAsia="Times New Roman" w:hAnsi="Times New Roman" w:cs="Times New Roman"/>
                <w:color w:val="auto"/>
                <w:kern w:val="0"/>
                <w:sz w:val="24"/>
                <w:szCs w:val="24"/>
                <w:lang w:eastAsia="ko-KR"/>
              </w:rPr>
              <w:t xml:space="preserve"> </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по УВР</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Классный</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руководитель</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Работа клуба общения «Школа успешного родителя»</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Проведение совместно с социальными партнерами акций в поддержку детей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w:t>
            </w: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r w:rsidRPr="00D176D6">
              <w:rPr>
                <w:rFonts w:ascii="Times New Roman" w:eastAsia="Times New Roman" w:hAnsi="Times New Roman" w:cs="Times New Roman"/>
                <w:color w:val="auto"/>
                <w:kern w:val="0"/>
                <w:sz w:val="24"/>
                <w:szCs w:val="24"/>
                <w:lang w:eastAsia="ko-KR"/>
              </w:rPr>
              <w:t xml:space="preserve"> </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по УВР</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Освещение вопросов поддержки детей с ОВЗ на родительские собраниях, конференциях</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Администрация </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Создание банка нормативно-правовых документов и методических материалов по вопросам поддержки детей с ОВЗ </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Психолог</w:t>
            </w:r>
          </w:p>
        </w:tc>
      </w:tr>
      <w:tr w:rsidR="00D176D6" w:rsidRPr="00D176D6" w:rsidTr="002B0C64">
        <w:tc>
          <w:tcPr>
            <w:tcW w:w="8930" w:type="dxa"/>
            <w:gridSpan w:val="3"/>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Экспертная работа</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Анализ и согласование планов работы педагогических работников образовательной организации и социальных партнеров в аспекте поддержки детей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w:t>
            </w:r>
            <w:proofErr w:type="spellStart"/>
            <w:r w:rsidRPr="00D176D6">
              <w:rPr>
                <w:rFonts w:ascii="Times New Roman" w:eastAsia="Times New Roman" w:hAnsi="Times New Roman" w:cs="Times New Roman"/>
                <w:color w:val="auto"/>
                <w:kern w:val="0"/>
                <w:sz w:val="24"/>
                <w:szCs w:val="24"/>
                <w:lang w:eastAsia="ko-KR"/>
              </w:rPr>
              <w:t>Зам.директора</w:t>
            </w:r>
            <w:proofErr w:type="spellEnd"/>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по УВР</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Общественно-профессиональная экспертиза рабочих программ учебных предметов в аспекте поддержки детей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w:t>
            </w:r>
            <w:proofErr w:type="spellStart"/>
            <w:r w:rsidRPr="00D176D6">
              <w:rPr>
                <w:rFonts w:ascii="Times New Roman" w:eastAsia="Times New Roman" w:hAnsi="Times New Roman" w:cs="Times New Roman"/>
                <w:color w:val="auto"/>
                <w:kern w:val="0"/>
                <w:sz w:val="24"/>
                <w:szCs w:val="24"/>
                <w:lang w:eastAsia="ko-KR"/>
              </w:rPr>
              <w:t>Методобъединение</w:t>
            </w:r>
            <w:proofErr w:type="spellEnd"/>
            <w:r w:rsidRPr="00D176D6">
              <w:rPr>
                <w:rFonts w:ascii="Times New Roman" w:eastAsia="Times New Roman" w:hAnsi="Times New Roman" w:cs="Times New Roman"/>
                <w:color w:val="auto"/>
                <w:kern w:val="0"/>
                <w:sz w:val="24"/>
                <w:szCs w:val="24"/>
                <w:lang w:eastAsia="ko-KR"/>
              </w:rPr>
              <w:t xml:space="preserve"> </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Обобщение опыта работы педагогов по вопросам поддержки детей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ПМПК</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Отбор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ПМПК</w:t>
            </w:r>
          </w:p>
        </w:tc>
      </w:tr>
      <w:tr w:rsidR="00D176D6" w:rsidRPr="00D176D6" w:rsidTr="002B0C64">
        <w:tc>
          <w:tcPr>
            <w:tcW w:w="8930" w:type="dxa"/>
            <w:gridSpan w:val="3"/>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Профилактическая работа</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Проведение психологических тренингов для участников образовательной  деятельности</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Содействие в организации социальными партнерами образовательной организации профилактических обследований детей с ОВЗ</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w:t>
            </w:r>
          </w:p>
        </w:tc>
      </w:tr>
      <w:tr w:rsidR="00D176D6" w:rsidRPr="00D176D6" w:rsidTr="002B0C64">
        <w:tc>
          <w:tcPr>
            <w:tcW w:w="1134" w:type="dxa"/>
            <w:tcBorders>
              <w:top w:val="single" w:sz="4" w:space="0" w:color="auto"/>
              <w:left w:val="single" w:sz="4" w:space="0" w:color="auto"/>
              <w:bottom w:val="single" w:sz="4" w:space="0" w:color="auto"/>
              <w:right w:val="single" w:sz="4" w:space="0" w:color="auto"/>
            </w:tcBorders>
          </w:tcPr>
          <w:p w:rsidR="00D176D6" w:rsidRPr="00D176D6" w:rsidRDefault="00D176D6" w:rsidP="00D176D6">
            <w:pPr>
              <w:numPr>
                <w:ilvl w:val="0"/>
                <w:numId w:val="50"/>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
        </w:tc>
        <w:tc>
          <w:tcPr>
            <w:tcW w:w="5792"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Проведение мероприятий, направленных на укрепление физического здоровья обучающихся</w:t>
            </w:r>
          </w:p>
        </w:tc>
        <w:tc>
          <w:tcPr>
            <w:tcW w:w="2004" w:type="dxa"/>
            <w:tcBorders>
              <w:top w:val="single" w:sz="4" w:space="0" w:color="auto"/>
              <w:left w:val="single" w:sz="4" w:space="0" w:color="auto"/>
              <w:bottom w:val="single" w:sz="4" w:space="0" w:color="auto"/>
              <w:right w:val="single" w:sz="4" w:space="0" w:color="auto"/>
            </w:tcBorders>
            <w:hideMark/>
          </w:tcPr>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Классный</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руководитель</w:t>
            </w:r>
          </w:p>
          <w:p w:rsidR="00D176D6" w:rsidRPr="00D176D6" w:rsidRDefault="00D176D6" w:rsidP="00D176D6">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Учитель физкультуры</w:t>
            </w:r>
          </w:p>
        </w:tc>
      </w:tr>
    </w:tbl>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Поэтапный план реализации коррекционной работы</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Приведенные ниже этапы коррекционной работы осуществляются ежегодно.</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Этап сбора и анализа информации</w:t>
      </w:r>
      <w:r w:rsidRPr="00D176D6">
        <w:rPr>
          <w:rFonts w:ascii="Times New Roman" w:eastAsia="Times New Roman" w:hAnsi="Times New Roman" w:cs="Times New Roman"/>
          <w:color w:val="auto"/>
          <w:kern w:val="0"/>
          <w:sz w:val="24"/>
          <w:szCs w:val="24"/>
          <w:lang w:eastAsia="ko-KR"/>
        </w:rPr>
        <w:t xml:space="preserve"> (информационно-аналитическая деятельность). </w:t>
      </w:r>
      <w:r w:rsidRPr="00D176D6">
        <w:rPr>
          <w:rFonts w:ascii="Times New Roman" w:eastAsia="Times New Roman" w:hAnsi="Times New Roman" w:cs="Times New Roman"/>
          <w:color w:val="auto"/>
          <w:kern w:val="0"/>
          <w:sz w:val="24"/>
          <w:szCs w:val="24"/>
          <w:lang w:eastAsia="ko-KR"/>
        </w:rPr>
        <w:br/>
        <w:t xml:space="preserve">При поступлении детей в первый класс и при переводе в следующие классы проводится анализ заключений специалистов различного профиля социальных партнеров образовательной организации, собеседование со специалистами школы (учитель-логопед, </w:t>
      </w:r>
      <w:r w:rsidRPr="00D176D6">
        <w:rPr>
          <w:rFonts w:ascii="Times New Roman" w:eastAsia="Times New Roman" w:hAnsi="Times New Roman" w:cs="Times New Roman"/>
          <w:color w:val="auto"/>
          <w:kern w:val="0"/>
          <w:sz w:val="24"/>
          <w:szCs w:val="24"/>
          <w:lang w:eastAsia="ko-KR"/>
        </w:rPr>
        <w:lastRenderedPageBreak/>
        <w:t xml:space="preserve">педагог-психолог, социальный педагог, учитель начальных классов и др.) с целью учета особенностей развития детей и выявления особых образовательных потребностей обучающихся. </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Результатом данного этапа является оценка соответствия контингента обучающихся и имеющейся образовательной среды в аспекте требований к программно-методическому обеспечению, материально-технической и кадровой базе организации.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Этап планирования, организации, координации</w:t>
      </w:r>
      <w:r w:rsidRPr="00D176D6">
        <w:rPr>
          <w:rFonts w:ascii="Times New Roman" w:eastAsia="Times New Roman" w:hAnsi="Times New Roman" w:cs="Times New Roman"/>
          <w:color w:val="auto"/>
          <w:kern w:val="0"/>
          <w:sz w:val="24"/>
          <w:szCs w:val="24"/>
          <w:lang w:eastAsia="ko-KR"/>
        </w:rPr>
        <w:t xml:space="preserve"> (организационно-исполнительская деятельность).</w:t>
      </w:r>
      <w:r w:rsidRPr="00D176D6">
        <w:rPr>
          <w:rFonts w:ascii="Times New Roman" w:eastAsia="Times New Roman" w:hAnsi="Times New Roman" w:cs="Times New Roman"/>
          <w:color w:val="auto"/>
          <w:kern w:val="0"/>
          <w:sz w:val="24"/>
          <w:szCs w:val="24"/>
          <w:lang w:eastAsia="ko-KR"/>
        </w:rPr>
        <w:br/>
        <w:t>Формируется списочный состав специальных (коррекционных) классов, пишется ходатайство учредителю образовательной организации об их открытии. Для работы с обучающимися специальных (коррекционных) классов назначаются учителя начальных классов, которые планируют учебно-воспитательную работу с учетом полученной на предыдущем этапе информации. Разрабатываются (корректируются) рабочие программы по всем предметам, входящим в учебный план. Составляются программы для проведения коррекционных занятий. Классные руководители и специалисты заполняют дневники наблюдения, где фиксируются индивидуальные особенности развития ребенка. Организуется внеурочная деятельность, планируется взаимодействие с социальными партнерами школы. Для координации деятельности всех специалистов, работающих с обучающимися специальных (коррекционных) классов создается коррекционно-развивающая служба, которую возглавляет заместитель директора по учебно-воспитательной работе.</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ОВЗ при активном взаимодействии с социальными партнерами образовательной организации.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Этап диагностики эффективности коррекционно-развивающей образовательной среды</w:t>
      </w:r>
      <w:r w:rsidRPr="00D176D6">
        <w:rPr>
          <w:rFonts w:ascii="Times New Roman" w:eastAsia="Times New Roman" w:hAnsi="Times New Roman" w:cs="Times New Roman"/>
          <w:color w:val="auto"/>
          <w:kern w:val="0"/>
          <w:sz w:val="24"/>
          <w:szCs w:val="24"/>
          <w:lang w:eastAsia="ko-KR"/>
        </w:rPr>
        <w:t xml:space="preserve"> (контрольно-диагностическая деятельность).</w:t>
      </w:r>
      <w:r w:rsidRPr="00D176D6">
        <w:rPr>
          <w:rFonts w:ascii="Times New Roman" w:eastAsia="Times New Roman" w:hAnsi="Times New Roman" w:cs="Times New Roman"/>
          <w:color w:val="auto"/>
          <w:kern w:val="0"/>
          <w:sz w:val="24"/>
          <w:szCs w:val="24"/>
          <w:lang w:eastAsia="ko-KR"/>
        </w:rPr>
        <w:br/>
        <w:t xml:space="preserve">В течение года все специалисты, работающие со специальными (коррекционными) классами, проводят диагностические процедуры, которые показывают динамику развития каждого ребенка, при этом акцент ставится на аутентичных способах оценки. Каждую четверть заместителем директора по УВР в специальных (коррекционных) классах проводятся диагностические работы по математике, русскому языку, литературному чтению. </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Результатом является констатация соответствия планируемых результатов коррекционно-развивающей деятельности и данных, полученных в ходе оценки эффективности созданных условий.</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i/>
          <w:iCs/>
          <w:color w:val="auto"/>
          <w:kern w:val="0"/>
          <w:sz w:val="24"/>
          <w:szCs w:val="24"/>
          <w:lang w:eastAsia="ko-KR"/>
        </w:rPr>
        <w:t>Этап регуляции и корректировки</w:t>
      </w:r>
      <w:r w:rsidRPr="00D176D6">
        <w:rPr>
          <w:rFonts w:ascii="Times New Roman" w:eastAsia="Times New Roman" w:hAnsi="Times New Roman" w:cs="Times New Roman"/>
          <w:color w:val="auto"/>
          <w:kern w:val="0"/>
          <w:sz w:val="24"/>
          <w:szCs w:val="24"/>
          <w:lang w:eastAsia="ko-KR"/>
        </w:rPr>
        <w:t xml:space="preserve"> (регулятивно-корректировочная деятельность). </w:t>
      </w:r>
      <w:r w:rsidRPr="00D176D6">
        <w:rPr>
          <w:rFonts w:ascii="Times New Roman" w:eastAsia="Times New Roman" w:hAnsi="Times New Roman" w:cs="Times New Roman"/>
          <w:color w:val="auto"/>
          <w:kern w:val="0"/>
          <w:sz w:val="24"/>
          <w:szCs w:val="24"/>
          <w:lang w:eastAsia="ko-KR"/>
        </w:rPr>
        <w:br/>
        <w:t>По результатам диагностики учителям предлагаются рекомендации по коррекции индивидуальных образовательных программ, планов работы, рабочих программ учебных курсов, предметов, дисциплин (модулей). Принимаются управленческие решения для коррекции недостатков в учебной деятельности.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Результатом является внесение необходимых изменений в образовательную деятельность и процесс сопровождения детей с ОВЗ, корректировка условий и форм обучения, методов и приемов работы.</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Механизм реализации программы</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ОВЗ специалистами различного профиля в образовательной деятельности.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lastRenderedPageBreak/>
        <w:t>Данный механизм реализуется в образовательной организации через коррекционно-развивающую службу, которая включает четыре группы:</w:t>
      </w:r>
    </w:p>
    <w:p w:rsidR="00D176D6" w:rsidRPr="00D176D6" w:rsidRDefault="00D176D6" w:rsidP="00D176D6">
      <w:pPr>
        <w:numPr>
          <w:ilvl w:val="0"/>
          <w:numId w:val="43"/>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w:t>
      </w:r>
    </w:p>
    <w:p w:rsidR="00D176D6" w:rsidRPr="00D176D6" w:rsidRDefault="00D176D6" w:rsidP="00D176D6">
      <w:pPr>
        <w:numPr>
          <w:ilvl w:val="0"/>
          <w:numId w:val="43"/>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социально-педагогическая группа состоит из учителей-предметников, педагогов дополнительного образования, которые осуществляют учебно-воспитательную деятельность и социального педагога, заместителя директора по правонарушениям , которые оказывают помощь в проблемных ситуациях;</w:t>
      </w:r>
    </w:p>
    <w:p w:rsidR="00D176D6" w:rsidRPr="00D176D6" w:rsidRDefault="00D176D6" w:rsidP="00D176D6">
      <w:pPr>
        <w:numPr>
          <w:ilvl w:val="0"/>
          <w:numId w:val="43"/>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профилактическая группа состоит из фельдшера, учителей физкультуры, учителя ритмики и учителя-логопеда, осуществляющих профилактическую работу по сохранению здоровья обучающихся;</w:t>
      </w:r>
    </w:p>
    <w:p w:rsidR="00D176D6" w:rsidRPr="00D176D6" w:rsidRDefault="00D176D6" w:rsidP="00D176D6">
      <w:pPr>
        <w:numPr>
          <w:ilvl w:val="0"/>
          <w:numId w:val="43"/>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психологическая группа состоит из психолога, классных руководителей, которые осуществляют диагностическую работу, вырабатывают совместные рекомендации относительно направленности коррекционной работы.</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Такое взаимодействие обеспечивает:</w:t>
      </w:r>
    </w:p>
    <w:p w:rsidR="00D176D6" w:rsidRPr="00D176D6" w:rsidRDefault="00D176D6" w:rsidP="00D176D6">
      <w:pPr>
        <w:numPr>
          <w:ilvl w:val="0"/>
          <w:numId w:val="44"/>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комплексность в определении и решении проблем ребенка, предоставлении ему квалифицированной помощи специалистов разного профиля;</w:t>
      </w:r>
    </w:p>
    <w:p w:rsidR="00D176D6" w:rsidRPr="00D176D6" w:rsidRDefault="00D176D6" w:rsidP="00D176D6">
      <w:pPr>
        <w:numPr>
          <w:ilvl w:val="0"/>
          <w:numId w:val="44"/>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многоаспектный анализ личностного и познавательного развития ребенка;</w:t>
      </w:r>
    </w:p>
    <w:p w:rsidR="00D176D6" w:rsidRPr="00D176D6" w:rsidRDefault="00D176D6" w:rsidP="00D176D6">
      <w:pPr>
        <w:numPr>
          <w:ilvl w:val="0"/>
          <w:numId w:val="44"/>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Еще одним механизмом реализации программы коррекционной работы является социальное партнерство,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В отношении системы образования социальное партнерство мы рассматриваем как:</w:t>
      </w:r>
    </w:p>
    <w:p w:rsidR="00D176D6" w:rsidRPr="00D176D6" w:rsidRDefault="00D176D6" w:rsidP="00D176D6">
      <w:pPr>
        <w:numPr>
          <w:ilvl w:val="0"/>
          <w:numId w:val="45"/>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партнерство внутри системы образования между социальными группами данной профессиональной общности;</w:t>
      </w:r>
    </w:p>
    <w:p w:rsidR="00D176D6" w:rsidRPr="00D176D6" w:rsidRDefault="00D176D6" w:rsidP="00D176D6">
      <w:pPr>
        <w:numPr>
          <w:ilvl w:val="0"/>
          <w:numId w:val="45"/>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партнерство, в которое вступают работники системы образования, контактируя с представителями иных сфер;</w:t>
      </w:r>
    </w:p>
    <w:p w:rsidR="00D176D6" w:rsidRPr="00D176D6" w:rsidRDefault="00D176D6" w:rsidP="00D176D6">
      <w:pPr>
        <w:numPr>
          <w:ilvl w:val="0"/>
          <w:numId w:val="45"/>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партнерство, которое инициирует сама система образования как особая сфера социальной жизни, делающая вклад в становление гражданского общества.</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Школа имеет благоприятное социально-культурное окружение. Важнейшими культурно-спортивными учреждениями, воспитательные возможности которых использует школа, являются: </w:t>
      </w:r>
    </w:p>
    <w:p w:rsidR="00D176D6" w:rsidRPr="00D176D6" w:rsidRDefault="008F7FD7" w:rsidP="00D176D6">
      <w:pPr>
        <w:numPr>
          <w:ilvl w:val="0"/>
          <w:numId w:val="46"/>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color w:val="auto"/>
          <w:kern w:val="0"/>
          <w:sz w:val="24"/>
          <w:szCs w:val="24"/>
          <w:lang w:eastAsia="ko-KR"/>
        </w:rPr>
        <w:t>Романовский РДЦ</w:t>
      </w:r>
    </w:p>
    <w:p w:rsidR="00D176D6" w:rsidRPr="00D176D6" w:rsidRDefault="008F7FD7" w:rsidP="00D176D6">
      <w:pPr>
        <w:numPr>
          <w:ilvl w:val="0"/>
          <w:numId w:val="46"/>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color w:val="auto"/>
          <w:kern w:val="0"/>
          <w:sz w:val="24"/>
          <w:szCs w:val="24"/>
          <w:lang w:eastAsia="ko-KR"/>
        </w:rPr>
        <w:t>Романовский детский сад</w:t>
      </w:r>
      <w:r w:rsidR="00D176D6" w:rsidRPr="00D176D6">
        <w:rPr>
          <w:rFonts w:ascii="Times New Roman" w:eastAsia="Times New Roman" w:hAnsi="Times New Roman" w:cs="Times New Roman"/>
          <w:color w:val="auto"/>
          <w:kern w:val="0"/>
          <w:sz w:val="24"/>
          <w:szCs w:val="24"/>
          <w:lang w:eastAsia="ko-KR"/>
        </w:rPr>
        <w:t xml:space="preserve"> </w:t>
      </w:r>
    </w:p>
    <w:p w:rsidR="00D176D6" w:rsidRPr="00D176D6" w:rsidRDefault="008F7FD7" w:rsidP="00D176D6">
      <w:pPr>
        <w:numPr>
          <w:ilvl w:val="0"/>
          <w:numId w:val="46"/>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color w:val="auto"/>
          <w:kern w:val="0"/>
          <w:sz w:val="24"/>
          <w:szCs w:val="24"/>
          <w:lang w:eastAsia="ko-KR"/>
        </w:rPr>
        <w:t>Сельская</w:t>
      </w:r>
      <w:r w:rsidR="00D176D6" w:rsidRPr="00D176D6">
        <w:rPr>
          <w:rFonts w:ascii="Times New Roman" w:eastAsia="Times New Roman" w:hAnsi="Times New Roman" w:cs="Times New Roman"/>
          <w:color w:val="auto"/>
          <w:kern w:val="0"/>
          <w:sz w:val="24"/>
          <w:szCs w:val="24"/>
          <w:lang w:eastAsia="ko-KR"/>
        </w:rPr>
        <w:t xml:space="preserve"> библиотека</w:t>
      </w:r>
    </w:p>
    <w:p w:rsidR="00D176D6" w:rsidRPr="00D176D6" w:rsidRDefault="008F7FD7" w:rsidP="00D176D6">
      <w:pPr>
        <w:numPr>
          <w:ilvl w:val="0"/>
          <w:numId w:val="46"/>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proofErr w:type="spellStart"/>
      <w:r>
        <w:rPr>
          <w:rFonts w:ascii="Times New Roman" w:eastAsia="Times New Roman" w:hAnsi="Times New Roman" w:cs="Times New Roman"/>
          <w:color w:val="auto"/>
          <w:kern w:val="0"/>
          <w:sz w:val="24"/>
          <w:szCs w:val="24"/>
          <w:lang w:eastAsia="ko-KR"/>
        </w:rPr>
        <w:t>Усольский</w:t>
      </w:r>
      <w:proofErr w:type="spellEnd"/>
      <w:r>
        <w:rPr>
          <w:rFonts w:ascii="Times New Roman" w:eastAsia="Times New Roman" w:hAnsi="Times New Roman" w:cs="Times New Roman"/>
          <w:color w:val="auto"/>
          <w:kern w:val="0"/>
          <w:sz w:val="24"/>
          <w:szCs w:val="24"/>
          <w:lang w:eastAsia="ko-KR"/>
        </w:rPr>
        <w:t xml:space="preserve"> дом детского творчества</w:t>
      </w:r>
    </w:p>
    <w:p w:rsidR="00D176D6" w:rsidRPr="00D176D6" w:rsidRDefault="00D176D6" w:rsidP="00D176D6">
      <w:pPr>
        <w:numPr>
          <w:ilvl w:val="0"/>
          <w:numId w:val="46"/>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Школьный музей</w:t>
      </w:r>
    </w:p>
    <w:p w:rsidR="00D176D6" w:rsidRPr="00D176D6" w:rsidRDefault="008F7FD7" w:rsidP="00D176D6">
      <w:pPr>
        <w:numPr>
          <w:ilvl w:val="0"/>
          <w:numId w:val="46"/>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color w:val="auto"/>
          <w:kern w:val="0"/>
          <w:sz w:val="24"/>
          <w:szCs w:val="24"/>
          <w:lang w:eastAsia="ko-KR"/>
        </w:rPr>
        <w:t>Спортивная школа «Лидер»</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lastRenderedPageBreak/>
        <w:t>Школа осуществляет связь с родительской общественность</w:t>
      </w:r>
      <w:r w:rsidR="008F7FD7">
        <w:rPr>
          <w:rFonts w:ascii="Times New Roman" w:eastAsia="Times New Roman" w:hAnsi="Times New Roman" w:cs="Times New Roman"/>
          <w:color w:val="auto"/>
          <w:kern w:val="0"/>
          <w:sz w:val="24"/>
          <w:szCs w:val="24"/>
          <w:lang w:eastAsia="ko-KR"/>
        </w:rPr>
        <w:t xml:space="preserve">ю через проведение конференций, </w:t>
      </w:r>
      <w:r w:rsidRPr="00D176D6">
        <w:rPr>
          <w:rFonts w:ascii="Times New Roman" w:eastAsia="Times New Roman" w:hAnsi="Times New Roman" w:cs="Times New Roman"/>
          <w:color w:val="auto"/>
          <w:kern w:val="0"/>
          <w:sz w:val="24"/>
          <w:szCs w:val="24"/>
          <w:lang w:eastAsia="ko-KR"/>
        </w:rPr>
        <w:t>работу Интернет сайта, тематические семинары, индивидуальные консультации.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Условия реализации программы</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Cs/>
          <w:color w:val="auto"/>
          <w:kern w:val="0"/>
          <w:sz w:val="24"/>
          <w:szCs w:val="24"/>
          <w:lang w:eastAsia="ko-KR"/>
        </w:rPr>
        <w:t>Психолого-педагогическое обеспечение:</w:t>
      </w:r>
    </w:p>
    <w:p w:rsidR="00D176D6" w:rsidRPr="00D176D6" w:rsidRDefault="00D176D6" w:rsidP="00D176D6">
      <w:pPr>
        <w:numPr>
          <w:ilvl w:val="0"/>
          <w:numId w:val="47"/>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обеспечение дифференцированных условий (оптимальный режим учебных нагрузок, занятия в первую смену, двухразовое горячее питание, внеурочная деятельность, где предусмотрено  посещение кружков и секций, культурно-оздоровительных центров города и школы, вариативные формы получения образования и специализированной помощи) в соответствии с рекомендациями Территориальной областной психолого-медико-педагогической комиссии;</w:t>
      </w:r>
    </w:p>
    <w:p w:rsidR="00D176D6" w:rsidRPr="00D176D6" w:rsidRDefault="00D176D6" w:rsidP="00D176D6">
      <w:pPr>
        <w:numPr>
          <w:ilvl w:val="0"/>
          <w:numId w:val="47"/>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её эффективности, доступности);</w:t>
      </w:r>
    </w:p>
    <w:p w:rsidR="00D176D6" w:rsidRPr="00D176D6" w:rsidRDefault="00D176D6" w:rsidP="00D176D6">
      <w:pPr>
        <w:numPr>
          <w:ilvl w:val="0"/>
          <w:numId w:val="47"/>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D176D6" w:rsidRPr="00D176D6" w:rsidRDefault="00D176D6" w:rsidP="00D176D6">
      <w:pPr>
        <w:numPr>
          <w:ilvl w:val="0"/>
          <w:numId w:val="47"/>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обеспечение </w:t>
      </w:r>
      <w:proofErr w:type="spellStart"/>
      <w:r w:rsidRPr="00D176D6">
        <w:rPr>
          <w:rFonts w:ascii="Times New Roman" w:eastAsia="Times New Roman" w:hAnsi="Times New Roman" w:cs="Times New Roman"/>
          <w:color w:val="auto"/>
          <w:kern w:val="0"/>
          <w:sz w:val="24"/>
          <w:szCs w:val="24"/>
          <w:lang w:eastAsia="ko-KR"/>
        </w:rPr>
        <w:t>здоровьесберегающих</w:t>
      </w:r>
      <w:proofErr w:type="spellEnd"/>
      <w:r w:rsidRPr="00D176D6">
        <w:rPr>
          <w:rFonts w:ascii="Times New Roman" w:eastAsia="Times New Roman" w:hAnsi="Times New Roman" w:cs="Times New Roman"/>
          <w:color w:val="auto"/>
          <w:kern w:val="0"/>
          <w:sz w:val="24"/>
          <w:szCs w:val="24"/>
          <w:lang w:eastAsia="ko-KR"/>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в том числе ежедневная прогулка на свежем воздухе;</w:t>
      </w:r>
    </w:p>
    <w:p w:rsidR="00D176D6" w:rsidRPr="00D176D6" w:rsidRDefault="00D176D6" w:rsidP="00D176D6">
      <w:pPr>
        <w:numPr>
          <w:ilvl w:val="0"/>
          <w:numId w:val="47"/>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проводимых в школе.</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Cs/>
          <w:color w:val="auto"/>
          <w:kern w:val="0"/>
          <w:sz w:val="24"/>
          <w:szCs w:val="24"/>
          <w:lang w:eastAsia="ko-KR"/>
        </w:rPr>
        <w:t>Программно-методическое обеспечение.</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Cs/>
          <w:color w:val="auto"/>
          <w:kern w:val="0"/>
          <w:sz w:val="24"/>
          <w:szCs w:val="24"/>
          <w:lang w:eastAsia="ko-KR"/>
        </w:rPr>
        <w:t>Кадровое обеспечение</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Важным моментом реализации программы коррекционной работы</w:t>
      </w:r>
      <w:r w:rsidR="0008582C">
        <w:rPr>
          <w:rFonts w:ascii="Times New Roman" w:eastAsia="Times New Roman" w:hAnsi="Times New Roman" w:cs="Times New Roman"/>
          <w:color w:val="auto"/>
          <w:kern w:val="0"/>
          <w:sz w:val="24"/>
          <w:szCs w:val="24"/>
          <w:lang w:eastAsia="ko-KR"/>
        </w:rPr>
        <w:t xml:space="preserve"> является кадровое обеспечение. Учитель, работающий в специальном (коррекционном) классе, является молодым специалистом и не прошёл</w:t>
      </w:r>
      <w:r w:rsidRPr="00D176D6">
        <w:rPr>
          <w:rFonts w:ascii="Times New Roman" w:eastAsia="Times New Roman" w:hAnsi="Times New Roman" w:cs="Times New Roman"/>
          <w:color w:val="auto"/>
          <w:kern w:val="0"/>
          <w:sz w:val="24"/>
          <w:szCs w:val="24"/>
          <w:lang w:eastAsia="ko-KR"/>
        </w:rPr>
        <w:t xml:space="preserve"> курсовую подготовку,</w:t>
      </w:r>
      <w:r w:rsidR="0008582C">
        <w:rPr>
          <w:rFonts w:ascii="Times New Roman" w:eastAsia="Times New Roman" w:hAnsi="Times New Roman" w:cs="Times New Roman"/>
          <w:color w:val="auto"/>
          <w:kern w:val="0"/>
          <w:sz w:val="24"/>
          <w:szCs w:val="24"/>
          <w:lang w:eastAsia="ko-KR"/>
        </w:rPr>
        <w:t xml:space="preserve"> не имеет квалификационной</w:t>
      </w:r>
      <w:r w:rsidRPr="00D176D6">
        <w:rPr>
          <w:rFonts w:ascii="Times New Roman" w:eastAsia="Times New Roman" w:hAnsi="Times New Roman" w:cs="Times New Roman"/>
          <w:color w:val="auto"/>
          <w:kern w:val="0"/>
          <w:sz w:val="24"/>
          <w:szCs w:val="24"/>
          <w:lang w:eastAsia="ko-KR"/>
        </w:rPr>
        <w:t xml:space="preserve"> категории. </w:t>
      </w:r>
      <w:r w:rsidR="00E03A21">
        <w:rPr>
          <w:rFonts w:ascii="Times New Roman" w:eastAsia="Times New Roman" w:hAnsi="Times New Roman" w:cs="Times New Roman"/>
          <w:color w:val="auto"/>
          <w:kern w:val="0"/>
          <w:sz w:val="24"/>
          <w:szCs w:val="24"/>
          <w:lang w:eastAsia="ko-KR"/>
        </w:rPr>
        <w:t xml:space="preserve">Для молодого специалиста КПК запланированы на 2017 год. </w:t>
      </w:r>
      <w:r w:rsidRPr="00D176D6">
        <w:rPr>
          <w:rFonts w:ascii="Times New Roman" w:eastAsia="Times New Roman" w:hAnsi="Times New Roman" w:cs="Times New Roman"/>
          <w:color w:val="auto"/>
          <w:kern w:val="0"/>
          <w:sz w:val="24"/>
          <w:szCs w:val="24"/>
          <w:lang w:eastAsia="ko-KR"/>
        </w:rPr>
        <w:t xml:space="preserve">С целью обеспечения освоения детьми с ОВЗ основной образовательной программы начального общего образования, коррекции недостатков их психического развития </w:t>
      </w:r>
      <w:r w:rsidR="00E03A21">
        <w:rPr>
          <w:rFonts w:ascii="Times New Roman" w:eastAsia="Times New Roman" w:hAnsi="Times New Roman" w:cs="Times New Roman"/>
          <w:color w:val="auto"/>
          <w:kern w:val="0"/>
          <w:sz w:val="24"/>
          <w:szCs w:val="24"/>
          <w:lang w:eastAsia="ko-KR"/>
        </w:rPr>
        <w:lastRenderedPageBreak/>
        <w:t>заключены договоры с районным Управлением образования о взаимодействии, в штатном   расписании которого</w:t>
      </w:r>
      <w:r w:rsidRPr="00D176D6">
        <w:rPr>
          <w:rFonts w:ascii="Times New Roman" w:eastAsia="Times New Roman" w:hAnsi="Times New Roman" w:cs="Times New Roman"/>
          <w:color w:val="auto"/>
          <w:kern w:val="0"/>
          <w:sz w:val="24"/>
          <w:szCs w:val="24"/>
          <w:lang w:eastAsia="ko-KR"/>
        </w:rPr>
        <w:t xml:space="preserve"> введены ставки педагогических работников: </w:t>
      </w:r>
    </w:p>
    <w:p w:rsidR="00D176D6" w:rsidRPr="00D176D6" w:rsidRDefault="0008582C" w:rsidP="00D176D6">
      <w:pPr>
        <w:numPr>
          <w:ilvl w:val="0"/>
          <w:numId w:val="48"/>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color w:val="auto"/>
          <w:kern w:val="0"/>
          <w:sz w:val="24"/>
          <w:szCs w:val="24"/>
          <w:lang w:eastAsia="ko-KR"/>
        </w:rPr>
        <w:t>учитель-логопед 1</w:t>
      </w:r>
      <w:r w:rsidR="00D176D6" w:rsidRPr="00D176D6">
        <w:rPr>
          <w:rFonts w:ascii="Times New Roman" w:eastAsia="Times New Roman" w:hAnsi="Times New Roman" w:cs="Times New Roman"/>
          <w:color w:val="auto"/>
          <w:kern w:val="0"/>
          <w:sz w:val="24"/>
          <w:szCs w:val="24"/>
          <w:lang w:eastAsia="ko-KR"/>
        </w:rPr>
        <w:t xml:space="preserve"> ставки, </w:t>
      </w:r>
    </w:p>
    <w:p w:rsidR="00D176D6" w:rsidRPr="00D176D6" w:rsidRDefault="00E03A21" w:rsidP="00D176D6">
      <w:pPr>
        <w:numPr>
          <w:ilvl w:val="0"/>
          <w:numId w:val="48"/>
        </w:num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color w:val="auto"/>
          <w:kern w:val="0"/>
          <w:sz w:val="24"/>
          <w:szCs w:val="24"/>
          <w:lang w:eastAsia="ko-KR"/>
        </w:rPr>
        <w:t>педагог-психолог 1 ставка.</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Систематически члены педагогического коллектива, занимающиеся решением вопросов образования детей с ОВЗ, проходят курсы повышения квалифик</w:t>
      </w:r>
      <w:r w:rsidR="00E03A21">
        <w:rPr>
          <w:rFonts w:ascii="Times New Roman" w:eastAsia="Times New Roman" w:hAnsi="Times New Roman" w:cs="Times New Roman"/>
          <w:color w:val="auto"/>
          <w:kern w:val="0"/>
          <w:sz w:val="24"/>
          <w:szCs w:val="24"/>
          <w:lang w:eastAsia="ko-KR"/>
        </w:rPr>
        <w:t>ации, участвуют в муниципальных</w:t>
      </w:r>
      <w:r w:rsidRPr="00D176D6">
        <w:rPr>
          <w:rFonts w:ascii="Times New Roman" w:eastAsia="Times New Roman" w:hAnsi="Times New Roman" w:cs="Times New Roman"/>
          <w:color w:val="auto"/>
          <w:kern w:val="0"/>
          <w:sz w:val="24"/>
          <w:szCs w:val="24"/>
          <w:lang w:eastAsia="ko-KR"/>
        </w:rPr>
        <w:t xml:space="preserve"> и региональных семинарах. В рамках работы школьного консилиума проходят заседания, на которых обсуждаются вопросы особенностей психического и физического развития детей с ОВЗ. </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iCs/>
          <w:color w:val="auto"/>
          <w:kern w:val="0"/>
          <w:sz w:val="24"/>
          <w:szCs w:val="24"/>
          <w:lang w:eastAsia="ko-KR"/>
        </w:rPr>
      </w:pPr>
      <w:r w:rsidRPr="00D176D6">
        <w:rPr>
          <w:rFonts w:ascii="Times New Roman" w:eastAsia="Times New Roman" w:hAnsi="Times New Roman" w:cs="Times New Roman"/>
          <w:b/>
          <w:bCs/>
          <w:iCs/>
          <w:color w:val="auto"/>
          <w:kern w:val="0"/>
          <w:sz w:val="24"/>
          <w:szCs w:val="24"/>
          <w:lang w:eastAsia="ko-KR"/>
        </w:rPr>
        <w:t>Материально-техническое обеспечение</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В школе имеется материально-техническая база, позволяющая обеспечить адаптивную и коррекционно-развивающую среду образовательной организации</w:t>
      </w:r>
      <w:r w:rsidR="00E03A21">
        <w:rPr>
          <w:rFonts w:ascii="Times New Roman" w:eastAsia="Times New Roman" w:hAnsi="Times New Roman" w:cs="Times New Roman"/>
          <w:color w:val="auto"/>
          <w:kern w:val="0"/>
          <w:sz w:val="24"/>
          <w:szCs w:val="24"/>
          <w:lang w:eastAsia="ko-KR"/>
        </w:rPr>
        <w:t>.</w:t>
      </w:r>
    </w:p>
    <w:p w:rsidR="00D176D6" w:rsidRPr="00D176D6" w:rsidRDefault="00E03A21" w:rsidP="00E03A21">
      <w:pPr>
        <w:suppressAutoHyphens w:val="0"/>
        <w:spacing w:after="0" w:line="240" w:lineRule="auto"/>
        <w:ind w:right="50"/>
        <w:jc w:val="both"/>
        <w:rPr>
          <w:rFonts w:ascii="Times New Roman" w:eastAsia="Times New Roman" w:hAnsi="Times New Roman" w:cs="Times New Roman"/>
          <w:color w:val="auto"/>
          <w:kern w:val="0"/>
          <w:sz w:val="24"/>
          <w:szCs w:val="24"/>
          <w:lang w:eastAsia="ko-KR"/>
        </w:rPr>
      </w:pPr>
      <w:r>
        <w:rPr>
          <w:rFonts w:ascii="Times New Roman" w:eastAsia="Times New Roman" w:hAnsi="Times New Roman" w:cs="Times New Roman"/>
          <w:b/>
          <w:color w:val="auto"/>
          <w:kern w:val="0"/>
          <w:sz w:val="24"/>
          <w:szCs w:val="24"/>
          <w:lang w:eastAsia="ko-KR"/>
        </w:rPr>
        <w:t xml:space="preserve">   </w:t>
      </w:r>
      <w:r>
        <w:rPr>
          <w:rFonts w:ascii="Times New Roman" w:eastAsia="Times New Roman" w:hAnsi="Times New Roman" w:cs="Times New Roman"/>
          <w:color w:val="auto"/>
          <w:kern w:val="0"/>
          <w:sz w:val="24"/>
          <w:szCs w:val="24"/>
          <w:lang w:eastAsia="ko-KR"/>
        </w:rPr>
        <w:t>Функционируют 2 спортивных</w:t>
      </w:r>
      <w:r w:rsidR="00D176D6" w:rsidRPr="00D176D6">
        <w:rPr>
          <w:rFonts w:ascii="Times New Roman" w:eastAsia="Times New Roman" w:hAnsi="Times New Roman" w:cs="Times New Roman"/>
          <w:color w:val="auto"/>
          <w:kern w:val="0"/>
          <w:sz w:val="24"/>
          <w:szCs w:val="24"/>
          <w:lang w:eastAsia="ko-KR"/>
        </w:rPr>
        <w:t xml:space="preserve"> зал</w:t>
      </w:r>
      <w:r>
        <w:rPr>
          <w:rFonts w:ascii="Times New Roman" w:eastAsia="Times New Roman" w:hAnsi="Times New Roman" w:cs="Times New Roman"/>
          <w:color w:val="auto"/>
          <w:kern w:val="0"/>
          <w:sz w:val="24"/>
          <w:szCs w:val="24"/>
          <w:lang w:eastAsia="ko-KR"/>
        </w:rPr>
        <w:t>а</w:t>
      </w:r>
      <w:r w:rsidR="00D176D6" w:rsidRPr="00D176D6">
        <w:rPr>
          <w:rFonts w:ascii="Times New Roman" w:eastAsia="Times New Roman" w:hAnsi="Times New Roman" w:cs="Times New Roman"/>
          <w:color w:val="auto"/>
          <w:kern w:val="0"/>
          <w:sz w:val="24"/>
          <w:szCs w:val="24"/>
          <w:lang w:eastAsia="ko-KR"/>
        </w:rPr>
        <w:t xml:space="preserve"> с необх</w:t>
      </w:r>
      <w:r w:rsidR="00AF265A">
        <w:rPr>
          <w:rFonts w:ascii="Times New Roman" w:eastAsia="Times New Roman" w:hAnsi="Times New Roman" w:cs="Times New Roman"/>
          <w:color w:val="auto"/>
          <w:kern w:val="0"/>
          <w:sz w:val="24"/>
          <w:szCs w:val="24"/>
          <w:lang w:eastAsia="ko-KR"/>
        </w:rPr>
        <w:t>одимым спортивным оборудованием.</w:t>
      </w:r>
      <w:r w:rsidR="00AF265A" w:rsidRPr="00D176D6">
        <w:rPr>
          <w:rFonts w:ascii="Times New Roman" w:eastAsia="Times New Roman" w:hAnsi="Times New Roman" w:cs="Times New Roman"/>
          <w:color w:val="auto"/>
          <w:kern w:val="0"/>
          <w:sz w:val="24"/>
          <w:szCs w:val="24"/>
          <w:lang w:eastAsia="ko-KR"/>
        </w:rPr>
        <w:t xml:space="preserve"> </w:t>
      </w:r>
      <w:r w:rsidR="00AF265A">
        <w:rPr>
          <w:rFonts w:ascii="Times New Roman" w:eastAsia="Times New Roman" w:hAnsi="Times New Roman" w:cs="Times New Roman"/>
          <w:color w:val="auto"/>
          <w:kern w:val="0"/>
          <w:sz w:val="24"/>
          <w:szCs w:val="24"/>
          <w:lang w:eastAsia="ko-KR"/>
        </w:rPr>
        <w:t xml:space="preserve"> И</w:t>
      </w:r>
      <w:r w:rsidR="00D176D6" w:rsidRPr="00D176D6">
        <w:rPr>
          <w:rFonts w:ascii="Times New Roman" w:eastAsia="Times New Roman" w:hAnsi="Times New Roman" w:cs="Times New Roman"/>
          <w:color w:val="auto"/>
          <w:kern w:val="0"/>
          <w:sz w:val="24"/>
          <w:szCs w:val="24"/>
          <w:lang w:eastAsia="ko-KR"/>
        </w:rPr>
        <w:t>меется актовый зал, оборудованы кабинеты учителя-логопеда и педагога-психолога, кабинеты для занятий во внеурочн</w:t>
      </w:r>
      <w:r w:rsidR="00AF265A">
        <w:rPr>
          <w:rFonts w:ascii="Times New Roman" w:eastAsia="Times New Roman" w:hAnsi="Times New Roman" w:cs="Times New Roman"/>
          <w:color w:val="auto"/>
          <w:kern w:val="0"/>
          <w:sz w:val="24"/>
          <w:szCs w:val="24"/>
          <w:lang w:eastAsia="ko-KR"/>
        </w:rPr>
        <w:t>ой деятельности,</w:t>
      </w:r>
      <w:r w:rsidR="00D176D6" w:rsidRPr="00D176D6">
        <w:rPr>
          <w:rFonts w:ascii="Times New Roman" w:eastAsia="Times New Roman" w:hAnsi="Times New Roman" w:cs="Times New Roman"/>
          <w:color w:val="auto"/>
          <w:kern w:val="0"/>
          <w:sz w:val="24"/>
          <w:szCs w:val="24"/>
          <w:lang w:eastAsia="ko-KR"/>
        </w:rPr>
        <w:t xml:space="preserve"> медицинский кабинет, кабинет</w:t>
      </w:r>
      <w:r w:rsidR="00AF265A">
        <w:rPr>
          <w:rFonts w:ascii="Times New Roman" w:eastAsia="Times New Roman" w:hAnsi="Times New Roman" w:cs="Times New Roman"/>
          <w:color w:val="auto"/>
          <w:kern w:val="0"/>
          <w:sz w:val="24"/>
          <w:szCs w:val="24"/>
          <w:lang w:eastAsia="ko-KR"/>
        </w:rPr>
        <w:t xml:space="preserve"> информатики, столовая</w:t>
      </w:r>
      <w:r w:rsidR="00D176D6" w:rsidRPr="00D176D6">
        <w:rPr>
          <w:rFonts w:ascii="Times New Roman" w:eastAsia="Times New Roman" w:hAnsi="Times New Roman" w:cs="Times New Roman"/>
          <w:color w:val="auto"/>
          <w:kern w:val="0"/>
          <w:sz w:val="24"/>
          <w:szCs w:val="24"/>
          <w:lang w:eastAsia="ko-KR"/>
        </w:rPr>
        <w:t>, спортивная площадка, кабинет музыки, изобразительного искусства, библиотека с читальным залом.</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b/>
          <w:bCs/>
          <w:color w:val="auto"/>
          <w:kern w:val="0"/>
          <w:sz w:val="24"/>
          <w:szCs w:val="24"/>
          <w:lang w:eastAsia="ko-KR"/>
        </w:rPr>
      </w:pPr>
      <w:r w:rsidRPr="00D176D6">
        <w:rPr>
          <w:rFonts w:ascii="Times New Roman" w:eastAsia="Times New Roman" w:hAnsi="Times New Roman" w:cs="Times New Roman"/>
          <w:b/>
          <w:bCs/>
          <w:iCs/>
          <w:color w:val="auto"/>
          <w:kern w:val="0"/>
          <w:sz w:val="24"/>
          <w:szCs w:val="24"/>
          <w:lang w:eastAsia="ko-KR"/>
        </w:rPr>
        <w:t>Информационное обеспечение</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ОВЗ, использование современных информационно-коммуникационных технологий.</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Создана система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p>
    <w:p w:rsidR="00D176D6" w:rsidRPr="00D176D6" w:rsidRDefault="00D176D6" w:rsidP="00D176D6">
      <w:pPr>
        <w:suppressAutoHyphens w:val="0"/>
        <w:spacing w:after="0" w:line="240" w:lineRule="auto"/>
        <w:ind w:right="50" w:firstLine="709"/>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b/>
          <w:bCs/>
          <w:color w:val="auto"/>
          <w:kern w:val="0"/>
          <w:sz w:val="24"/>
          <w:szCs w:val="24"/>
          <w:lang w:eastAsia="ko-KR"/>
        </w:rPr>
        <w:t>Планируемые результаты</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информационный банк данных детей с ОВЗ;</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индивидуальные карты занятости обучающихся во внеурочной деятельности детей с ОВЗ;</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модель «Школа полного дня» для детей с ОВЗ;</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система мониторинга успешности освоения детьми с ОВЗ основной образовательной программы начального общего образования;</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модель взаимодействия образовательной организации с социальными партнерами по социальной адаптации детей с ОВЗ, по сохранению физического и психического здоровья;</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lastRenderedPageBreak/>
        <w:t>оформление документации на каждого обучающегося специальных (коррекционных) классов VII вида;</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 xml:space="preserve">Интернет-сайт (страница на школьном </w:t>
      </w:r>
      <w:proofErr w:type="spellStart"/>
      <w:r w:rsidRPr="00D176D6">
        <w:rPr>
          <w:rFonts w:ascii="Times New Roman" w:eastAsia="Times New Roman" w:hAnsi="Times New Roman" w:cs="Times New Roman"/>
          <w:color w:val="auto"/>
          <w:kern w:val="0"/>
          <w:sz w:val="24"/>
          <w:szCs w:val="24"/>
          <w:lang w:eastAsia="ko-KR"/>
        </w:rPr>
        <w:t>Итернет</w:t>
      </w:r>
      <w:proofErr w:type="spellEnd"/>
      <w:r w:rsidRPr="00D176D6">
        <w:rPr>
          <w:rFonts w:ascii="Times New Roman" w:eastAsia="Times New Roman" w:hAnsi="Times New Roman" w:cs="Times New Roman"/>
          <w:color w:val="auto"/>
          <w:kern w:val="0"/>
          <w:sz w:val="24"/>
          <w:szCs w:val="24"/>
          <w:lang w:eastAsia="ko-KR"/>
        </w:rPr>
        <w:t>-сайте) для родителей и детей;</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коррекция недостатков в физическом и (или) психическом развитии детей с ОВЗ (стабилизация и выравнивание параметров, характеризующих нарушения в развитии);</w:t>
      </w:r>
    </w:p>
    <w:p w:rsidR="00D176D6" w:rsidRPr="00D176D6" w:rsidRDefault="00D176D6" w:rsidP="00D176D6">
      <w:pPr>
        <w:numPr>
          <w:ilvl w:val="0"/>
          <w:numId w:val="49"/>
        </w:numPr>
        <w:tabs>
          <w:tab w:val="left" w:pos="851"/>
        </w:tabs>
        <w:suppressAutoHyphens w:val="0"/>
        <w:spacing w:after="0" w:line="240" w:lineRule="auto"/>
        <w:ind w:right="50" w:firstLine="709"/>
        <w:contextualSpacing/>
        <w:jc w:val="both"/>
        <w:rPr>
          <w:rFonts w:ascii="Times New Roman" w:eastAsia="Times New Roman" w:hAnsi="Times New Roman" w:cs="Times New Roman"/>
          <w:color w:val="auto"/>
          <w:kern w:val="0"/>
          <w:sz w:val="24"/>
          <w:szCs w:val="24"/>
          <w:lang w:eastAsia="ko-KR"/>
        </w:rPr>
      </w:pPr>
      <w:r w:rsidRPr="00D176D6">
        <w:rPr>
          <w:rFonts w:ascii="Times New Roman" w:eastAsia="Times New Roman" w:hAnsi="Times New Roman" w:cs="Times New Roman"/>
          <w:color w:val="auto"/>
          <w:kern w:val="0"/>
          <w:sz w:val="24"/>
          <w:szCs w:val="24"/>
          <w:lang w:eastAsia="ko-KR"/>
        </w:rPr>
        <w:t>создание условий для организации дистанционного обучения детей с ОВЗ.</w:t>
      </w:r>
    </w:p>
    <w:p w:rsidR="00752546" w:rsidRPr="00E61F65" w:rsidRDefault="00752546" w:rsidP="003811E5">
      <w:pPr>
        <w:pStyle w:val="14TexstOSNOVA1012"/>
        <w:spacing w:before="120" w:after="120" w:line="276" w:lineRule="auto"/>
        <w:ind w:firstLine="0"/>
        <w:outlineLvl w:val="2"/>
        <w:rPr>
          <w:rFonts w:ascii="Times New Roman" w:hAnsi="Times New Roman" w:cs="Times New Roman"/>
          <w:b/>
          <w:color w:val="auto"/>
          <w:spacing w:val="2"/>
          <w:sz w:val="24"/>
          <w:szCs w:val="24"/>
        </w:rPr>
      </w:pPr>
      <w:bookmarkStart w:id="28" w:name="_Toc415833134"/>
      <w:r w:rsidRPr="00E61F65">
        <w:rPr>
          <w:rFonts w:ascii="Times New Roman" w:hAnsi="Times New Roman" w:cs="Times New Roman"/>
          <w:b/>
          <w:color w:val="auto"/>
          <w:spacing w:val="2"/>
          <w:sz w:val="24"/>
          <w:szCs w:val="24"/>
        </w:rPr>
        <w:t>2.2.6. Программа внеурочной деятельности</w:t>
      </w:r>
      <w:bookmarkEnd w:id="28"/>
    </w:p>
    <w:p w:rsidR="00187EE7" w:rsidRPr="00E61F65" w:rsidRDefault="00187EE7" w:rsidP="003811E5">
      <w:pPr>
        <w:pStyle w:val="western"/>
        <w:spacing w:before="0" w:beforeAutospacing="0" w:line="276" w:lineRule="auto"/>
        <w:ind w:firstLine="709"/>
        <w:jc w:val="both"/>
        <w:rPr>
          <w:color w:val="auto"/>
        </w:rPr>
      </w:pPr>
      <w:r w:rsidRPr="00E61F65">
        <w:rPr>
          <w:color w:val="auto"/>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E61F65" w:rsidRDefault="00187EE7"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E61F65">
        <w:rPr>
          <w:rFonts w:ascii="Times New Roman" w:hAnsi="Times New Roman"/>
          <w:color w:val="auto"/>
          <w:sz w:val="24"/>
          <w:szCs w:val="24"/>
        </w:rPr>
        <w:t xml:space="preserve"> обучающихся с ЗПР</w:t>
      </w:r>
      <w:r w:rsidRPr="00E61F65">
        <w:rPr>
          <w:rFonts w:ascii="Times New Roman" w:hAnsi="Times New Roman"/>
          <w:color w:val="auto"/>
          <w:sz w:val="24"/>
          <w:szCs w:val="24"/>
        </w:rPr>
        <w:t>.</w:t>
      </w:r>
      <w:r w:rsidR="0090391C" w:rsidRPr="00E61F65">
        <w:rPr>
          <w:rFonts w:ascii="Times New Roman" w:hAnsi="Times New Roman"/>
          <w:color w:val="auto"/>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E61F65" w:rsidRDefault="00187EE7" w:rsidP="003811E5">
      <w:pPr>
        <w:pStyle w:val="western"/>
        <w:spacing w:before="0" w:beforeAutospacing="0" w:line="276" w:lineRule="auto"/>
        <w:ind w:firstLine="709"/>
        <w:jc w:val="both"/>
        <w:rPr>
          <w:color w:val="auto"/>
        </w:rPr>
      </w:pPr>
      <w:r w:rsidRPr="00E61F65">
        <w:rPr>
          <w:color w:val="auto"/>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E61F65" w:rsidRDefault="00187EE7" w:rsidP="003811E5">
      <w:pPr>
        <w:pStyle w:val="western"/>
        <w:spacing w:before="0" w:beforeAutospacing="0" w:line="276" w:lineRule="auto"/>
        <w:ind w:firstLine="709"/>
        <w:jc w:val="both"/>
        <w:rPr>
          <w:color w:val="auto"/>
        </w:rPr>
      </w:pPr>
      <w:r w:rsidRPr="00E61F65">
        <w:rPr>
          <w:color w:val="auto"/>
        </w:rPr>
        <w:t>Внеурочная деятельность ориентирована на создание условий для:</w:t>
      </w:r>
      <w:r w:rsidRPr="00E61F65">
        <w:rPr>
          <w:b/>
          <w:bCs/>
          <w:i/>
          <w:iCs/>
          <w:color w:val="auto"/>
        </w:rPr>
        <w:t xml:space="preserve"> </w:t>
      </w:r>
      <w:r w:rsidRPr="00E61F65">
        <w:rPr>
          <w:bCs/>
          <w:iCs/>
          <w:color w:val="auto"/>
        </w:rPr>
        <w:t>творческой самореализации обучающихся с ЗПР в комфортной р</w:t>
      </w:r>
      <w:r w:rsidRPr="00E61F65">
        <w:rPr>
          <w:color w:val="auto"/>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E61F65">
        <w:rPr>
          <w:bCs/>
          <w:iCs/>
          <w:color w:val="auto"/>
        </w:rPr>
        <w:t xml:space="preserve">социального становления обучающегося </w:t>
      </w:r>
      <w:r w:rsidRPr="00E61F65">
        <w:rPr>
          <w:color w:val="auto"/>
        </w:rPr>
        <w:t>в процессе общения и совместной деятельности в детском сообществе, активного взаимодействия со сверстниками и педагогами.</w:t>
      </w:r>
    </w:p>
    <w:p w:rsidR="006E651B" w:rsidRPr="00E61F65" w:rsidRDefault="006E651B" w:rsidP="003811E5">
      <w:pPr>
        <w:pStyle w:val="western"/>
        <w:spacing w:before="0" w:beforeAutospacing="0" w:line="276" w:lineRule="auto"/>
        <w:ind w:firstLine="709"/>
        <w:jc w:val="both"/>
        <w:rPr>
          <w:color w:val="auto"/>
        </w:rPr>
      </w:pPr>
      <w:r w:rsidRPr="00E61F65">
        <w:rPr>
          <w:color w:val="auto"/>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E61F65" w:rsidRDefault="00187EE7" w:rsidP="003811E5">
      <w:pPr>
        <w:pStyle w:val="western"/>
        <w:spacing w:before="0" w:beforeAutospacing="0" w:line="276" w:lineRule="auto"/>
        <w:ind w:firstLine="709"/>
        <w:jc w:val="both"/>
        <w:rPr>
          <w:color w:val="auto"/>
        </w:rPr>
      </w:pPr>
      <w:r w:rsidRPr="00E61F65">
        <w:rPr>
          <w:i/>
          <w:color w:val="auto"/>
        </w:rPr>
        <w:t>Основными целями</w:t>
      </w:r>
      <w:r w:rsidRPr="00E61F65">
        <w:rPr>
          <w:color w:val="auto"/>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E61F65" w:rsidRDefault="00187EE7" w:rsidP="003811E5">
      <w:pPr>
        <w:shd w:val="clear" w:color="auto" w:fill="FFFFFF"/>
        <w:spacing w:after="0"/>
        <w:ind w:firstLine="709"/>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Основные задачи:</w:t>
      </w:r>
    </w:p>
    <w:p w:rsidR="00187EE7" w:rsidRPr="00E61F65" w:rsidRDefault="00187EE7" w:rsidP="003811E5">
      <w:pPr>
        <w:pStyle w:val="a5"/>
        <w:tabs>
          <w:tab w:val="num" w:pos="900"/>
        </w:tabs>
        <w:spacing w:before="0" w:after="0" w:line="276" w:lineRule="auto"/>
        <w:ind w:firstLine="709"/>
        <w:jc w:val="both"/>
      </w:pPr>
      <w:r w:rsidRPr="00E61F65">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E61F65" w:rsidRDefault="00187EE7" w:rsidP="003811E5">
      <w:pPr>
        <w:spacing w:after="0"/>
        <w:ind w:firstLine="709"/>
        <w:jc w:val="both"/>
        <w:rPr>
          <w:rFonts w:ascii="Times New Roman" w:hAnsi="Times New Roman" w:cs="Times New Roman"/>
          <w:bCs/>
          <w:color w:val="auto"/>
          <w:sz w:val="24"/>
          <w:szCs w:val="24"/>
        </w:rPr>
      </w:pPr>
      <w:r w:rsidRPr="00E61F65">
        <w:rPr>
          <w:rFonts w:ascii="Times New Roman" w:hAnsi="Times New Roman" w:cs="Times New Roman"/>
          <w:color w:val="auto"/>
          <w:sz w:val="24"/>
          <w:szCs w:val="24"/>
        </w:rPr>
        <w:t>развитие активности, самостоятельности и независимости в повседневной жизни;</w:t>
      </w:r>
    </w:p>
    <w:p w:rsidR="00187EE7" w:rsidRPr="00E61F65" w:rsidRDefault="00187EE7" w:rsidP="003811E5">
      <w:pPr>
        <w:spacing w:after="0"/>
        <w:ind w:firstLine="709"/>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lastRenderedPageBreak/>
        <w:t>развитие возможных избирательных способностей и интересов обучающегося в разных видах деятельности;</w:t>
      </w:r>
    </w:p>
    <w:p w:rsidR="00187EE7" w:rsidRPr="00E61F65" w:rsidRDefault="00187EE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основ нравственного самосознания личности, умения правильно оценивать окружающее и самих себя,</w:t>
      </w:r>
    </w:p>
    <w:p w:rsidR="00187EE7" w:rsidRPr="00E61F65" w:rsidRDefault="00187EE7" w:rsidP="003811E5">
      <w:pPr>
        <w:tabs>
          <w:tab w:val="num" w:pos="563"/>
        </w:tabs>
        <w:overflowPunct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формирование эстетических потребностей, ценностей и чувств; </w:t>
      </w:r>
    </w:p>
    <w:p w:rsidR="00187EE7" w:rsidRPr="00E61F65" w:rsidRDefault="00187EE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E61F65" w:rsidRDefault="00187EE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расширение представлений обучающегося о мире и о себе, его социального опыта;</w:t>
      </w:r>
    </w:p>
    <w:p w:rsidR="00187EE7" w:rsidRPr="00E61F65" w:rsidRDefault="00187EE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положительного отношения к базовым общественным ценностям;</w:t>
      </w:r>
    </w:p>
    <w:p w:rsidR="00187EE7" w:rsidRPr="00E61F65" w:rsidRDefault="00187EE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shd w:val="clear" w:color="auto" w:fill="FFFFFF"/>
        </w:rPr>
        <w:t>формирование умений, навыков социального общения людей;</w:t>
      </w:r>
      <w:r w:rsidRPr="00E61F65">
        <w:rPr>
          <w:rFonts w:ascii="Times New Roman" w:hAnsi="Times New Roman" w:cs="Times New Roman"/>
          <w:color w:val="auto"/>
          <w:sz w:val="24"/>
          <w:szCs w:val="24"/>
        </w:rPr>
        <w:t xml:space="preserve"> </w:t>
      </w:r>
    </w:p>
    <w:p w:rsidR="00187EE7" w:rsidRPr="00E61F65" w:rsidRDefault="00187EE7" w:rsidP="003811E5">
      <w:pPr>
        <w:spacing w:after="0"/>
        <w:ind w:firstLine="709"/>
        <w:jc w:val="both"/>
        <w:rPr>
          <w:rFonts w:ascii="Times New Roman" w:hAnsi="Times New Roman" w:cs="Times New Roman"/>
          <w:bCs/>
          <w:color w:val="auto"/>
          <w:sz w:val="24"/>
          <w:szCs w:val="24"/>
        </w:rPr>
      </w:pPr>
      <w:r w:rsidRPr="00E61F65">
        <w:rPr>
          <w:rFonts w:ascii="Times New Roman" w:hAnsi="Times New Roman" w:cs="Times New Roman"/>
          <w:bCs/>
          <w:color w:val="auto"/>
          <w:sz w:val="24"/>
          <w:szCs w:val="24"/>
        </w:rPr>
        <w:t>расширение круга общения, выход обучающегося за пределы семьи и образовательной организации;</w:t>
      </w:r>
    </w:p>
    <w:p w:rsidR="00187EE7" w:rsidRPr="00E61F65" w:rsidRDefault="00187EE7" w:rsidP="003811E5">
      <w:pPr>
        <w:overflowPunct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E61F65" w:rsidRDefault="00187EE7" w:rsidP="003811E5">
      <w:pPr>
        <w:overflowPunct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укрепление доверия к другим людям; </w:t>
      </w:r>
    </w:p>
    <w:p w:rsidR="00187EE7" w:rsidRPr="00E61F65" w:rsidRDefault="00187EE7" w:rsidP="003811E5">
      <w:pPr>
        <w:overflowPunct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C33292" w:rsidRDefault="00187EE7" w:rsidP="003811E5">
      <w:pPr>
        <w:pStyle w:val="western"/>
        <w:spacing w:before="0" w:beforeAutospacing="0" w:line="276" w:lineRule="auto"/>
        <w:ind w:firstLine="709"/>
        <w:jc w:val="both"/>
        <w:rPr>
          <w:color w:val="auto"/>
        </w:rPr>
      </w:pPr>
      <w:r w:rsidRPr="00E61F65">
        <w:rPr>
          <w:color w:val="auto"/>
        </w:rPr>
        <w:t xml:space="preserve">Внеурочная деятельность организуется по направлениям развития личности: </w:t>
      </w:r>
      <w:r w:rsidRPr="00192E7C">
        <w:rPr>
          <w:color w:val="auto"/>
          <w:u w:val="single"/>
        </w:rPr>
        <w:t xml:space="preserve">спортивно-оздоровительное, нравственное, </w:t>
      </w:r>
      <w:r w:rsidRPr="00D12244">
        <w:rPr>
          <w:color w:val="auto"/>
          <w:u w:val="single"/>
        </w:rPr>
        <w:t>социальное,</w:t>
      </w:r>
      <w:r w:rsidR="00D12244" w:rsidRPr="00D12244">
        <w:rPr>
          <w:color w:val="auto"/>
          <w:u w:val="single"/>
        </w:rPr>
        <w:t xml:space="preserve"> </w:t>
      </w:r>
      <w:proofErr w:type="spellStart"/>
      <w:r w:rsidR="00D12244" w:rsidRPr="00D12244">
        <w:rPr>
          <w:color w:val="auto"/>
          <w:u w:val="single"/>
        </w:rPr>
        <w:t>общеинтеллектуальное</w:t>
      </w:r>
      <w:proofErr w:type="spellEnd"/>
      <w:r w:rsidR="00D12244" w:rsidRPr="00D12244">
        <w:rPr>
          <w:color w:val="auto"/>
          <w:u w:val="single"/>
        </w:rPr>
        <w:t>,</w:t>
      </w:r>
      <w:r w:rsidRPr="00D12244">
        <w:rPr>
          <w:color w:val="auto"/>
          <w:u w:val="single"/>
        </w:rPr>
        <w:t xml:space="preserve"> обще</w:t>
      </w:r>
      <w:r w:rsidRPr="00D12244">
        <w:rPr>
          <w:color w:val="auto"/>
          <w:u w:val="single"/>
        </w:rPr>
        <w:softHyphen/>
        <w:t>культурное</w:t>
      </w:r>
      <w:r w:rsidRPr="00E61F65">
        <w:rPr>
          <w:color w:val="auto"/>
        </w:rPr>
        <w:t xml:space="preserve"> в таких формах как индивидуальные и групповые занятия, экскурсии, кружки, секции,</w:t>
      </w:r>
      <w:r w:rsidR="00C33292" w:rsidRPr="00C33292">
        <w:rPr>
          <w:color w:val="auto"/>
        </w:rPr>
        <w:t xml:space="preserve"> </w:t>
      </w:r>
      <w:r w:rsidR="00C33292" w:rsidRPr="00192E7C">
        <w:rPr>
          <w:color w:val="auto"/>
        </w:rPr>
        <w:t xml:space="preserve">студии, клубы, </w:t>
      </w:r>
      <w:r w:rsidRPr="00E61F65">
        <w:rPr>
          <w:color w:val="auto"/>
        </w:rPr>
        <w:t xml:space="preserve"> соревнования, общественно полезные практики и т.д.</w:t>
      </w:r>
    </w:p>
    <w:p w:rsidR="00F60FDE" w:rsidRPr="00C33292" w:rsidRDefault="00F60FDE" w:rsidP="003811E5">
      <w:pPr>
        <w:pStyle w:val="western"/>
        <w:spacing w:before="0" w:beforeAutospacing="0" w:line="276" w:lineRule="auto"/>
        <w:ind w:firstLine="709"/>
        <w:jc w:val="both"/>
        <w:rPr>
          <w:color w:val="auto"/>
        </w:rPr>
      </w:pPr>
      <w:r w:rsidRPr="00C33292">
        <w:rPr>
          <w:color w:val="auto"/>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r w:rsidR="00C33292" w:rsidRPr="00C33292">
        <w:rPr>
          <w:color w:val="auto"/>
        </w:rPr>
        <w:t xml:space="preserve"> </w:t>
      </w:r>
      <w:r w:rsidR="00C33292" w:rsidRPr="00192E7C">
        <w:rPr>
          <w:color w:val="auto"/>
        </w:rPr>
        <w:t xml:space="preserve">Данные занятия проводятся по выбору обучающихся и их семей. </w:t>
      </w:r>
    </w:p>
    <w:p w:rsidR="006E651B" w:rsidRPr="00E61F65" w:rsidRDefault="006E651B" w:rsidP="003811E5">
      <w:pPr>
        <w:pStyle w:val="14TexstOSNOVA1012"/>
        <w:spacing w:line="276" w:lineRule="auto"/>
        <w:ind w:firstLine="709"/>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E61F65" w:rsidRDefault="00187EE7" w:rsidP="003811E5">
      <w:pPr>
        <w:pStyle w:val="western"/>
        <w:spacing w:before="0" w:beforeAutospacing="0" w:line="276" w:lineRule="auto"/>
        <w:ind w:firstLine="709"/>
        <w:jc w:val="both"/>
        <w:rPr>
          <w:color w:val="auto"/>
        </w:rPr>
      </w:pPr>
      <w:r w:rsidRPr="00E61F65">
        <w:rPr>
          <w:color w:val="auto"/>
        </w:rPr>
        <w:t xml:space="preserve">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C33292" w:rsidRDefault="00187EE7" w:rsidP="003811E5">
      <w:pPr>
        <w:pStyle w:val="western"/>
        <w:spacing w:before="0" w:beforeAutospacing="0" w:line="276" w:lineRule="auto"/>
        <w:ind w:firstLine="709"/>
        <w:jc w:val="both"/>
        <w:rPr>
          <w:color w:val="auto"/>
        </w:rPr>
      </w:pPr>
      <w:r w:rsidRPr="00E61F65">
        <w:rPr>
          <w:color w:val="auto"/>
        </w:rPr>
        <w:t>Организация самостоятельно разрабатывает и утверждает программу внеурочной деятельности с учётом социально-экономических и иных особенностей региона, запросов семей и других субъектов образовательного процесса</w:t>
      </w:r>
      <w:r w:rsidRPr="00E61F65">
        <w:rPr>
          <w:color w:val="auto"/>
          <w:spacing w:val="-4"/>
        </w:rPr>
        <w:t xml:space="preserve"> </w:t>
      </w:r>
      <w:r w:rsidR="00681551" w:rsidRPr="00E61F65">
        <w:rPr>
          <w:color w:val="auto"/>
          <w:spacing w:val="-4"/>
        </w:rPr>
        <w:t xml:space="preserve">на </w:t>
      </w:r>
      <w:r w:rsidRPr="00E61F65">
        <w:rPr>
          <w:color w:val="auto"/>
          <w:spacing w:val="-4"/>
        </w:rPr>
        <w:t>основе системно-</w:t>
      </w:r>
      <w:proofErr w:type="spellStart"/>
      <w:r w:rsidRPr="00E61F65">
        <w:rPr>
          <w:color w:val="auto"/>
          <w:spacing w:val="-4"/>
        </w:rPr>
        <w:t>деятельностного</w:t>
      </w:r>
      <w:proofErr w:type="spellEnd"/>
      <w:r w:rsidRPr="00E61F65">
        <w:rPr>
          <w:color w:val="auto"/>
          <w:spacing w:val="-4"/>
        </w:rPr>
        <w:t xml:space="preserve"> и культурно-исторического подходов</w:t>
      </w:r>
      <w:r w:rsidRPr="00E61F65">
        <w:rPr>
          <w:color w:val="auto"/>
        </w:rPr>
        <w:t>.</w:t>
      </w:r>
    </w:p>
    <w:p w:rsidR="00C33292" w:rsidRDefault="00192E7C" w:rsidP="003811E5">
      <w:pPr>
        <w:pStyle w:val="western"/>
        <w:spacing w:before="0" w:beforeAutospacing="0" w:line="276" w:lineRule="auto"/>
        <w:ind w:firstLine="709"/>
        <w:jc w:val="both"/>
        <w:rPr>
          <w:color w:val="auto"/>
        </w:rPr>
      </w:pPr>
      <w:r w:rsidRPr="00192E7C">
        <w:rPr>
          <w:color w:val="auto"/>
        </w:rPr>
        <w:t>Внеурочная деятельность осуществляться с элементами дополнительного образо</w:t>
      </w:r>
      <w:r w:rsidR="00C33292">
        <w:rPr>
          <w:color w:val="auto"/>
        </w:rPr>
        <w:t>вания.</w:t>
      </w:r>
    </w:p>
    <w:p w:rsidR="00C33292" w:rsidRDefault="00192E7C" w:rsidP="003811E5">
      <w:pPr>
        <w:pStyle w:val="western"/>
        <w:spacing w:before="0" w:beforeAutospacing="0" w:line="276" w:lineRule="auto"/>
        <w:ind w:firstLine="709"/>
        <w:jc w:val="both"/>
        <w:rPr>
          <w:color w:val="auto"/>
        </w:rPr>
      </w:pPr>
      <w:r w:rsidRPr="00192E7C">
        <w:rPr>
          <w:color w:val="auto"/>
        </w:rPr>
        <w:t>Основное преимущество организации внеурочной д</w:t>
      </w:r>
      <w:r w:rsidR="00AF265A">
        <w:rPr>
          <w:color w:val="auto"/>
        </w:rPr>
        <w:t>еятельности непосредственно в МКОУ</w:t>
      </w:r>
      <w:r w:rsidRPr="00192E7C">
        <w:rPr>
          <w:color w:val="auto"/>
        </w:rPr>
        <w:t xml:space="preserve"> «</w:t>
      </w:r>
      <w:r w:rsidR="00AF265A">
        <w:rPr>
          <w:color w:val="auto"/>
        </w:rPr>
        <w:t xml:space="preserve">Романовская </w:t>
      </w:r>
      <w:r w:rsidR="00B616B7">
        <w:rPr>
          <w:color w:val="auto"/>
        </w:rPr>
        <w:t>СОШ</w:t>
      </w:r>
      <w:r w:rsidRPr="00192E7C">
        <w:rPr>
          <w:color w:val="auto"/>
        </w:rPr>
        <w:t xml:space="preserve">» заключается в создании условий для полноценного </w:t>
      </w:r>
      <w:r w:rsidRPr="00192E7C">
        <w:rPr>
          <w:color w:val="auto"/>
        </w:rPr>
        <w:lastRenderedPageBreak/>
        <w:t>длительного пребывания ребёнка в школе, содержательном единстве учебной, воспитательной</w:t>
      </w:r>
      <w:r w:rsidR="00C33292">
        <w:rPr>
          <w:color w:val="auto"/>
        </w:rPr>
        <w:t>,</w:t>
      </w:r>
      <w:r w:rsidRPr="00192E7C">
        <w:rPr>
          <w:color w:val="auto"/>
        </w:rPr>
        <w:t xml:space="preserve"> развивающей</w:t>
      </w:r>
      <w:r w:rsidR="00C33292">
        <w:rPr>
          <w:color w:val="auto"/>
        </w:rPr>
        <w:t xml:space="preserve"> и коррекционной</w:t>
      </w:r>
      <w:r w:rsidRPr="00192E7C">
        <w:rPr>
          <w:color w:val="auto"/>
        </w:rPr>
        <w:t xml:space="preserve"> деятельности в рамках </w:t>
      </w:r>
      <w:r w:rsidR="00C33292">
        <w:rPr>
          <w:color w:val="auto"/>
        </w:rPr>
        <w:t xml:space="preserve">адаптированной </w:t>
      </w:r>
      <w:r w:rsidRPr="00192E7C">
        <w:rPr>
          <w:color w:val="auto"/>
        </w:rPr>
        <w:t>осно</w:t>
      </w:r>
      <w:r w:rsidR="00C33292">
        <w:rPr>
          <w:color w:val="auto"/>
        </w:rPr>
        <w:t>вной образовательной программы.</w:t>
      </w:r>
    </w:p>
    <w:p w:rsidR="00C33292" w:rsidRDefault="00192E7C" w:rsidP="003811E5">
      <w:pPr>
        <w:pStyle w:val="western"/>
        <w:spacing w:before="0" w:beforeAutospacing="0" w:line="276" w:lineRule="auto"/>
        <w:ind w:firstLine="709"/>
        <w:jc w:val="both"/>
        <w:rPr>
          <w:color w:val="auto"/>
        </w:rPr>
      </w:pPr>
      <w:r w:rsidRPr="00192E7C">
        <w:rPr>
          <w:color w:val="auto"/>
        </w:rPr>
        <w:t>При организации внеурочной деятельности непосредственно в образовательной организации в этой работе принимают участие все педагогические работники данной организации: учителя начальной школы, учителя-предметник</w:t>
      </w:r>
      <w:r w:rsidR="00B616B7">
        <w:rPr>
          <w:color w:val="auto"/>
        </w:rPr>
        <w:t>и, педагог-организатор, педагог-психолог</w:t>
      </w:r>
      <w:r w:rsidRPr="00192E7C">
        <w:rPr>
          <w:color w:val="auto"/>
        </w:rPr>
        <w:t>, учитель</w:t>
      </w:r>
      <w:r w:rsidR="00C33292">
        <w:rPr>
          <w:color w:val="auto"/>
        </w:rPr>
        <w:t xml:space="preserve"> </w:t>
      </w:r>
      <w:r w:rsidRPr="00192E7C">
        <w:rPr>
          <w:color w:val="auto"/>
        </w:rPr>
        <w:t>- логопед.</w:t>
      </w:r>
    </w:p>
    <w:p w:rsidR="00C33292" w:rsidRDefault="00192E7C" w:rsidP="003811E5">
      <w:pPr>
        <w:pStyle w:val="western"/>
        <w:spacing w:before="0" w:beforeAutospacing="0" w:line="276" w:lineRule="auto"/>
        <w:ind w:firstLine="709"/>
        <w:jc w:val="both"/>
        <w:rPr>
          <w:color w:val="auto"/>
        </w:rPr>
      </w:pPr>
      <w:r w:rsidRPr="00192E7C">
        <w:rPr>
          <w:color w:val="auto"/>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C33292" w:rsidRDefault="00192E7C" w:rsidP="003811E5">
      <w:pPr>
        <w:pStyle w:val="western"/>
        <w:spacing w:before="0" w:beforeAutospacing="0" w:line="276" w:lineRule="auto"/>
        <w:ind w:firstLine="709"/>
        <w:jc w:val="both"/>
        <w:rPr>
          <w:color w:val="auto"/>
        </w:rPr>
      </w:pPr>
      <w:r w:rsidRPr="00192E7C">
        <w:rPr>
          <w:color w:val="auto"/>
        </w:rPr>
        <w:t xml:space="preserve">Связующим звеном между внеурочной деятельностью и дополнительным образованием детей  является </w:t>
      </w:r>
      <w:r w:rsidRPr="00192E7C">
        <w:rPr>
          <w:i/>
          <w:color w:val="auto"/>
        </w:rPr>
        <w:t>применение оптимальных, с точки зрения обеспечения планируемых результатов, форм реализации внеурочной деятельности</w:t>
      </w:r>
      <w:r w:rsidRPr="00192E7C">
        <w:rPr>
          <w:color w:val="auto"/>
        </w:rPr>
        <w:t>: кружки, беседы, чтение книг,  просмотр кинофильмов, посещение музеев, выставок, сюжетно-ролевые игры,  праздники, посильное участие в социальных проектах.</w:t>
      </w:r>
    </w:p>
    <w:p w:rsidR="00C33292" w:rsidRDefault="00192E7C" w:rsidP="003811E5">
      <w:pPr>
        <w:pStyle w:val="western"/>
        <w:spacing w:before="0" w:beforeAutospacing="0" w:line="276" w:lineRule="auto"/>
        <w:ind w:firstLine="709"/>
        <w:jc w:val="both"/>
        <w:rPr>
          <w:color w:val="auto"/>
        </w:rPr>
      </w:pPr>
      <w:r w:rsidRPr="00192E7C">
        <w:rPr>
          <w:color w:val="auto"/>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7C4862" w:rsidRDefault="00192E7C" w:rsidP="003811E5">
      <w:pPr>
        <w:pStyle w:val="western"/>
        <w:spacing w:before="0" w:beforeAutospacing="0" w:line="276" w:lineRule="auto"/>
        <w:ind w:firstLine="709"/>
        <w:jc w:val="both"/>
        <w:rPr>
          <w:color w:val="auto"/>
        </w:rPr>
      </w:pPr>
      <w:r w:rsidRPr="00192E7C">
        <w:rPr>
          <w:color w:val="auto"/>
        </w:rPr>
        <w:t xml:space="preserve">Внеурочная деятельность, как и деятельность обучающихся в рамках уроков </w:t>
      </w:r>
      <w:r w:rsidRPr="00192E7C">
        <w:rPr>
          <w:b/>
          <w:color w:val="auto"/>
        </w:rPr>
        <w:t>направлена на достижение</w:t>
      </w:r>
      <w:r w:rsidRPr="00192E7C">
        <w:rPr>
          <w:color w:val="auto"/>
        </w:rPr>
        <w:t xml:space="preserve"> результатов освоения </w:t>
      </w:r>
      <w:r w:rsidR="00C33292">
        <w:rPr>
          <w:color w:val="auto"/>
        </w:rPr>
        <w:t xml:space="preserve">адаптированной </w:t>
      </w:r>
      <w:r w:rsidRPr="00192E7C">
        <w:rPr>
          <w:color w:val="auto"/>
        </w:rPr>
        <w:t xml:space="preserve">основной образовательной программы. Но в первую очередь – это достижение личностных и </w:t>
      </w:r>
      <w:proofErr w:type="spellStart"/>
      <w:r w:rsidRPr="00192E7C">
        <w:rPr>
          <w:color w:val="auto"/>
        </w:rPr>
        <w:t>метапредметных</w:t>
      </w:r>
      <w:proofErr w:type="spellEnd"/>
      <w:r w:rsidRPr="00192E7C">
        <w:rPr>
          <w:color w:val="auto"/>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w:t>
      </w:r>
      <w:proofErr w:type="spellStart"/>
      <w:r w:rsidRPr="00192E7C">
        <w:rPr>
          <w:color w:val="auto"/>
        </w:rPr>
        <w:t>метапредметных</w:t>
      </w:r>
      <w:proofErr w:type="spellEnd"/>
      <w:r w:rsidRPr="00192E7C">
        <w:rPr>
          <w:color w:val="auto"/>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192E7C" w:rsidRPr="00192E7C" w:rsidRDefault="00192E7C" w:rsidP="003811E5">
      <w:pPr>
        <w:pStyle w:val="western"/>
        <w:spacing w:before="0" w:beforeAutospacing="0" w:line="276" w:lineRule="auto"/>
        <w:ind w:firstLine="709"/>
        <w:jc w:val="both"/>
        <w:rPr>
          <w:color w:val="auto"/>
        </w:rPr>
      </w:pPr>
      <w:r w:rsidRPr="00192E7C">
        <w:rPr>
          <w:color w:val="auto"/>
        </w:rPr>
        <w:t xml:space="preserve">Внеурочная деятельность реализуется в </w:t>
      </w:r>
      <w:r w:rsidRPr="00192E7C">
        <w:rPr>
          <w:b/>
          <w:color w:val="auto"/>
        </w:rPr>
        <w:t>формах</w:t>
      </w:r>
      <w:r w:rsidRPr="00192E7C">
        <w:rPr>
          <w:color w:val="auto"/>
        </w:rPr>
        <w:t xml:space="preserve">, отличных от классно-урочной:  </w:t>
      </w:r>
    </w:p>
    <w:p w:rsidR="00192E7C" w:rsidRPr="00192E7C" w:rsidRDefault="00192E7C" w:rsidP="003811E5">
      <w:pPr>
        <w:numPr>
          <w:ilvl w:val="0"/>
          <w:numId w:val="37"/>
        </w:numPr>
        <w:suppressAutoHyphens w:val="0"/>
        <w:spacing w:after="0" w:line="240" w:lineRule="auto"/>
        <w:ind w:left="1134" w:right="50" w:firstLine="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поисковые  исследования,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экскурсии,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встречи,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социальные игры,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походы,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подготовка и проведение концертов, коллективных творческих дел,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выставки,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ярмарки, </w:t>
      </w:r>
    </w:p>
    <w:p w:rsidR="00192E7C" w:rsidRPr="00192E7C" w:rsidRDefault="00192E7C" w:rsidP="003811E5">
      <w:pPr>
        <w:numPr>
          <w:ilvl w:val="0"/>
          <w:numId w:val="34"/>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акции милосердия и т.д.  </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b/>
          <w:color w:val="auto"/>
          <w:kern w:val="0"/>
          <w:sz w:val="24"/>
          <w:szCs w:val="24"/>
          <w:lang w:eastAsia="ru-RU"/>
        </w:rPr>
        <w:t>Условия организации внеурочной деятельности</w:t>
      </w:r>
      <w:r w:rsidRPr="00192E7C">
        <w:rPr>
          <w:rFonts w:ascii="Times New Roman" w:eastAsia="Times New Roman" w:hAnsi="Times New Roman" w:cs="Times New Roman"/>
          <w:color w:val="auto"/>
          <w:kern w:val="0"/>
          <w:sz w:val="24"/>
          <w:szCs w:val="24"/>
          <w:lang w:eastAsia="ru-RU"/>
        </w:rPr>
        <w:t>:</w:t>
      </w:r>
    </w:p>
    <w:p w:rsidR="00192E7C" w:rsidRPr="00192E7C" w:rsidRDefault="007C4862" w:rsidP="003811E5">
      <w:pPr>
        <w:numPr>
          <w:ilvl w:val="0"/>
          <w:numId w:val="35"/>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М</w:t>
      </w:r>
      <w:r w:rsidR="00192E7C" w:rsidRPr="00192E7C">
        <w:rPr>
          <w:rFonts w:ascii="Times New Roman" w:eastAsia="Times New Roman" w:hAnsi="Times New Roman" w:cs="Times New Roman"/>
          <w:color w:val="auto"/>
          <w:kern w:val="0"/>
          <w:sz w:val="24"/>
          <w:szCs w:val="24"/>
          <w:lang w:eastAsia="ru-RU"/>
        </w:rPr>
        <w:t>етодическое обеспечение</w:t>
      </w:r>
      <w:r>
        <w:rPr>
          <w:rFonts w:ascii="Times New Roman" w:eastAsia="Times New Roman" w:hAnsi="Times New Roman" w:cs="Times New Roman"/>
          <w:color w:val="auto"/>
          <w:kern w:val="0"/>
          <w:sz w:val="24"/>
          <w:szCs w:val="24"/>
          <w:lang w:eastAsia="ru-RU"/>
        </w:rPr>
        <w:t xml:space="preserve"> (программы)</w:t>
      </w:r>
    </w:p>
    <w:p w:rsidR="00192E7C" w:rsidRPr="00192E7C" w:rsidRDefault="00192E7C" w:rsidP="003811E5">
      <w:pPr>
        <w:numPr>
          <w:ilvl w:val="0"/>
          <w:numId w:val="35"/>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Материально-техническое обеспечение (оснащенность учебных кабинетов, спортзала, досугового центра и т.д.)</w:t>
      </w:r>
    </w:p>
    <w:p w:rsidR="00192E7C" w:rsidRPr="00192E7C" w:rsidRDefault="00192E7C" w:rsidP="003811E5">
      <w:pPr>
        <w:numPr>
          <w:ilvl w:val="0"/>
          <w:numId w:val="35"/>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lastRenderedPageBreak/>
        <w:t>Информационное обеспечение (наличие современного мультимедийного оборудования и выхода в сеть Интернет)</w:t>
      </w:r>
    </w:p>
    <w:p w:rsidR="00192E7C" w:rsidRPr="00192E7C" w:rsidRDefault="00192E7C" w:rsidP="003811E5">
      <w:pPr>
        <w:numPr>
          <w:ilvl w:val="0"/>
          <w:numId w:val="35"/>
        </w:numPr>
        <w:suppressAutoHyphens w:val="0"/>
        <w:spacing w:after="0" w:line="240" w:lineRule="auto"/>
        <w:ind w:right="50"/>
        <w:contextualSpacing/>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Внешние связи и партнерство (сотрудничество с </w:t>
      </w:r>
      <w:r w:rsidR="007C4862">
        <w:rPr>
          <w:rFonts w:ascii="Times New Roman" w:eastAsia="Times New Roman" w:hAnsi="Times New Roman" w:cs="Times New Roman"/>
          <w:color w:val="auto"/>
          <w:kern w:val="0"/>
          <w:sz w:val="24"/>
          <w:szCs w:val="24"/>
          <w:lang w:eastAsia="ru-RU"/>
        </w:rPr>
        <w:t>О</w:t>
      </w:r>
      <w:r w:rsidRPr="00192E7C">
        <w:rPr>
          <w:rFonts w:ascii="Times New Roman" w:eastAsia="Times New Roman" w:hAnsi="Times New Roman" w:cs="Times New Roman"/>
          <w:color w:val="auto"/>
          <w:kern w:val="0"/>
          <w:sz w:val="24"/>
          <w:szCs w:val="24"/>
          <w:lang w:eastAsia="ru-RU"/>
        </w:rPr>
        <w:t>ДО, учреждениями культуры и спорта, родителями)</w:t>
      </w:r>
    </w:p>
    <w:p w:rsidR="00192E7C" w:rsidRPr="00192E7C" w:rsidRDefault="00192E7C" w:rsidP="003811E5">
      <w:pPr>
        <w:suppressAutoHyphens w:val="0"/>
        <w:snapToGrid w:val="0"/>
        <w:spacing w:after="0" w:line="240" w:lineRule="auto"/>
        <w:ind w:right="50"/>
        <w:jc w:val="both"/>
        <w:rPr>
          <w:rFonts w:ascii="Times New Roman" w:eastAsia="Times New Roman" w:hAnsi="Times New Roman" w:cs="Times New Roman"/>
          <w:b/>
          <w:bCs/>
          <w:color w:val="auto"/>
          <w:kern w:val="0"/>
          <w:sz w:val="24"/>
          <w:szCs w:val="24"/>
          <w:lang w:eastAsia="ru-RU"/>
        </w:rPr>
      </w:pPr>
      <w:r w:rsidRPr="00192E7C">
        <w:rPr>
          <w:rFonts w:ascii="Times New Roman" w:eastAsia="Times New Roman" w:hAnsi="Times New Roman" w:cs="Times New Roman"/>
          <w:b/>
          <w:bCs/>
          <w:color w:val="auto"/>
          <w:kern w:val="0"/>
          <w:sz w:val="24"/>
          <w:szCs w:val="24"/>
          <w:lang w:eastAsia="ru-RU"/>
        </w:rPr>
        <w:t>Виды внеурочной деятельности :</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Познавательная</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Игровая</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Трудовая (производственная) деятельность</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Досугово-развлекательная деятельность</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 Спортивно-оздоровительная деятельность</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Туристско-краеведческая деятельность</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Художественное творчество</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Социальное творчество (социально преобразовательная деятельность)</w:t>
      </w:r>
    </w:p>
    <w:p w:rsidR="00192E7C" w:rsidRPr="00192E7C" w:rsidRDefault="00192E7C" w:rsidP="003811E5">
      <w:pPr>
        <w:widowControl w:val="0"/>
        <w:numPr>
          <w:ilvl w:val="0"/>
          <w:numId w:val="36"/>
        </w:numPr>
        <w:suppressAutoHyphens w:val="0"/>
        <w:spacing w:after="0" w:line="240" w:lineRule="auto"/>
        <w:ind w:left="1134" w:right="50" w:firstLine="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Проблемно-ценностное общение</w:t>
      </w:r>
    </w:p>
    <w:p w:rsidR="007C4862" w:rsidRDefault="00192E7C" w:rsidP="003811E5">
      <w:pPr>
        <w:suppressAutoHyphens w:val="0"/>
        <w:spacing w:after="0"/>
        <w:ind w:right="51" w:firstLine="709"/>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b/>
          <w:color w:val="auto"/>
          <w:kern w:val="0"/>
          <w:sz w:val="24"/>
          <w:szCs w:val="24"/>
          <w:lang w:eastAsia="ru-RU"/>
        </w:rPr>
        <w:t>Методы диагностики эффективности</w:t>
      </w:r>
      <w:r w:rsidRPr="00192E7C">
        <w:rPr>
          <w:rFonts w:ascii="Times New Roman" w:eastAsia="Times New Roman" w:hAnsi="Times New Roman" w:cs="Times New Roman"/>
          <w:color w:val="auto"/>
          <w:kern w:val="0"/>
          <w:sz w:val="24"/>
          <w:szCs w:val="24"/>
          <w:lang w:eastAsia="ru-RU"/>
        </w:rPr>
        <w:t xml:space="preserve"> внеурочной деятельности: наблюдение, анкетирование, тестирование.</w:t>
      </w:r>
    </w:p>
    <w:p w:rsidR="00E1018E" w:rsidRPr="00E61F65" w:rsidRDefault="00192E7C" w:rsidP="003811E5">
      <w:pPr>
        <w:pStyle w:val="western"/>
        <w:tabs>
          <w:tab w:val="left" w:pos="709"/>
        </w:tabs>
        <w:spacing w:before="0" w:beforeAutospacing="0" w:line="276" w:lineRule="auto"/>
        <w:ind w:firstLine="709"/>
        <w:jc w:val="both"/>
        <w:rPr>
          <w:caps/>
          <w:color w:val="auto"/>
        </w:rPr>
      </w:pPr>
      <w:r w:rsidRPr="00192E7C">
        <w:rPr>
          <w:color w:val="auto"/>
        </w:rPr>
        <w:t>План внеурочной деятельности является организационным механизмом реализации</w:t>
      </w:r>
      <w:r w:rsidR="007C4862">
        <w:rPr>
          <w:color w:val="auto"/>
        </w:rPr>
        <w:t xml:space="preserve"> адаптированной</w:t>
      </w:r>
      <w:r w:rsidRPr="00192E7C">
        <w:rPr>
          <w:color w:val="auto"/>
        </w:rPr>
        <w:t xml:space="preserve"> основной об</w:t>
      </w:r>
      <w:r w:rsidR="007C4862">
        <w:rPr>
          <w:color w:val="auto"/>
        </w:rPr>
        <w:t xml:space="preserve">щеобразовательной </w:t>
      </w:r>
      <w:r w:rsidRPr="00192E7C">
        <w:rPr>
          <w:color w:val="auto"/>
        </w:rPr>
        <w:t>программы начального общего образования</w:t>
      </w:r>
      <w:r w:rsidR="007C4862">
        <w:rPr>
          <w:color w:val="auto"/>
        </w:rPr>
        <w:t xml:space="preserve"> для обучающихся с ЗПР</w:t>
      </w:r>
      <w:r w:rsidRPr="00192E7C">
        <w:rPr>
          <w:color w:val="auto"/>
        </w:rPr>
        <w:t xml:space="preserve">. При разработке Плана внеурочной деятельности учитывались возрастные и индивидуальные особенности обучающихся. </w:t>
      </w:r>
      <w:r w:rsidR="00E1018E" w:rsidRPr="00E61F65">
        <w:rPr>
          <w:bCs/>
          <w:iCs/>
          <w:color w:val="auto"/>
        </w:rPr>
        <w:t>Обязательной частью внеурочной деятельности</w:t>
      </w:r>
      <w:r w:rsidR="00E1018E" w:rsidRPr="00E61F65">
        <w:rPr>
          <w:iCs/>
          <w:color w:val="auto"/>
        </w:rPr>
        <w:t>,</w:t>
      </w:r>
      <w:r w:rsidR="00E1018E" w:rsidRPr="00E61F65">
        <w:rPr>
          <w:color w:val="auto"/>
        </w:rPr>
        <w:t xml:space="preserve"> поддерживающей процесс освоения содержания АООП НОО, является</w:t>
      </w:r>
      <w:r w:rsidR="00E1018E" w:rsidRPr="00E61F65">
        <w:rPr>
          <w:b/>
          <w:color w:val="auto"/>
        </w:rPr>
        <w:t xml:space="preserve"> коррекционно-развивающая область</w:t>
      </w:r>
      <w:r w:rsidR="00E1018E" w:rsidRPr="00E61F65">
        <w:rPr>
          <w:color w:val="auto"/>
        </w:rPr>
        <w:t xml:space="preserve">. </w:t>
      </w:r>
      <w:r w:rsidR="00E1018E" w:rsidRPr="00E61F65">
        <w:rPr>
          <w:caps/>
          <w:color w:val="auto"/>
        </w:rPr>
        <w:t>С</w:t>
      </w:r>
      <w:r w:rsidR="00E1018E" w:rsidRPr="00E61F65">
        <w:rPr>
          <w:color w:val="auto"/>
        </w:rPr>
        <w:t xml:space="preserve">одержание </w:t>
      </w:r>
      <w:r w:rsidR="00E1018E" w:rsidRPr="00E61F65">
        <w:rPr>
          <w:b/>
          <w:color w:val="auto"/>
        </w:rPr>
        <w:t>коррекционно-развивающей области</w:t>
      </w:r>
      <w:r w:rsidR="00E1018E" w:rsidRPr="00E61F65">
        <w:rPr>
          <w:color w:val="auto"/>
        </w:rPr>
        <w:t xml:space="preserve"> представлено коррекционно-развивающими занятиями (логопедическими и </w:t>
      </w:r>
      <w:proofErr w:type="spellStart"/>
      <w:r w:rsidR="00E1018E" w:rsidRPr="00E61F65">
        <w:rPr>
          <w:color w:val="auto"/>
        </w:rPr>
        <w:t>психо</w:t>
      </w:r>
      <w:proofErr w:type="spellEnd"/>
      <w:r w:rsidR="00E1018E" w:rsidRPr="00E61F65">
        <w:rPr>
          <w:color w:val="auto"/>
        </w:rPr>
        <w:t>-коррекционными) и ритмикой</w:t>
      </w:r>
      <w:r w:rsidR="00E1018E" w:rsidRPr="00E61F65">
        <w:rPr>
          <w:caps/>
          <w:color w:val="auto"/>
        </w:rPr>
        <w:t>.</w:t>
      </w:r>
    </w:p>
    <w:p w:rsidR="007C4862" w:rsidRPr="00E1018E" w:rsidRDefault="00192E7C" w:rsidP="003811E5">
      <w:pPr>
        <w:pStyle w:val="western"/>
        <w:tabs>
          <w:tab w:val="left" w:pos="709"/>
        </w:tabs>
        <w:spacing w:before="0" w:beforeAutospacing="0" w:line="276" w:lineRule="auto"/>
        <w:ind w:firstLine="709"/>
        <w:jc w:val="both"/>
        <w:rPr>
          <w:caps/>
          <w:color w:val="auto"/>
        </w:rPr>
      </w:pPr>
      <w:r w:rsidRPr="00192E7C">
        <w:rPr>
          <w:color w:val="auto"/>
        </w:rPr>
        <w:t>Учитывая возможности образовательного учреждения, объем внеурочной деятельности школьника распределен по годам обучения следующим образом</w:t>
      </w:r>
      <w:r w:rsidR="00E1018E">
        <w:rPr>
          <w:color w:val="auto"/>
        </w:rPr>
        <w:t xml:space="preserve"> </w:t>
      </w:r>
      <w:r w:rsidR="00E1018E" w:rsidRPr="00E61F65">
        <w:t>(с учетом часов на коррекционно-развивающ</w:t>
      </w:r>
      <w:r w:rsidR="00E1018E">
        <w:t>ую</w:t>
      </w:r>
      <w:r w:rsidR="00E1018E" w:rsidRPr="00E61F65">
        <w:t xml:space="preserve"> област</w:t>
      </w:r>
      <w:r w:rsidR="00E1018E">
        <w:t>ь - 70%</w:t>
      </w:r>
      <w:r w:rsidR="00E1018E" w:rsidRPr="00E61F65">
        <w:t>)</w:t>
      </w:r>
      <w:r w:rsidRPr="00192E7C">
        <w:rPr>
          <w:color w:val="auto"/>
        </w:rPr>
        <w:t xml:space="preserve">: 1 класс – 330 ч., </w:t>
      </w:r>
      <w:r w:rsidR="007C4862" w:rsidRPr="00192E7C">
        <w:rPr>
          <w:color w:val="auto"/>
        </w:rPr>
        <w:t xml:space="preserve">1 класс </w:t>
      </w:r>
      <w:r w:rsidR="007C4862">
        <w:rPr>
          <w:color w:val="auto"/>
        </w:rPr>
        <w:t xml:space="preserve">(дополнительный) </w:t>
      </w:r>
      <w:r w:rsidR="007C4862" w:rsidRPr="00192E7C">
        <w:rPr>
          <w:color w:val="auto"/>
        </w:rPr>
        <w:t xml:space="preserve">– 330 ч., </w:t>
      </w:r>
      <w:r w:rsidRPr="00192E7C">
        <w:rPr>
          <w:color w:val="auto"/>
        </w:rPr>
        <w:t xml:space="preserve">2 класс- 340 ч., 3 класс –340 ч., 4 класс – 340 ч. Всего </w:t>
      </w:r>
      <w:r w:rsidR="007C4862">
        <w:rPr>
          <w:color w:val="auto"/>
        </w:rPr>
        <w:t>1680</w:t>
      </w:r>
      <w:r w:rsidRPr="00192E7C">
        <w:rPr>
          <w:color w:val="auto"/>
        </w:rPr>
        <w:t xml:space="preserve"> часов.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w:t>
      </w:r>
      <w:r w:rsidR="007C4862">
        <w:rPr>
          <w:color w:val="auto"/>
        </w:rPr>
        <w:t>АООП НОО ОВЗ для обучающихся с ЗПР</w:t>
      </w:r>
      <w:r w:rsidRPr="00192E7C">
        <w:rPr>
          <w:color w:val="auto"/>
        </w:rPr>
        <w:t>.</w:t>
      </w:r>
      <w:r w:rsidR="00E1018E" w:rsidRPr="00E1018E">
        <w:rPr>
          <w:bCs/>
          <w:iCs/>
          <w:color w:val="auto"/>
        </w:rPr>
        <w:t xml:space="preserve"> </w:t>
      </w:r>
    </w:p>
    <w:p w:rsidR="00192E7C" w:rsidRPr="00192E7C" w:rsidRDefault="00192E7C" w:rsidP="003811E5">
      <w:pPr>
        <w:suppressAutoHyphens w:val="0"/>
        <w:spacing w:after="0"/>
        <w:ind w:right="51" w:firstLine="709"/>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Программы внеурочной деятельности разработаны на основе методической литературы, структурированы в соответствии с направлениями внеурочной деятельности:</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 </w:t>
      </w:r>
      <w:r w:rsidRPr="00192E7C">
        <w:rPr>
          <w:rFonts w:ascii="Times New Roman" w:eastAsia="Times New Roman" w:hAnsi="Times New Roman" w:cs="Times New Roman"/>
          <w:color w:val="auto"/>
          <w:kern w:val="0"/>
          <w:sz w:val="24"/>
          <w:szCs w:val="24"/>
          <w:lang w:eastAsia="ru-RU"/>
        </w:rPr>
        <w:sym w:font="Symbol" w:char="F0B7"/>
      </w:r>
      <w:r w:rsidRPr="00192E7C">
        <w:rPr>
          <w:rFonts w:ascii="Times New Roman" w:eastAsia="Times New Roman" w:hAnsi="Times New Roman" w:cs="Times New Roman"/>
          <w:color w:val="auto"/>
          <w:kern w:val="0"/>
          <w:sz w:val="24"/>
          <w:szCs w:val="24"/>
          <w:lang w:eastAsia="ru-RU"/>
        </w:rPr>
        <w:t xml:space="preserve"> спортивно-оздоровительное;</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 </w:t>
      </w:r>
      <w:r w:rsidRPr="00192E7C">
        <w:rPr>
          <w:rFonts w:ascii="Times New Roman" w:eastAsia="Times New Roman" w:hAnsi="Times New Roman" w:cs="Times New Roman"/>
          <w:color w:val="auto"/>
          <w:kern w:val="0"/>
          <w:sz w:val="24"/>
          <w:szCs w:val="24"/>
          <w:lang w:eastAsia="ru-RU"/>
        </w:rPr>
        <w:sym w:font="Symbol" w:char="F0B7"/>
      </w:r>
      <w:r w:rsidRPr="00192E7C">
        <w:rPr>
          <w:rFonts w:ascii="Times New Roman" w:eastAsia="Times New Roman" w:hAnsi="Times New Roman" w:cs="Times New Roman"/>
          <w:color w:val="auto"/>
          <w:kern w:val="0"/>
          <w:sz w:val="24"/>
          <w:szCs w:val="24"/>
          <w:lang w:eastAsia="ru-RU"/>
        </w:rPr>
        <w:t xml:space="preserve"> духовно-нравственное; </w:t>
      </w:r>
    </w:p>
    <w:p w:rsidR="00D12244"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sym w:font="Symbol" w:char="F0B7"/>
      </w:r>
      <w:r w:rsidRPr="00192E7C">
        <w:rPr>
          <w:rFonts w:ascii="Times New Roman" w:eastAsia="Times New Roman" w:hAnsi="Times New Roman" w:cs="Times New Roman"/>
          <w:color w:val="auto"/>
          <w:kern w:val="0"/>
          <w:sz w:val="24"/>
          <w:szCs w:val="24"/>
          <w:lang w:eastAsia="ru-RU"/>
        </w:rPr>
        <w:t xml:space="preserve"> общекультурное;</w:t>
      </w:r>
    </w:p>
    <w:p w:rsidR="00192E7C" w:rsidRPr="00D12244" w:rsidRDefault="00D12244" w:rsidP="003811E5">
      <w:pPr>
        <w:pStyle w:val="af2"/>
        <w:numPr>
          <w:ilvl w:val="0"/>
          <w:numId w:val="38"/>
        </w:numPr>
        <w:spacing w:line="276" w:lineRule="auto"/>
        <w:ind w:left="142" w:right="50" w:hanging="142"/>
        <w:jc w:val="both"/>
      </w:pPr>
      <w:proofErr w:type="spellStart"/>
      <w:r w:rsidRPr="00D12244">
        <w:rPr>
          <w:caps w:val="0"/>
        </w:rPr>
        <w:t>Общеинтеллектуальное</w:t>
      </w:r>
      <w:proofErr w:type="spellEnd"/>
      <w:r>
        <w:rPr>
          <w:caps w:val="0"/>
        </w:rPr>
        <w:t>;</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sym w:font="Symbol" w:char="F0B7"/>
      </w:r>
      <w:r w:rsidRPr="00192E7C">
        <w:rPr>
          <w:rFonts w:ascii="Times New Roman" w:eastAsia="Times New Roman" w:hAnsi="Times New Roman" w:cs="Times New Roman"/>
          <w:color w:val="auto"/>
          <w:kern w:val="0"/>
          <w:sz w:val="24"/>
          <w:szCs w:val="24"/>
          <w:lang w:eastAsia="ru-RU"/>
        </w:rPr>
        <w:t xml:space="preserve"> социальное.</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b/>
          <w:color w:val="auto"/>
          <w:kern w:val="0"/>
          <w:sz w:val="24"/>
          <w:szCs w:val="24"/>
          <w:lang w:eastAsia="ru-RU"/>
        </w:rPr>
        <w:t>Спортивно-оздоровительное</w:t>
      </w:r>
      <w:r w:rsidRPr="00192E7C">
        <w:rPr>
          <w:rFonts w:ascii="Times New Roman" w:eastAsia="Times New Roman" w:hAnsi="Times New Roman" w:cs="Times New Roman"/>
          <w:color w:val="auto"/>
          <w:kern w:val="0"/>
          <w:sz w:val="24"/>
          <w:szCs w:val="24"/>
          <w:lang w:eastAsia="ru-RU"/>
        </w:rPr>
        <w:t xml:space="preserve">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Целью </w:t>
      </w:r>
      <w:r w:rsidRPr="00192E7C">
        <w:rPr>
          <w:rFonts w:ascii="Times New Roman" w:eastAsia="Times New Roman" w:hAnsi="Times New Roman" w:cs="Times New Roman"/>
          <w:b/>
          <w:color w:val="auto"/>
          <w:kern w:val="0"/>
          <w:sz w:val="24"/>
          <w:szCs w:val="24"/>
          <w:lang w:eastAsia="ru-RU"/>
        </w:rPr>
        <w:t>духовно-нравственного</w:t>
      </w:r>
      <w:r w:rsidRPr="00192E7C">
        <w:rPr>
          <w:rFonts w:ascii="Times New Roman" w:eastAsia="Times New Roman" w:hAnsi="Times New Roman" w:cs="Times New Roman"/>
          <w:color w:val="auto"/>
          <w:kern w:val="0"/>
          <w:sz w:val="24"/>
          <w:szCs w:val="24"/>
          <w:lang w:eastAsia="ru-RU"/>
        </w:rPr>
        <w:t xml:space="preserve"> направления является освоение детьми духовных ценностей  мировой и отечественной культуры, подготовка их к самостоятельному </w:t>
      </w:r>
      <w:r w:rsidRPr="00192E7C">
        <w:rPr>
          <w:rFonts w:ascii="Times New Roman" w:eastAsia="Times New Roman" w:hAnsi="Times New Roman" w:cs="Times New Roman"/>
          <w:color w:val="auto"/>
          <w:kern w:val="0"/>
          <w:sz w:val="24"/>
          <w:szCs w:val="24"/>
          <w:lang w:eastAsia="ru-RU"/>
        </w:rPr>
        <w:lastRenderedPageBreak/>
        <w:t>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b/>
          <w:color w:val="auto"/>
          <w:kern w:val="0"/>
          <w:sz w:val="24"/>
          <w:szCs w:val="24"/>
          <w:lang w:eastAsia="ru-RU"/>
        </w:rPr>
        <w:t>Социальное</w:t>
      </w:r>
      <w:r w:rsidRPr="00192E7C">
        <w:rPr>
          <w:rFonts w:ascii="Times New Roman" w:eastAsia="Times New Roman" w:hAnsi="Times New Roman" w:cs="Times New Roman"/>
          <w:color w:val="auto"/>
          <w:kern w:val="0"/>
          <w:sz w:val="24"/>
          <w:szCs w:val="24"/>
          <w:lang w:eastAsia="ru-RU"/>
        </w:rPr>
        <w:t xml:space="preserve">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b/>
          <w:color w:val="auto"/>
          <w:kern w:val="0"/>
          <w:sz w:val="24"/>
          <w:szCs w:val="24"/>
          <w:lang w:eastAsia="ru-RU"/>
        </w:rPr>
        <w:t>Общекультурная</w:t>
      </w:r>
      <w:r w:rsidRPr="00192E7C">
        <w:rPr>
          <w:rFonts w:ascii="Times New Roman" w:eastAsia="Times New Roman" w:hAnsi="Times New Roman" w:cs="Times New Roman"/>
          <w:color w:val="auto"/>
          <w:kern w:val="0"/>
          <w:sz w:val="24"/>
          <w:szCs w:val="24"/>
          <w:lang w:eastAsia="ru-RU"/>
        </w:rPr>
        <w:t xml:space="preserve">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192E7C" w:rsidRDefault="00192E7C" w:rsidP="003811E5">
      <w:pPr>
        <w:keepNext/>
        <w:suppressAutoHyphens w:val="0"/>
        <w:spacing w:before="240" w:after="0"/>
        <w:ind w:left="10" w:firstLine="699"/>
        <w:jc w:val="both"/>
        <w:outlineLvl w:val="0"/>
        <w:rPr>
          <w:rFonts w:ascii="Times New Roman" w:eastAsia="Times New Roman" w:hAnsi="Times New Roman" w:cs="Times New Roman"/>
          <w:bCs/>
          <w:color w:val="auto"/>
          <w:kern w:val="32"/>
          <w:sz w:val="24"/>
          <w:szCs w:val="24"/>
          <w:lang w:eastAsia="ru-RU"/>
        </w:rPr>
      </w:pPr>
      <w:r w:rsidRPr="00192E7C">
        <w:rPr>
          <w:rFonts w:ascii="Times New Roman" w:eastAsia="Times New Roman" w:hAnsi="Times New Roman" w:cs="Times New Roman"/>
          <w:b/>
          <w:bCs/>
          <w:color w:val="auto"/>
          <w:kern w:val="32"/>
          <w:sz w:val="24"/>
          <w:szCs w:val="24"/>
          <w:lang w:eastAsia="ru-RU"/>
        </w:rPr>
        <w:t xml:space="preserve">Внеурочные занятия в рамках реализации </w:t>
      </w:r>
      <w:r w:rsidR="000F4B92">
        <w:rPr>
          <w:rFonts w:ascii="Times New Roman" w:eastAsia="Times New Roman" w:hAnsi="Times New Roman" w:cs="Times New Roman"/>
          <w:b/>
          <w:bCs/>
          <w:color w:val="auto"/>
          <w:kern w:val="32"/>
          <w:sz w:val="24"/>
          <w:szCs w:val="24"/>
          <w:lang w:eastAsia="ru-RU"/>
        </w:rPr>
        <w:t>АООП НОО ОВЗ для обучающихся с ЗПР</w:t>
      </w:r>
      <w:r w:rsidRPr="00192E7C">
        <w:rPr>
          <w:rFonts w:ascii="Times New Roman" w:eastAsia="Times New Roman" w:hAnsi="Times New Roman" w:cs="Times New Roman"/>
          <w:b/>
          <w:bCs/>
          <w:color w:val="auto"/>
          <w:kern w:val="32"/>
          <w:sz w:val="24"/>
          <w:szCs w:val="24"/>
          <w:lang w:eastAsia="ru-RU"/>
        </w:rPr>
        <w:t xml:space="preserve"> проводятся вне сетки </w:t>
      </w:r>
      <w:r w:rsidRPr="00192E7C">
        <w:rPr>
          <w:rFonts w:ascii="Times New Roman" w:eastAsia="Times New Roman" w:hAnsi="Times New Roman" w:cs="Times New Roman"/>
          <w:bCs/>
          <w:color w:val="auto"/>
          <w:kern w:val="32"/>
          <w:sz w:val="24"/>
          <w:szCs w:val="24"/>
          <w:lang w:eastAsia="ru-RU"/>
        </w:rPr>
        <w:t xml:space="preserve">учебного расписания, в том числе включают коррекционные занятия специалистами службы сопровождения (учителем, педагогом-психологом и учителем-логопедом). Организация и проведение этих занятий осуществляются исходя из индивидуальных потребностей и возможностей обучающихся данной группы.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959"/>
        <w:gridCol w:w="960"/>
        <w:gridCol w:w="822"/>
        <w:gridCol w:w="851"/>
      </w:tblGrid>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0F4B92" w:rsidRPr="00192E7C"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192E7C">
              <w:rPr>
                <w:rFonts w:ascii="Times New Roman" w:eastAsia="Calibri" w:hAnsi="Times New Roman" w:cs="Times New Roman"/>
                <w:b/>
                <w:i/>
                <w:color w:val="auto"/>
                <w:kern w:val="0"/>
                <w:sz w:val="24"/>
                <w:szCs w:val="24"/>
                <w:lang w:eastAsia="ru-RU"/>
              </w:rPr>
              <w:t>1А</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192E7C"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192E7C">
              <w:rPr>
                <w:rFonts w:ascii="Times New Roman" w:eastAsia="Calibri" w:hAnsi="Times New Roman" w:cs="Times New Roman"/>
                <w:b/>
                <w:i/>
                <w:color w:val="auto"/>
                <w:kern w:val="0"/>
                <w:sz w:val="24"/>
                <w:szCs w:val="24"/>
                <w:lang w:eastAsia="ru-RU"/>
              </w:rPr>
              <w:t>2А</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192E7C"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192E7C">
              <w:rPr>
                <w:rFonts w:ascii="Times New Roman" w:eastAsia="Calibri" w:hAnsi="Times New Roman" w:cs="Times New Roman"/>
                <w:b/>
                <w:i/>
                <w:color w:val="auto"/>
                <w:kern w:val="0"/>
                <w:sz w:val="24"/>
                <w:szCs w:val="24"/>
                <w:lang w:eastAsia="ru-RU"/>
              </w:rPr>
              <w:t>3А</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192E7C"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192E7C">
              <w:rPr>
                <w:rFonts w:ascii="Times New Roman" w:eastAsia="Calibri" w:hAnsi="Times New Roman" w:cs="Times New Roman"/>
                <w:b/>
                <w:i/>
                <w:color w:val="auto"/>
                <w:kern w:val="0"/>
                <w:sz w:val="24"/>
                <w:szCs w:val="24"/>
                <w:lang w:eastAsia="ru-RU"/>
              </w:rPr>
              <w:t>4А</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E1018E">
              <w:rPr>
                <w:rFonts w:ascii="Times New Roman" w:eastAsia="Calibri" w:hAnsi="Times New Roman" w:cs="Times New Roman"/>
                <w:b/>
                <w:i/>
                <w:color w:val="auto"/>
                <w:kern w:val="0"/>
                <w:sz w:val="24"/>
                <w:szCs w:val="24"/>
                <w:lang w:eastAsia="ru-RU"/>
              </w:rPr>
              <w:t>Внеурочная деятельность (включая коррекционно-развивающую область)</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E1018E">
              <w:rPr>
                <w:rFonts w:ascii="Times New Roman" w:eastAsia="Calibri" w:hAnsi="Times New Roman" w:cs="Times New Roman"/>
                <w:b/>
                <w:i/>
                <w:color w:val="auto"/>
                <w:kern w:val="0"/>
                <w:sz w:val="24"/>
                <w:szCs w:val="24"/>
                <w:lang w:eastAsia="ru-RU"/>
              </w:rPr>
              <w:t>10</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E1018E">
              <w:rPr>
                <w:rFonts w:ascii="Times New Roman" w:eastAsia="Calibri" w:hAnsi="Times New Roman" w:cs="Times New Roman"/>
                <w:b/>
                <w:i/>
                <w:color w:val="auto"/>
                <w:kern w:val="0"/>
                <w:sz w:val="24"/>
                <w:szCs w:val="24"/>
                <w:lang w:eastAsia="ru-RU"/>
              </w:rPr>
              <w:t>10</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E1018E">
              <w:rPr>
                <w:rFonts w:ascii="Times New Roman" w:eastAsia="Calibri" w:hAnsi="Times New Roman" w:cs="Times New Roman"/>
                <w:b/>
                <w:i/>
                <w:color w:val="auto"/>
                <w:kern w:val="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E1018E">
              <w:rPr>
                <w:rFonts w:ascii="Times New Roman" w:eastAsia="Calibri" w:hAnsi="Times New Roman" w:cs="Times New Roman"/>
                <w:b/>
                <w:i/>
                <w:color w:val="auto"/>
                <w:kern w:val="0"/>
                <w:sz w:val="24"/>
                <w:szCs w:val="24"/>
                <w:lang w:eastAsia="ru-RU"/>
              </w:rPr>
              <w:t>10</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Коррекционно-развивающая область:</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7</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7</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7</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Коррекционно-развивающие занятия</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Pr>
                <w:rFonts w:ascii="Times New Roman" w:eastAsia="Calibri" w:hAnsi="Times New Roman" w:cs="Times New Roman"/>
                <w:b/>
                <w:color w:val="auto"/>
                <w:kern w:val="0"/>
                <w:sz w:val="24"/>
                <w:szCs w:val="24"/>
                <w:lang w:eastAsia="ru-RU"/>
              </w:rPr>
              <w:t>5</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Pr>
                <w:rFonts w:ascii="Times New Roman" w:eastAsia="Calibri" w:hAnsi="Times New Roman" w:cs="Times New Roman"/>
                <w:b/>
                <w:color w:val="auto"/>
                <w:kern w:val="0"/>
                <w:sz w:val="24"/>
                <w:szCs w:val="24"/>
                <w:lang w:eastAsia="ru-RU"/>
              </w:rPr>
              <w:t>5</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Pr>
                <w:rFonts w:ascii="Times New Roman" w:eastAsia="Calibri" w:hAnsi="Times New Roman" w:cs="Times New Roman"/>
                <w:b/>
                <w:color w:val="auto"/>
                <w:kern w:val="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Pr>
                <w:rFonts w:ascii="Times New Roman" w:eastAsia="Calibri" w:hAnsi="Times New Roman" w:cs="Times New Roman"/>
                <w:b/>
                <w:color w:val="auto"/>
                <w:kern w:val="0"/>
                <w:sz w:val="24"/>
                <w:szCs w:val="24"/>
                <w:lang w:eastAsia="ru-RU"/>
              </w:rPr>
              <w:t>5</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 xml:space="preserve">Культура речи </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Логика мышления</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proofErr w:type="spellStart"/>
            <w:r w:rsidRPr="00E1018E">
              <w:rPr>
                <w:rFonts w:ascii="Times New Roman" w:eastAsia="Times New Roman" w:hAnsi="Times New Roman" w:cs="Times New Roman"/>
                <w:color w:val="auto"/>
                <w:kern w:val="0"/>
                <w:sz w:val="24"/>
                <w:szCs w:val="24"/>
                <w:lang w:eastAsia="ru-RU"/>
              </w:rPr>
              <w:t>Цветоэмоции</w:t>
            </w:r>
            <w:proofErr w:type="spellEnd"/>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Занятия по коррекции письма</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1</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Занятия по коррекции счета</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Психомоторика</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Ритмика</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val="en-US" w:eastAsia="ru-RU"/>
              </w:rPr>
            </w:pPr>
            <w:r w:rsidRPr="00E1018E">
              <w:rPr>
                <w:rFonts w:ascii="Times New Roman" w:eastAsia="Calibri" w:hAnsi="Times New Roman" w:cs="Times New Roman"/>
                <w:color w:val="auto"/>
                <w:kern w:val="0"/>
                <w:sz w:val="24"/>
                <w:szCs w:val="24"/>
                <w:lang w:val="en-US"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2</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Направления внеурочной деятельности:</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3</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Calibri" w:hAnsi="Times New Roman" w:cs="Times New Roman"/>
                <w:b/>
                <w:color w:val="auto"/>
                <w:kern w:val="0"/>
                <w:sz w:val="24"/>
                <w:szCs w:val="24"/>
                <w:lang w:eastAsia="ru-RU"/>
              </w:rPr>
              <w:t>3</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 xml:space="preserve"> духовно-нравственное</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социальное</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proofErr w:type="spellStart"/>
            <w:r w:rsidRPr="00E1018E">
              <w:rPr>
                <w:rFonts w:ascii="Times New Roman" w:eastAsia="Times New Roman" w:hAnsi="Times New Roman" w:cs="Times New Roman"/>
                <w:color w:val="auto"/>
                <w:kern w:val="0"/>
                <w:sz w:val="24"/>
                <w:szCs w:val="24"/>
                <w:lang w:eastAsia="ru-RU"/>
              </w:rPr>
              <w:t>общеинтеллектуальное</w:t>
            </w:r>
            <w:proofErr w:type="spellEnd"/>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спортивно-оздоровительное</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1</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b/>
                <w:color w:val="auto"/>
                <w:kern w:val="0"/>
                <w:sz w:val="24"/>
                <w:szCs w:val="24"/>
                <w:lang w:eastAsia="ru-RU"/>
              </w:rPr>
            </w:pPr>
            <w:r w:rsidRPr="00E1018E">
              <w:rPr>
                <w:rFonts w:ascii="Times New Roman" w:eastAsia="Times New Roman" w:hAnsi="Times New Roman" w:cs="Times New Roman"/>
                <w:color w:val="auto"/>
                <w:kern w:val="0"/>
                <w:sz w:val="24"/>
                <w:szCs w:val="24"/>
                <w:lang w:eastAsia="ru-RU"/>
              </w:rPr>
              <w:t>общекультурное</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0,5</w:t>
            </w:r>
          </w:p>
        </w:tc>
      </w:tr>
      <w:tr w:rsidR="000F4B92" w:rsidRPr="00E1018E" w:rsidTr="000F4B92">
        <w:tc>
          <w:tcPr>
            <w:tcW w:w="5764"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Всего к финансированию</w:t>
            </w:r>
          </w:p>
        </w:tc>
        <w:tc>
          <w:tcPr>
            <w:tcW w:w="959" w:type="dxa"/>
            <w:tcBorders>
              <w:top w:val="single" w:sz="4" w:space="0" w:color="auto"/>
              <w:left w:val="single" w:sz="4" w:space="0" w:color="auto"/>
              <w:bottom w:val="single" w:sz="4" w:space="0" w:color="auto"/>
              <w:right w:val="single" w:sz="4" w:space="0" w:color="auto"/>
            </w:tcBorders>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31</w:t>
            </w:r>
          </w:p>
        </w:tc>
        <w:tc>
          <w:tcPr>
            <w:tcW w:w="9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33</w:t>
            </w:r>
          </w:p>
        </w:tc>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0F4B92" w:rsidRPr="00E1018E" w:rsidRDefault="000F4B92" w:rsidP="003811E5">
            <w:pPr>
              <w:suppressAutoHyphens w:val="0"/>
              <w:spacing w:after="0" w:line="240" w:lineRule="auto"/>
              <w:jc w:val="both"/>
              <w:rPr>
                <w:rFonts w:ascii="Times New Roman" w:eastAsia="Calibri" w:hAnsi="Times New Roman" w:cs="Times New Roman"/>
                <w:color w:val="auto"/>
                <w:kern w:val="0"/>
                <w:sz w:val="24"/>
                <w:szCs w:val="24"/>
                <w:lang w:eastAsia="ru-RU"/>
              </w:rPr>
            </w:pPr>
            <w:r w:rsidRPr="00E1018E">
              <w:rPr>
                <w:rFonts w:ascii="Times New Roman" w:eastAsia="Calibri" w:hAnsi="Times New Roman" w:cs="Times New Roman"/>
                <w:color w:val="auto"/>
                <w:kern w:val="0"/>
                <w:sz w:val="24"/>
                <w:szCs w:val="24"/>
                <w:lang w:eastAsia="ru-RU"/>
              </w:rPr>
              <w:t>33</w:t>
            </w:r>
          </w:p>
        </w:tc>
      </w:tr>
    </w:tbl>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r w:rsidRPr="00192E7C">
        <w:rPr>
          <w:rFonts w:ascii="Times New Roman" w:eastAsia="Times New Roman" w:hAnsi="Times New Roman" w:cs="Times New Roman"/>
          <w:color w:val="auto"/>
          <w:kern w:val="0"/>
          <w:sz w:val="24"/>
          <w:szCs w:val="24"/>
          <w:lang w:eastAsia="ru-RU"/>
        </w:rPr>
        <w:t xml:space="preserve"> </w:t>
      </w: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p>
    <w:p w:rsidR="00192E7C" w:rsidRPr="00192E7C" w:rsidRDefault="00192E7C" w:rsidP="003811E5">
      <w:pPr>
        <w:suppressAutoHyphens w:val="0"/>
        <w:spacing w:after="0"/>
        <w:ind w:right="50"/>
        <w:jc w:val="both"/>
        <w:rPr>
          <w:rFonts w:ascii="Times New Roman" w:eastAsia="Times New Roman" w:hAnsi="Times New Roman" w:cs="Times New Roman"/>
          <w:color w:val="auto"/>
          <w:kern w:val="0"/>
          <w:sz w:val="24"/>
          <w:szCs w:val="24"/>
          <w:lang w:eastAsia="ru-RU"/>
        </w:rPr>
      </w:pPr>
    </w:p>
    <w:p w:rsidR="00192E7C" w:rsidRPr="00192E7C" w:rsidRDefault="00192E7C" w:rsidP="003811E5">
      <w:pPr>
        <w:suppressAutoHyphens w:val="0"/>
        <w:spacing w:after="0"/>
        <w:ind w:right="50"/>
        <w:jc w:val="both"/>
        <w:rPr>
          <w:rFonts w:ascii="Times New Roman" w:eastAsia="Times New Roman" w:hAnsi="Times New Roman" w:cs="Times New Roman"/>
          <w:b/>
          <w:color w:val="auto"/>
          <w:kern w:val="0"/>
          <w:sz w:val="24"/>
          <w:szCs w:val="24"/>
          <w:lang w:eastAsia="ru-RU"/>
        </w:rPr>
        <w:sectPr w:rsidR="00192E7C" w:rsidRPr="00192E7C" w:rsidSect="003556F9">
          <w:footerReference w:type="default" r:id="rId9"/>
          <w:pgSz w:w="11906" w:h="16838" w:code="9"/>
          <w:pgMar w:top="1134" w:right="850" w:bottom="993" w:left="1701" w:header="720" w:footer="720" w:gutter="0"/>
          <w:cols w:space="720"/>
          <w:noEndnote/>
          <w:titlePg/>
          <w:docGrid w:linePitch="326"/>
        </w:sectPr>
      </w:pPr>
    </w:p>
    <w:p w:rsidR="00192E7C" w:rsidRPr="00192E7C" w:rsidRDefault="00192E7C" w:rsidP="003811E5">
      <w:pPr>
        <w:suppressAutoHyphens w:val="0"/>
        <w:spacing w:after="0"/>
        <w:ind w:right="50"/>
        <w:jc w:val="both"/>
        <w:rPr>
          <w:rFonts w:ascii="Times New Roman" w:eastAsia="Times New Roman" w:hAnsi="Times New Roman" w:cs="Times New Roman"/>
          <w:b/>
          <w:color w:val="auto"/>
          <w:kern w:val="0"/>
          <w:sz w:val="24"/>
          <w:szCs w:val="24"/>
          <w:lang w:eastAsia="ru-RU"/>
        </w:rPr>
      </w:pPr>
      <w:r w:rsidRPr="00192E7C">
        <w:rPr>
          <w:rFonts w:ascii="Times New Roman" w:eastAsia="Times New Roman" w:hAnsi="Times New Roman" w:cs="Times New Roman"/>
          <w:b/>
          <w:color w:val="auto"/>
          <w:kern w:val="0"/>
          <w:sz w:val="24"/>
          <w:szCs w:val="24"/>
          <w:lang w:eastAsia="ru-RU"/>
        </w:rPr>
        <w:lastRenderedPageBreak/>
        <w:t>План внеурочной деятельности в 1 специальн</w:t>
      </w:r>
      <w:r w:rsidR="003242CD">
        <w:rPr>
          <w:rFonts w:ascii="Times New Roman" w:eastAsia="Times New Roman" w:hAnsi="Times New Roman" w:cs="Times New Roman"/>
          <w:b/>
          <w:color w:val="auto"/>
          <w:kern w:val="0"/>
          <w:sz w:val="24"/>
          <w:szCs w:val="24"/>
          <w:lang w:eastAsia="ru-RU"/>
        </w:rPr>
        <w:t>ом</w:t>
      </w:r>
      <w:r w:rsidRPr="00192E7C">
        <w:rPr>
          <w:rFonts w:ascii="Times New Roman" w:eastAsia="Times New Roman" w:hAnsi="Times New Roman" w:cs="Times New Roman"/>
          <w:b/>
          <w:color w:val="auto"/>
          <w:kern w:val="0"/>
          <w:sz w:val="24"/>
          <w:szCs w:val="24"/>
          <w:lang w:eastAsia="ru-RU"/>
        </w:rPr>
        <w:t xml:space="preserve"> (коррекционн</w:t>
      </w:r>
      <w:r w:rsidR="003242CD">
        <w:rPr>
          <w:rFonts w:ascii="Times New Roman" w:eastAsia="Times New Roman" w:hAnsi="Times New Roman" w:cs="Times New Roman"/>
          <w:b/>
          <w:color w:val="auto"/>
          <w:kern w:val="0"/>
          <w:sz w:val="24"/>
          <w:szCs w:val="24"/>
          <w:lang w:eastAsia="ru-RU"/>
        </w:rPr>
        <w:t>ом</w:t>
      </w:r>
      <w:r w:rsidRPr="00192E7C">
        <w:rPr>
          <w:rFonts w:ascii="Times New Roman" w:eastAsia="Times New Roman" w:hAnsi="Times New Roman" w:cs="Times New Roman"/>
          <w:b/>
          <w:color w:val="auto"/>
          <w:kern w:val="0"/>
          <w:sz w:val="24"/>
          <w:szCs w:val="24"/>
          <w:lang w:eastAsia="ru-RU"/>
        </w:rPr>
        <w:t>) класс</w:t>
      </w:r>
      <w:r w:rsidR="003242CD">
        <w:rPr>
          <w:rFonts w:ascii="Times New Roman" w:eastAsia="Times New Roman" w:hAnsi="Times New Roman" w:cs="Times New Roman"/>
          <w:b/>
          <w:color w:val="auto"/>
          <w:kern w:val="0"/>
          <w:sz w:val="24"/>
          <w:szCs w:val="24"/>
          <w:lang w:eastAsia="ru-RU"/>
        </w:rPr>
        <w:t>е</w:t>
      </w:r>
    </w:p>
    <w:p w:rsidR="00192E7C" w:rsidRPr="00192E7C" w:rsidRDefault="00192E7C" w:rsidP="003811E5">
      <w:pPr>
        <w:suppressAutoHyphens w:val="0"/>
        <w:spacing w:after="0"/>
        <w:ind w:right="50"/>
        <w:jc w:val="both"/>
        <w:rPr>
          <w:rFonts w:ascii="Times New Roman" w:eastAsia="Times New Roman" w:hAnsi="Times New Roman" w:cs="Times New Roman"/>
          <w:b/>
          <w:color w:val="auto"/>
          <w:kern w:val="0"/>
          <w:sz w:val="24"/>
          <w:szCs w:val="24"/>
          <w:lang w:eastAsia="ru-RU"/>
        </w:rPr>
      </w:pPr>
    </w:p>
    <w:tbl>
      <w:tblPr>
        <w:tblW w:w="140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84"/>
        <w:gridCol w:w="2330"/>
        <w:gridCol w:w="1795"/>
        <w:gridCol w:w="2538"/>
        <w:gridCol w:w="2551"/>
        <w:gridCol w:w="2150"/>
      </w:tblGrid>
      <w:tr w:rsidR="003242CD" w:rsidRPr="00192E7C" w:rsidTr="003242CD">
        <w:tc>
          <w:tcPr>
            <w:tcW w:w="696"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proofErr w:type="spellStart"/>
            <w:r w:rsidRPr="00192E7C">
              <w:rPr>
                <w:rFonts w:ascii="Times New Roman" w:eastAsia="Calibri" w:hAnsi="Times New Roman" w:cs="Times New Roman"/>
                <w:color w:val="auto"/>
                <w:kern w:val="0"/>
                <w:sz w:val="24"/>
                <w:szCs w:val="24"/>
                <w:lang w:eastAsia="ru-RU"/>
              </w:rPr>
              <w:t>клас</w:t>
            </w:r>
            <w:proofErr w:type="spellEnd"/>
          </w:p>
        </w:tc>
        <w:tc>
          <w:tcPr>
            <w:tcW w:w="1984"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Спортивно-оздоровительное</w:t>
            </w:r>
          </w:p>
        </w:tc>
        <w:tc>
          <w:tcPr>
            <w:tcW w:w="2330"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Духовно-нравственное</w:t>
            </w:r>
          </w:p>
        </w:tc>
        <w:tc>
          <w:tcPr>
            <w:tcW w:w="1795"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социальное</w:t>
            </w:r>
          </w:p>
        </w:tc>
        <w:tc>
          <w:tcPr>
            <w:tcW w:w="2538"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proofErr w:type="spellStart"/>
            <w:r w:rsidRPr="00192E7C">
              <w:rPr>
                <w:rFonts w:ascii="Times New Roman" w:eastAsia="Calibri" w:hAnsi="Times New Roman" w:cs="Times New Roman"/>
                <w:color w:val="auto"/>
                <w:kern w:val="0"/>
                <w:sz w:val="24"/>
                <w:szCs w:val="24"/>
                <w:lang w:eastAsia="ru-RU"/>
              </w:rPr>
              <w:t>общеинтеллектуальное</w:t>
            </w:r>
            <w:proofErr w:type="spellEnd"/>
          </w:p>
        </w:tc>
        <w:tc>
          <w:tcPr>
            <w:tcW w:w="2551"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общекультурное</w:t>
            </w:r>
          </w:p>
        </w:tc>
        <w:tc>
          <w:tcPr>
            <w:tcW w:w="2150"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Взаимодействие с ОДО</w:t>
            </w:r>
          </w:p>
        </w:tc>
      </w:tr>
      <w:tr w:rsidR="003242CD" w:rsidRPr="00192E7C" w:rsidTr="003242CD">
        <w:tc>
          <w:tcPr>
            <w:tcW w:w="696"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1А</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КРО</w:t>
            </w:r>
          </w:p>
        </w:tc>
        <w:tc>
          <w:tcPr>
            <w:tcW w:w="1984"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1. Подвижные игры  </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2. Ритмика  </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3. Прогулки на свежем воздухе  </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4. Классный час о ЗОЖ  - 1 раз в месяц  </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5. секция «Футбол»</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6. мероприятия в рамках </w:t>
            </w:r>
            <w:r>
              <w:rPr>
                <w:rFonts w:ascii="Times New Roman" w:eastAsia="Calibri" w:hAnsi="Times New Roman" w:cs="Times New Roman"/>
                <w:color w:val="auto"/>
                <w:kern w:val="0"/>
                <w:sz w:val="24"/>
                <w:szCs w:val="24"/>
                <w:lang w:eastAsia="ru-RU"/>
              </w:rPr>
              <w:t xml:space="preserve">программы сетевого взаимодействия </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7. походы по родному краю</w:t>
            </w:r>
          </w:p>
        </w:tc>
        <w:tc>
          <w:tcPr>
            <w:tcW w:w="2330"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1. Экскурсии в школьный историко-краеведческий музей</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2. Классный час  на духовные и нравственные темы - 1 раз в месяц  </w:t>
            </w:r>
          </w:p>
          <w:p w:rsidR="003242CD"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3. мероприятия в рамках </w:t>
            </w:r>
            <w:r>
              <w:rPr>
                <w:rFonts w:ascii="Times New Roman" w:eastAsia="Calibri" w:hAnsi="Times New Roman" w:cs="Times New Roman"/>
                <w:color w:val="auto"/>
                <w:kern w:val="0"/>
                <w:sz w:val="24"/>
                <w:szCs w:val="24"/>
                <w:lang w:eastAsia="ru-RU"/>
              </w:rPr>
              <w:t xml:space="preserve">программы сетевого взаимодействия </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4. мероприятия военно-патриотического месячника</w:t>
            </w:r>
          </w:p>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p>
        </w:tc>
        <w:tc>
          <w:tcPr>
            <w:tcW w:w="1795"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1.  Классный час  на социально-значимые  темы - 1 раз в месяц  </w:t>
            </w:r>
          </w:p>
          <w:p w:rsidR="003242CD" w:rsidRPr="00192E7C" w:rsidRDefault="00171751"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2</w:t>
            </w:r>
            <w:r w:rsidR="003242CD" w:rsidRPr="00192E7C">
              <w:rPr>
                <w:rFonts w:ascii="Times New Roman" w:eastAsia="Calibri" w:hAnsi="Times New Roman" w:cs="Times New Roman"/>
                <w:color w:val="auto"/>
                <w:kern w:val="0"/>
                <w:sz w:val="24"/>
                <w:szCs w:val="24"/>
                <w:lang w:eastAsia="ru-RU"/>
              </w:rPr>
              <w:t>. акция «От сердца – к сердцу»</w:t>
            </w:r>
          </w:p>
          <w:p w:rsidR="003242CD" w:rsidRPr="00192E7C" w:rsidRDefault="00171751"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3</w:t>
            </w:r>
            <w:r w:rsidR="003242CD" w:rsidRPr="00192E7C">
              <w:rPr>
                <w:rFonts w:ascii="Times New Roman" w:eastAsia="Calibri" w:hAnsi="Times New Roman" w:cs="Times New Roman"/>
                <w:color w:val="auto"/>
                <w:kern w:val="0"/>
                <w:sz w:val="24"/>
                <w:szCs w:val="24"/>
                <w:lang w:eastAsia="ru-RU"/>
              </w:rPr>
              <w:t>. сбор макулатуры</w:t>
            </w:r>
          </w:p>
          <w:p w:rsidR="003242CD" w:rsidRPr="00192E7C" w:rsidRDefault="00171751"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4</w:t>
            </w:r>
            <w:r w:rsidR="003242CD" w:rsidRPr="00192E7C">
              <w:rPr>
                <w:rFonts w:ascii="Times New Roman" w:eastAsia="Calibri" w:hAnsi="Times New Roman" w:cs="Times New Roman"/>
                <w:color w:val="auto"/>
                <w:kern w:val="0"/>
                <w:sz w:val="24"/>
                <w:szCs w:val="24"/>
                <w:lang w:eastAsia="ru-RU"/>
              </w:rPr>
              <w:t>. социальные игры</w:t>
            </w:r>
          </w:p>
        </w:tc>
        <w:tc>
          <w:tcPr>
            <w:tcW w:w="2538" w:type="dxa"/>
            <w:shd w:val="clear" w:color="auto" w:fill="auto"/>
          </w:tcPr>
          <w:p w:rsidR="003242CD" w:rsidRPr="00192E7C" w:rsidRDefault="003242CD" w:rsidP="003811E5">
            <w:pPr>
              <w:suppressAutoHyphens w:val="0"/>
              <w:spacing w:after="0" w:line="240" w:lineRule="auto"/>
              <w:ind w:right="50"/>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1.коррекционно-развивающие </w:t>
            </w:r>
            <w:r w:rsidRPr="00192E7C">
              <w:rPr>
                <w:rFonts w:ascii="Times New Roman" w:eastAsia="Calibri" w:hAnsi="Times New Roman" w:cs="Times New Roman"/>
                <w:color w:val="auto"/>
                <w:kern w:val="0"/>
                <w:sz w:val="24"/>
                <w:szCs w:val="24"/>
                <w:lang w:eastAsia="ru-RU"/>
              </w:rPr>
              <w:t xml:space="preserve">занятия (далее – </w:t>
            </w:r>
            <w:r>
              <w:rPr>
                <w:rFonts w:ascii="Times New Roman" w:eastAsia="Calibri" w:hAnsi="Times New Roman" w:cs="Times New Roman"/>
                <w:color w:val="auto"/>
                <w:kern w:val="0"/>
                <w:sz w:val="24"/>
                <w:szCs w:val="24"/>
                <w:lang w:eastAsia="ru-RU"/>
              </w:rPr>
              <w:t>КРЗ</w:t>
            </w:r>
            <w:r w:rsidRPr="00192E7C">
              <w:rPr>
                <w:rFonts w:ascii="Times New Roman" w:eastAsia="Calibri" w:hAnsi="Times New Roman" w:cs="Times New Roman"/>
                <w:color w:val="auto"/>
                <w:kern w:val="0"/>
                <w:sz w:val="24"/>
                <w:szCs w:val="24"/>
                <w:lang w:eastAsia="ru-RU"/>
              </w:rPr>
              <w:t>) по культуре речи</w:t>
            </w:r>
          </w:p>
          <w:p w:rsidR="003242CD" w:rsidRPr="00192E7C" w:rsidRDefault="003242CD" w:rsidP="003811E5">
            <w:pPr>
              <w:numPr>
                <w:ilvl w:val="0"/>
                <w:numId w:val="33"/>
              </w:numPr>
              <w:suppressAutoHyphens w:val="0"/>
              <w:spacing w:after="0" w:line="240" w:lineRule="auto"/>
              <w:ind w:left="28" w:right="50"/>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КРЗ</w:t>
            </w:r>
            <w:r w:rsidRPr="00192E7C">
              <w:rPr>
                <w:rFonts w:ascii="Times New Roman" w:eastAsia="Calibri" w:hAnsi="Times New Roman" w:cs="Times New Roman"/>
                <w:color w:val="auto"/>
                <w:kern w:val="0"/>
                <w:sz w:val="24"/>
                <w:szCs w:val="24"/>
                <w:lang w:eastAsia="ru-RU"/>
              </w:rPr>
              <w:t xml:space="preserve"> по коррекции письма</w:t>
            </w:r>
          </w:p>
          <w:p w:rsidR="003242CD" w:rsidRPr="00192E7C" w:rsidRDefault="003242CD" w:rsidP="003811E5">
            <w:pPr>
              <w:numPr>
                <w:ilvl w:val="0"/>
                <w:numId w:val="33"/>
              </w:numPr>
              <w:suppressAutoHyphens w:val="0"/>
              <w:spacing w:after="0" w:line="240" w:lineRule="auto"/>
              <w:ind w:left="28" w:right="50"/>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КРЗ</w:t>
            </w:r>
            <w:r w:rsidRPr="00192E7C">
              <w:rPr>
                <w:rFonts w:ascii="Times New Roman" w:eastAsia="Calibri" w:hAnsi="Times New Roman" w:cs="Times New Roman"/>
                <w:color w:val="auto"/>
                <w:kern w:val="0"/>
                <w:sz w:val="24"/>
                <w:szCs w:val="24"/>
                <w:lang w:eastAsia="ru-RU"/>
              </w:rPr>
              <w:t xml:space="preserve"> по коррекции счёта</w:t>
            </w:r>
          </w:p>
          <w:p w:rsidR="003242CD" w:rsidRPr="00192E7C" w:rsidRDefault="003242CD" w:rsidP="003811E5">
            <w:pPr>
              <w:numPr>
                <w:ilvl w:val="0"/>
                <w:numId w:val="33"/>
              </w:numPr>
              <w:suppressAutoHyphens w:val="0"/>
              <w:spacing w:after="0" w:line="240" w:lineRule="auto"/>
              <w:ind w:left="28" w:right="50"/>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КРЗ</w:t>
            </w:r>
            <w:r w:rsidRPr="00192E7C">
              <w:rPr>
                <w:rFonts w:ascii="Times New Roman" w:eastAsia="Calibri" w:hAnsi="Times New Roman" w:cs="Times New Roman"/>
                <w:color w:val="auto"/>
                <w:kern w:val="0"/>
                <w:sz w:val="24"/>
                <w:szCs w:val="24"/>
                <w:lang w:eastAsia="ru-RU"/>
              </w:rPr>
              <w:t xml:space="preserve"> «</w:t>
            </w:r>
            <w:proofErr w:type="spellStart"/>
            <w:r>
              <w:rPr>
                <w:rFonts w:ascii="Times New Roman" w:eastAsia="Calibri" w:hAnsi="Times New Roman" w:cs="Times New Roman"/>
                <w:color w:val="auto"/>
                <w:kern w:val="0"/>
                <w:sz w:val="24"/>
                <w:szCs w:val="24"/>
                <w:lang w:eastAsia="ru-RU"/>
              </w:rPr>
              <w:t>Цветоэмоции</w:t>
            </w:r>
            <w:proofErr w:type="spellEnd"/>
            <w:r>
              <w:rPr>
                <w:rFonts w:ascii="Times New Roman" w:eastAsia="Calibri" w:hAnsi="Times New Roman" w:cs="Times New Roman"/>
                <w:color w:val="auto"/>
                <w:kern w:val="0"/>
                <w:sz w:val="24"/>
                <w:szCs w:val="24"/>
                <w:lang w:eastAsia="ru-RU"/>
              </w:rPr>
              <w:t>»</w:t>
            </w:r>
          </w:p>
          <w:p w:rsidR="003242CD" w:rsidRPr="003242CD" w:rsidRDefault="003242CD" w:rsidP="003811E5">
            <w:pPr>
              <w:pStyle w:val="af2"/>
              <w:numPr>
                <w:ilvl w:val="0"/>
                <w:numId w:val="22"/>
              </w:numPr>
              <w:spacing w:line="240" w:lineRule="auto"/>
              <w:ind w:right="50"/>
              <w:jc w:val="both"/>
              <w:rPr>
                <w:rFonts w:eastAsia="Calibri"/>
              </w:rPr>
            </w:pPr>
            <w:r w:rsidRPr="003242CD">
              <w:rPr>
                <w:rFonts w:eastAsia="Calibri"/>
                <w:caps w:val="0"/>
              </w:rPr>
              <w:t>мероприятия в рамках программы сетевого взаимодействия «первый шаг в науку»</w:t>
            </w:r>
          </w:p>
        </w:tc>
        <w:tc>
          <w:tcPr>
            <w:tcW w:w="2551" w:type="dxa"/>
            <w:shd w:val="clear" w:color="auto" w:fill="auto"/>
          </w:tcPr>
          <w:p w:rsidR="003242CD" w:rsidRPr="00192E7C" w:rsidRDefault="00171751" w:rsidP="00171751">
            <w:pPr>
              <w:suppressAutoHyphens w:val="0"/>
              <w:spacing w:after="0" w:line="240" w:lineRule="auto"/>
              <w:ind w:right="50"/>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1.Театрально - музыкальная студия «</w:t>
            </w:r>
            <w:proofErr w:type="spellStart"/>
            <w:r>
              <w:rPr>
                <w:rFonts w:ascii="Times New Roman" w:eastAsia="Calibri" w:hAnsi="Times New Roman" w:cs="Times New Roman"/>
                <w:color w:val="auto"/>
                <w:kern w:val="0"/>
                <w:sz w:val="24"/>
                <w:szCs w:val="24"/>
                <w:lang w:eastAsia="ru-RU"/>
              </w:rPr>
              <w:t>Капитошка</w:t>
            </w:r>
            <w:proofErr w:type="spellEnd"/>
            <w:r w:rsidR="003242CD" w:rsidRPr="00192E7C">
              <w:rPr>
                <w:rFonts w:ascii="Times New Roman" w:eastAsia="Calibri" w:hAnsi="Times New Roman" w:cs="Times New Roman"/>
                <w:color w:val="auto"/>
                <w:kern w:val="0"/>
                <w:sz w:val="24"/>
                <w:szCs w:val="24"/>
                <w:lang w:eastAsia="ru-RU"/>
              </w:rPr>
              <w:t>»</w:t>
            </w:r>
          </w:p>
          <w:p w:rsidR="003242CD" w:rsidRPr="00192E7C" w:rsidRDefault="003242CD" w:rsidP="003811E5">
            <w:pPr>
              <w:numPr>
                <w:ilvl w:val="0"/>
                <w:numId w:val="32"/>
              </w:numPr>
              <w:suppressAutoHyphens w:val="0"/>
              <w:spacing w:after="0" w:line="240" w:lineRule="auto"/>
              <w:ind w:left="0" w:right="50" w:firstLine="0"/>
              <w:contextualSpacing/>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 xml:space="preserve">Классный час  на общекультурные  темы - 1 раз в месяц </w:t>
            </w:r>
          </w:p>
          <w:p w:rsidR="003242CD" w:rsidRPr="00192E7C" w:rsidRDefault="003242CD" w:rsidP="003811E5">
            <w:pPr>
              <w:numPr>
                <w:ilvl w:val="0"/>
                <w:numId w:val="32"/>
              </w:numPr>
              <w:suppressAutoHyphens w:val="0"/>
              <w:spacing w:after="0" w:line="240" w:lineRule="auto"/>
              <w:ind w:left="0" w:right="50" w:firstLine="0"/>
              <w:contextualSpacing/>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Поездка в театр, экскурсии – 1 раз в четверть</w:t>
            </w:r>
          </w:p>
          <w:p w:rsidR="003242CD" w:rsidRPr="00192E7C" w:rsidRDefault="003242CD" w:rsidP="003811E5">
            <w:pPr>
              <w:numPr>
                <w:ilvl w:val="0"/>
                <w:numId w:val="32"/>
              </w:numPr>
              <w:suppressAutoHyphens w:val="0"/>
              <w:spacing w:after="0" w:line="240" w:lineRule="auto"/>
              <w:ind w:left="0" w:right="50" w:firstLine="0"/>
              <w:contextualSpacing/>
              <w:jc w:val="both"/>
              <w:rPr>
                <w:rFonts w:ascii="Times New Roman" w:eastAsia="Calibri" w:hAnsi="Times New Roman" w:cs="Times New Roman"/>
                <w:color w:val="auto"/>
                <w:kern w:val="0"/>
                <w:sz w:val="24"/>
                <w:szCs w:val="24"/>
                <w:lang w:eastAsia="ru-RU"/>
              </w:rPr>
            </w:pPr>
            <w:r w:rsidRPr="00192E7C">
              <w:rPr>
                <w:rFonts w:ascii="Times New Roman" w:eastAsia="Calibri" w:hAnsi="Times New Roman" w:cs="Times New Roman"/>
                <w:color w:val="auto"/>
                <w:kern w:val="0"/>
                <w:sz w:val="24"/>
                <w:szCs w:val="24"/>
                <w:lang w:eastAsia="ru-RU"/>
              </w:rPr>
              <w:t>массовые общешкольные мероприятия - 1 раз в четверть</w:t>
            </w:r>
          </w:p>
          <w:p w:rsidR="003242CD" w:rsidRPr="00192E7C" w:rsidRDefault="003242CD" w:rsidP="00171751">
            <w:pPr>
              <w:suppressAutoHyphens w:val="0"/>
              <w:spacing w:after="0" w:line="240" w:lineRule="auto"/>
              <w:ind w:right="50"/>
              <w:contextualSpacing/>
              <w:jc w:val="both"/>
              <w:rPr>
                <w:rFonts w:ascii="Times New Roman" w:eastAsia="Calibri" w:hAnsi="Times New Roman" w:cs="Times New Roman"/>
                <w:color w:val="auto"/>
                <w:kern w:val="0"/>
                <w:sz w:val="24"/>
                <w:szCs w:val="24"/>
                <w:lang w:eastAsia="ru-RU"/>
              </w:rPr>
            </w:pPr>
          </w:p>
        </w:tc>
        <w:tc>
          <w:tcPr>
            <w:tcW w:w="2150" w:type="dxa"/>
            <w:shd w:val="clear" w:color="auto" w:fill="auto"/>
          </w:tcPr>
          <w:p w:rsidR="003242CD" w:rsidRPr="00192E7C" w:rsidRDefault="003242CD" w:rsidP="003811E5">
            <w:pPr>
              <w:suppressAutoHyphens w:val="0"/>
              <w:spacing w:after="0" w:line="240" w:lineRule="auto"/>
              <w:ind w:right="50"/>
              <w:jc w:val="both"/>
              <w:rPr>
                <w:rFonts w:ascii="Times New Roman" w:eastAsia="Calibri" w:hAnsi="Times New Roman" w:cs="Times New Roman"/>
                <w:color w:val="auto"/>
                <w:kern w:val="0"/>
                <w:sz w:val="24"/>
                <w:szCs w:val="24"/>
                <w:lang w:eastAsia="ru-RU"/>
              </w:rPr>
            </w:pPr>
          </w:p>
          <w:p w:rsidR="003242CD" w:rsidRPr="00192E7C" w:rsidRDefault="00171751" w:rsidP="003811E5">
            <w:pPr>
              <w:numPr>
                <w:ilvl w:val="0"/>
                <w:numId w:val="31"/>
              </w:numPr>
              <w:suppressAutoHyphens w:val="0"/>
              <w:spacing w:after="0" w:line="240" w:lineRule="auto"/>
              <w:ind w:left="0" w:right="50" w:firstLine="5"/>
              <w:contextualSpacing/>
              <w:jc w:val="both"/>
              <w:rPr>
                <w:rFonts w:ascii="Times New Roman" w:eastAsia="Calibri" w:hAnsi="Times New Roman" w:cs="Times New Roman"/>
                <w:color w:val="auto"/>
                <w:kern w:val="0"/>
                <w:sz w:val="24"/>
                <w:szCs w:val="24"/>
                <w:lang w:eastAsia="ru-RU"/>
              </w:rPr>
            </w:pPr>
            <w:proofErr w:type="spellStart"/>
            <w:r>
              <w:rPr>
                <w:rFonts w:ascii="Times New Roman" w:eastAsia="Calibri" w:hAnsi="Times New Roman" w:cs="Times New Roman"/>
                <w:color w:val="auto"/>
                <w:kern w:val="0"/>
                <w:sz w:val="24"/>
                <w:szCs w:val="24"/>
                <w:lang w:eastAsia="ru-RU"/>
              </w:rPr>
              <w:t>Усольский</w:t>
            </w:r>
            <w:proofErr w:type="spellEnd"/>
            <w:r>
              <w:rPr>
                <w:rFonts w:ascii="Times New Roman" w:eastAsia="Calibri" w:hAnsi="Times New Roman" w:cs="Times New Roman"/>
                <w:color w:val="auto"/>
                <w:kern w:val="0"/>
                <w:sz w:val="24"/>
                <w:szCs w:val="24"/>
                <w:lang w:eastAsia="ru-RU"/>
              </w:rPr>
              <w:t xml:space="preserve"> дом детского творчества</w:t>
            </w:r>
          </w:p>
          <w:p w:rsidR="003242CD" w:rsidRPr="00192E7C" w:rsidRDefault="00171751" w:rsidP="003811E5">
            <w:pPr>
              <w:numPr>
                <w:ilvl w:val="0"/>
                <w:numId w:val="31"/>
              </w:numPr>
              <w:suppressAutoHyphens w:val="0"/>
              <w:spacing w:after="0" w:line="240" w:lineRule="auto"/>
              <w:ind w:left="0" w:right="50" w:firstLine="5"/>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сельская библиотека</w:t>
            </w:r>
          </w:p>
          <w:p w:rsidR="003242CD" w:rsidRPr="00192E7C" w:rsidRDefault="00171751" w:rsidP="003811E5">
            <w:pPr>
              <w:numPr>
                <w:ilvl w:val="0"/>
                <w:numId w:val="31"/>
              </w:numPr>
              <w:suppressAutoHyphens w:val="0"/>
              <w:spacing w:after="0" w:line="240" w:lineRule="auto"/>
              <w:ind w:left="0" w:right="50" w:firstLine="5"/>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Романовский КДЦ</w:t>
            </w:r>
          </w:p>
          <w:p w:rsidR="003242CD" w:rsidRPr="00192E7C" w:rsidRDefault="00171751" w:rsidP="003811E5">
            <w:pPr>
              <w:numPr>
                <w:ilvl w:val="0"/>
                <w:numId w:val="31"/>
              </w:numPr>
              <w:suppressAutoHyphens w:val="0"/>
              <w:spacing w:after="0" w:line="240" w:lineRule="auto"/>
              <w:ind w:left="0" w:right="50" w:firstLine="5"/>
              <w:contextualSpacing/>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Детско -спортивная школа «Лидер»</w:t>
            </w:r>
          </w:p>
          <w:p w:rsidR="003242CD" w:rsidRPr="00192E7C" w:rsidRDefault="003242CD" w:rsidP="003811E5">
            <w:pPr>
              <w:suppressAutoHyphens w:val="0"/>
              <w:spacing w:after="0" w:line="240" w:lineRule="auto"/>
              <w:ind w:right="50"/>
              <w:contextualSpacing/>
              <w:jc w:val="both"/>
              <w:rPr>
                <w:rFonts w:ascii="Times New Roman" w:eastAsia="Calibri" w:hAnsi="Times New Roman" w:cs="Times New Roman"/>
                <w:color w:val="auto"/>
                <w:kern w:val="0"/>
                <w:sz w:val="24"/>
                <w:szCs w:val="24"/>
                <w:lang w:eastAsia="ru-RU"/>
              </w:rPr>
            </w:pPr>
          </w:p>
        </w:tc>
      </w:tr>
    </w:tbl>
    <w:p w:rsidR="00192E7C" w:rsidRPr="00192E7C" w:rsidRDefault="00192E7C" w:rsidP="003811E5">
      <w:pPr>
        <w:tabs>
          <w:tab w:val="left" w:pos="4500"/>
          <w:tab w:val="left" w:pos="9180"/>
          <w:tab w:val="left" w:pos="9360"/>
        </w:tabs>
        <w:suppressAutoHyphens w:val="0"/>
        <w:spacing w:after="0" w:line="240" w:lineRule="auto"/>
        <w:ind w:right="50"/>
        <w:jc w:val="both"/>
        <w:rPr>
          <w:rFonts w:ascii="Times New Roman" w:eastAsia="Times New Roman" w:hAnsi="Times New Roman" w:cs="Times New Roman"/>
          <w:b/>
          <w:color w:val="auto"/>
          <w:kern w:val="0"/>
          <w:sz w:val="24"/>
          <w:szCs w:val="24"/>
          <w:lang w:eastAsia="ru-RU"/>
        </w:rPr>
        <w:sectPr w:rsidR="00192E7C" w:rsidRPr="00192E7C" w:rsidSect="00DE6C6D">
          <w:pgSz w:w="16838" w:h="11906" w:orient="landscape" w:code="9"/>
          <w:pgMar w:top="1134" w:right="850" w:bottom="1134" w:left="1701" w:header="720" w:footer="720" w:gutter="0"/>
          <w:cols w:space="720"/>
          <w:noEndnote/>
          <w:titlePg/>
          <w:docGrid w:linePitch="326"/>
        </w:sectPr>
      </w:pPr>
    </w:p>
    <w:p w:rsidR="00192E7C" w:rsidRPr="00E61F65" w:rsidRDefault="00192E7C" w:rsidP="003811E5">
      <w:pPr>
        <w:pStyle w:val="western"/>
        <w:spacing w:before="0" w:beforeAutospacing="0" w:line="276" w:lineRule="auto"/>
        <w:jc w:val="both"/>
        <w:rPr>
          <w:color w:val="auto"/>
        </w:rPr>
      </w:pPr>
    </w:p>
    <w:p w:rsidR="006642AC" w:rsidRPr="00E61F65" w:rsidRDefault="00BA3894" w:rsidP="003811E5">
      <w:pPr>
        <w:pStyle w:val="14TexstOSNOVA1012"/>
        <w:tabs>
          <w:tab w:val="left" w:pos="-180"/>
        </w:tabs>
        <w:spacing w:after="120" w:line="276" w:lineRule="auto"/>
        <w:ind w:firstLine="0"/>
        <w:outlineLvl w:val="1"/>
        <w:rPr>
          <w:rFonts w:ascii="Times New Roman" w:hAnsi="Times New Roman" w:cs="Times New Roman"/>
          <w:b/>
          <w:color w:val="auto"/>
          <w:sz w:val="24"/>
          <w:szCs w:val="24"/>
        </w:rPr>
      </w:pPr>
      <w:bookmarkStart w:id="29" w:name="_Toc415833135"/>
      <w:r w:rsidRPr="00E61F65">
        <w:rPr>
          <w:rFonts w:ascii="Times New Roman" w:hAnsi="Times New Roman" w:cs="Times New Roman"/>
          <w:b/>
          <w:color w:val="auto"/>
          <w:sz w:val="24"/>
          <w:szCs w:val="24"/>
        </w:rPr>
        <w:t>2</w:t>
      </w:r>
      <w:r w:rsidR="00AA129E" w:rsidRPr="00E61F65">
        <w:rPr>
          <w:rFonts w:ascii="Times New Roman" w:hAnsi="Times New Roman" w:cs="Times New Roman"/>
          <w:b/>
          <w:color w:val="auto"/>
          <w:sz w:val="24"/>
          <w:szCs w:val="24"/>
        </w:rPr>
        <w:t>.3. Организационный раздел</w:t>
      </w:r>
      <w:bookmarkEnd w:id="29"/>
    </w:p>
    <w:p w:rsidR="004431DF" w:rsidRPr="00E61F65" w:rsidRDefault="00BA3894" w:rsidP="003811E5">
      <w:pPr>
        <w:autoSpaceDE w:val="0"/>
        <w:autoSpaceDN w:val="0"/>
        <w:adjustRightInd w:val="0"/>
        <w:spacing w:after="0"/>
        <w:jc w:val="both"/>
        <w:outlineLvl w:val="2"/>
        <w:rPr>
          <w:rFonts w:ascii="Times New Roman" w:hAnsi="Times New Roman" w:cs="Times New Roman"/>
          <w:b/>
          <w:color w:val="auto"/>
          <w:sz w:val="24"/>
          <w:szCs w:val="24"/>
        </w:rPr>
      </w:pPr>
      <w:bookmarkStart w:id="30" w:name="_Toc415833136"/>
      <w:r w:rsidRPr="00E61F65">
        <w:rPr>
          <w:rFonts w:ascii="Times New Roman" w:hAnsi="Times New Roman" w:cs="Times New Roman"/>
          <w:b/>
          <w:color w:val="auto"/>
          <w:sz w:val="24"/>
          <w:szCs w:val="24"/>
        </w:rPr>
        <w:t>2</w:t>
      </w:r>
      <w:r w:rsidR="00AA129E" w:rsidRPr="00E61F65">
        <w:rPr>
          <w:rFonts w:ascii="Times New Roman" w:hAnsi="Times New Roman" w:cs="Times New Roman"/>
          <w:b/>
          <w:color w:val="auto"/>
          <w:sz w:val="24"/>
          <w:szCs w:val="24"/>
        </w:rPr>
        <w:t>.3.1. Учебный план</w:t>
      </w:r>
      <w:bookmarkEnd w:id="30"/>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Учебный план </w:t>
      </w:r>
      <w:r w:rsidRPr="00E61F65">
        <w:rPr>
          <w:rFonts w:ascii="Times New Roman" w:hAnsi="Times New Roman"/>
          <w:color w:val="auto"/>
          <w:sz w:val="24"/>
          <w:szCs w:val="24"/>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E61F65" w:rsidRDefault="001139B1"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w:t>
      </w:r>
      <w:r w:rsidR="00BA3894" w:rsidRPr="00E61F65">
        <w:rPr>
          <w:rFonts w:ascii="Times New Roman" w:hAnsi="Times New Roman"/>
          <w:color w:val="auto"/>
          <w:sz w:val="24"/>
          <w:szCs w:val="24"/>
        </w:rPr>
        <w:t>й</w:t>
      </w:r>
      <w:r w:rsidRPr="00E61F65">
        <w:rPr>
          <w:rFonts w:ascii="Times New Roman" w:hAnsi="Times New Roman"/>
          <w:color w:val="auto"/>
          <w:sz w:val="24"/>
          <w:szCs w:val="24"/>
        </w:rPr>
        <w:t xml:space="preserve"> </w:t>
      </w:r>
      <w:r w:rsidR="00BA3894" w:rsidRPr="00E61F65">
        <w:rPr>
          <w:rFonts w:ascii="Times New Roman" w:hAnsi="Times New Roman"/>
          <w:color w:val="auto"/>
          <w:sz w:val="24"/>
          <w:szCs w:val="24"/>
        </w:rPr>
        <w:t>деятельности</w:t>
      </w:r>
      <w:r w:rsidRPr="00E61F65">
        <w:rPr>
          <w:rFonts w:ascii="Times New Roman" w:hAnsi="Times New Roman"/>
          <w:color w:val="auto"/>
          <w:sz w:val="24"/>
          <w:szCs w:val="24"/>
        </w:rPr>
        <w:t>, а также выступает в качестве одного из основных механизмов его реализации.</w:t>
      </w:r>
    </w:p>
    <w:p w:rsidR="00E66B86" w:rsidRPr="00E61F65" w:rsidRDefault="00E66B86" w:rsidP="003811E5">
      <w:pPr>
        <w:shd w:val="clear" w:color="auto" w:fill="FFFFFF"/>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Учебный план должен соответств</w:t>
      </w:r>
      <w:r w:rsidR="00BA3894" w:rsidRPr="00E61F65">
        <w:rPr>
          <w:rFonts w:ascii="Times New Roman" w:hAnsi="Times New Roman" w:cs="Times New Roman"/>
          <w:color w:val="auto"/>
          <w:sz w:val="24"/>
          <w:szCs w:val="24"/>
        </w:rPr>
        <w:t>ует</w:t>
      </w:r>
      <w:r w:rsidRPr="00E61F65">
        <w:rPr>
          <w:rFonts w:ascii="Times New Roman" w:hAnsi="Times New Roman" w:cs="Times New Roman"/>
          <w:color w:val="auto"/>
          <w:sz w:val="24"/>
          <w:szCs w:val="24"/>
        </w:rPr>
        <w:t xml:space="preserve"> действующему законодательству Российской Федерации в области образования, обеспечива</w:t>
      </w:r>
      <w:r w:rsidR="00BA3894" w:rsidRPr="00E61F65">
        <w:rPr>
          <w:rFonts w:ascii="Times New Roman" w:hAnsi="Times New Roman" w:cs="Times New Roman"/>
          <w:color w:val="auto"/>
          <w:sz w:val="24"/>
          <w:szCs w:val="24"/>
        </w:rPr>
        <w:t>ет</w:t>
      </w:r>
      <w:r w:rsidRPr="00E61F65">
        <w:rPr>
          <w:rFonts w:ascii="Times New Roman" w:hAnsi="Times New Roman" w:cs="Times New Roman"/>
          <w:color w:val="auto"/>
          <w:sz w:val="24"/>
          <w:szCs w:val="24"/>
        </w:rPr>
        <w:t xml:space="preserve">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E61F65" w:rsidRDefault="00094883"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E61F65">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E61F65">
        <w:rPr>
          <w:rFonts w:ascii="Times New Roman" w:hAnsi="Times New Roman"/>
          <w:color w:val="auto"/>
          <w:sz w:val="24"/>
          <w:szCs w:val="24"/>
        </w:rPr>
        <w:t>с целью коррекции недостатков психофизического развития обучающихся</w:t>
      </w:r>
      <w:r w:rsidRPr="00E61F65">
        <w:rPr>
          <w:rFonts w:ascii="Times New Roman" w:hAnsi="Times New Roman"/>
          <w:color w:val="auto"/>
          <w:spacing w:val="-4"/>
          <w:sz w:val="24"/>
          <w:szCs w:val="24"/>
        </w:rPr>
        <w:t>.</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b/>
          <w:i/>
          <w:color w:val="auto"/>
          <w:sz w:val="24"/>
          <w:szCs w:val="24"/>
        </w:rPr>
        <w:t>Обязательная часть учебного плана</w:t>
      </w:r>
      <w:r w:rsidRPr="00E61F65">
        <w:rPr>
          <w:rFonts w:ascii="Times New Roman" w:hAnsi="Times New Roman"/>
          <w:color w:val="auto"/>
          <w:sz w:val="24"/>
          <w:szCs w:val="24"/>
        </w:rPr>
        <w:t xml:space="preserve"> определяет </w:t>
      </w:r>
      <w:r w:rsidRPr="00E61F65">
        <w:rPr>
          <w:rFonts w:ascii="Times New Roman" w:hAnsi="Times New Roman"/>
          <w:color w:val="auto"/>
          <w:spacing w:val="2"/>
          <w:sz w:val="24"/>
          <w:szCs w:val="24"/>
        </w:rPr>
        <w:t>состав учебных предметов обязательных предметных обла</w:t>
      </w:r>
      <w:r w:rsidRPr="00E61F65">
        <w:rPr>
          <w:rFonts w:ascii="Times New Roman" w:hAnsi="Times New Roman"/>
          <w:color w:val="auto"/>
          <w:sz w:val="24"/>
          <w:szCs w:val="24"/>
        </w:rPr>
        <w:t>стей и учебное время, отводимое на их изучение по классам (годам) обучения.</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E61F65">
        <w:rPr>
          <w:rFonts w:ascii="Times New Roman" w:hAnsi="Times New Roman"/>
          <w:color w:val="auto"/>
          <w:sz w:val="24"/>
          <w:szCs w:val="24"/>
        </w:rPr>
        <w:t xml:space="preserve"> важнейших целей современного образования обучающихся с ЗПР:</w:t>
      </w:r>
    </w:p>
    <w:p w:rsidR="007A2E9B" w:rsidRPr="00E61F65" w:rsidRDefault="007A2E9B"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E61F65" w:rsidRDefault="007A2E9B"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готовность обучающихся к продолжению образования на </w:t>
      </w:r>
      <w:r w:rsidRPr="00E61F65">
        <w:rPr>
          <w:rFonts w:ascii="Times New Roman" w:hAnsi="Times New Roman"/>
          <w:color w:val="auto"/>
          <w:spacing w:val="2"/>
          <w:sz w:val="24"/>
          <w:szCs w:val="24"/>
        </w:rPr>
        <w:t>последующей ступени основного общего образования</w:t>
      </w:r>
      <w:r w:rsidRPr="00E61F65">
        <w:rPr>
          <w:rFonts w:ascii="Times New Roman" w:hAnsi="Times New Roman"/>
          <w:color w:val="auto"/>
          <w:sz w:val="24"/>
          <w:szCs w:val="24"/>
        </w:rPr>
        <w:t>;</w:t>
      </w:r>
    </w:p>
    <w:p w:rsidR="007A2E9B" w:rsidRPr="00E61F65" w:rsidRDefault="007A2E9B"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E61F65" w:rsidRDefault="007A2E9B"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pacing w:val="2"/>
          <w:sz w:val="24"/>
          <w:szCs w:val="24"/>
        </w:rPr>
        <w:t xml:space="preserve">формирование здорового образа жизни, элементарных </w:t>
      </w:r>
      <w:r w:rsidRPr="00E61F65">
        <w:rPr>
          <w:rFonts w:ascii="Times New Roman" w:hAnsi="Times New Roman"/>
          <w:color w:val="auto"/>
          <w:sz w:val="24"/>
          <w:szCs w:val="24"/>
        </w:rPr>
        <w:t>правил поведения в экстремальных ситуациях;</w:t>
      </w:r>
    </w:p>
    <w:p w:rsidR="007A2E9B" w:rsidRPr="00E61F65" w:rsidRDefault="007A2E9B" w:rsidP="003811E5">
      <w:pPr>
        <w:pStyle w:val="af1"/>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личностное развитие обучающегося в соответствии с его индивидуальностью.</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Организация самостоятельн</w:t>
      </w:r>
      <w:r w:rsidR="00BA3894" w:rsidRPr="00E61F65">
        <w:rPr>
          <w:rFonts w:ascii="Times New Roman" w:hAnsi="Times New Roman"/>
          <w:color w:val="auto"/>
          <w:sz w:val="24"/>
          <w:szCs w:val="24"/>
        </w:rPr>
        <w:t>а</w:t>
      </w:r>
      <w:r w:rsidRPr="00E61F65">
        <w:rPr>
          <w:rFonts w:ascii="Times New Roman" w:hAnsi="Times New Roman"/>
          <w:color w:val="auto"/>
          <w:sz w:val="24"/>
          <w:szCs w:val="24"/>
        </w:rPr>
        <w:t xml:space="preserve"> в выборе видов деятельности по каждому предмету (предметно-практическая деятельность, экскурсии и т.</w:t>
      </w:r>
      <w:r w:rsidRPr="00E61F65">
        <w:rPr>
          <w:rFonts w:ascii="Times New Roman" w:hAnsi="Times New Roman"/>
          <w:color w:val="auto"/>
          <w:sz w:val="24"/>
          <w:szCs w:val="24"/>
        </w:rPr>
        <w:t> </w:t>
      </w:r>
      <w:r w:rsidRPr="00E61F65">
        <w:rPr>
          <w:rFonts w:ascii="Times New Roman" w:hAnsi="Times New Roman"/>
          <w:color w:val="auto"/>
          <w:sz w:val="24"/>
          <w:szCs w:val="24"/>
        </w:rPr>
        <w:t>д.).</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b/>
          <w:i/>
          <w:color w:val="auto"/>
          <w:sz w:val="24"/>
          <w:szCs w:val="24"/>
        </w:rPr>
        <w:t>Часть учебного плана, формируемая участниками образовательных отношений</w:t>
      </w:r>
      <w:r w:rsidRPr="00E61F65">
        <w:rPr>
          <w:rFonts w:ascii="Times New Roman" w:hAnsi="Times New Roman"/>
          <w:b/>
          <w:color w:val="auto"/>
          <w:sz w:val="24"/>
          <w:szCs w:val="24"/>
        </w:rPr>
        <w:t>,</w:t>
      </w:r>
      <w:r w:rsidRPr="00E61F65">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E61F65">
        <w:rPr>
          <w:rFonts w:ascii="Times New Roman" w:hAnsi="Times New Roman"/>
          <w:color w:val="auto"/>
          <w:spacing w:val="2"/>
          <w:sz w:val="24"/>
          <w:szCs w:val="24"/>
        </w:rPr>
        <w:t xml:space="preserve"> 1 и 1дополнительном классах </w:t>
      </w:r>
      <w:r w:rsidRPr="00E61F65">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может быть использовано:</w:t>
      </w:r>
    </w:p>
    <w:p w:rsidR="007A2E9B" w:rsidRPr="00E61F65" w:rsidRDefault="007A2E9B"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lastRenderedPageBreak/>
        <w:t xml:space="preserve">на увеличение учебных часов, отводимых на изучение отдельных учебных предметов обязательной части; </w:t>
      </w:r>
    </w:p>
    <w:p w:rsidR="007A2E9B" w:rsidRPr="00E61F65" w:rsidRDefault="007A2E9B" w:rsidP="003811E5">
      <w:pPr>
        <w:tabs>
          <w:tab w:val="left" w:pos="1260"/>
        </w:tabs>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на </w:t>
      </w:r>
      <w:r w:rsidRPr="00E61F65">
        <w:rPr>
          <w:rFonts w:ascii="Times New Roman" w:eastAsia="Times New Roman" w:hAnsi="Times New Roman" w:cs="Times New Roman"/>
          <w:color w:val="auto"/>
          <w:kern w:val="0"/>
          <w:sz w:val="24"/>
          <w:szCs w:val="24"/>
          <w:lang w:eastAsia="ru-RU"/>
        </w:rPr>
        <w:t>введение учебных курсов</w:t>
      </w:r>
      <w:r w:rsidRPr="00E61F65">
        <w:rPr>
          <w:rFonts w:ascii="Times New Roman" w:hAnsi="Times New Roman" w:cs="Times New Roman"/>
          <w:color w:val="auto"/>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E61F65" w:rsidRDefault="007A2E9B" w:rsidP="003811E5">
      <w:pPr>
        <w:tabs>
          <w:tab w:val="left" w:pos="1260"/>
        </w:tabs>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на </w:t>
      </w:r>
      <w:r w:rsidRPr="00E61F65">
        <w:rPr>
          <w:rFonts w:ascii="Times New Roman" w:eastAsia="Times New Roman" w:hAnsi="Times New Roman" w:cs="Times New Roman"/>
          <w:color w:val="auto"/>
          <w:kern w:val="0"/>
          <w:sz w:val="24"/>
          <w:szCs w:val="24"/>
          <w:lang w:eastAsia="ru-RU"/>
        </w:rPr>
        <w:t>введение учебных курсов</w:t>
      </w:r>
      <w:r w:rsidRPr="00E61F65">
        <w:rPr>
          <w:rFonts w:ascii="Times New Roman" w:hAnsi="Times New Roman" w:cs="Times New Roman"/>
          <w:color w:val="auto"/>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E61F65" w:rsidRDefault="007A2E9B" w:rsidP="003811E5">
      <w:pPr>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на </w:t>
      </w:r>
      <w:r w:rsidRPr="00E61F65">
        <w:rPr>
          <w:rFonts w:ascii="Times New Roman" w:eastAsia="Times New Roman" w:hAnsi="Times New Roman" w:cs="Times New Roman"/>
          <w:color w:val="auto"/>
          <w:kern w:val="0"/>
          <w:sz w:val="24"/>
          <w:szCs w:val="24"/>
          <w:lang w:eastAsia="ru-RU"/>
        </w:rPr>
        <w:t>введение учебных курсов</w:t>
      </w:r>
      <w:r w:rsidRPr="00E61F65">
        <w:rPr>
          <w:rFonts w:ascii="Times New Roman" w:hAnsi="Times New Roman" w:cs="Times New Roman"/>
          <w:color w:val="auto"/>
          <w:sz w:val="24"/>
          <w:szCs w:val="24"/>
        </w:rPr>
        <w:t>, обеспечивающих различные интересы обучающихся, в том</w:t>
      </w:r>
      <w:r w:rsidR="00BA3894" w:rsidRPr="00E61F65">
        <w:rPr>
          <w:rFonts w:ascii="Times New Roman" w:hAnsi="Times New Roman" w:cs="Times New Roman"/>
          <w:color w:val="auto"/>
          <w:sz w:val="24"/>
          <w:szCs w:val="24"/>
        </w:rPr>
        <w:t>,</w:t>
      </w:r>
      <w:r w:rsidRPr="00E61F65">
        <w:rPr>
          <w:rFonts w:ascii="Times New Roman" w:hAnsi="Times New Roman" w:cs="Times New Roman"/>
          <w:color w:val="auto"/>
          <w:sz w:val="24"/>
          <w:szCs w:val="24"/>
        </w:rPr>
        <w:t xml:space="preserve"> числе </w:t>
      </w:r>
      <w:r w:rsidR="00BA3894" w:rsidRPr="00E61F65">
        <w:rPr>
          <w:rFonts w:ascii="Times New Roman" w:hAnsi="Times New Roman" w:cs="Times New Roman"/>
          <w:color w:val="auto"/>
          <w:sz w:val="24"/>
          <w:szCs w:val="24"/>
        </w:rPr>
        <w:t>региональные</w:t>
      </w:r>
      <w:r w:rsidRPr="00E61F65">
        <w:rPr>
          <w:rFonts w:ascii="Times New Roman" w:hAnsi="Times New Roman" w:cs="Times New Roman"/>
          <w:color w:val="auto"/>
          <w:sz w:val="24"/>
          <w:szCs w:val="24"/>
        </w:rPr>
        <w:t xml:space="preserve"> (например: история и культура родного края и др.).</w:t>
      </w:r>
    </w:p>
    <w:p w:rsidR="007A2E9B" w:rsidRPr="00E61F65" w:rsidRDefault="007A2E9B"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E61F65">
        <w:rPr>
          <w:rFonts w:ascii="Times New Roman" w:hAnsi="Times New Roman" w:cs="Times New Roman"/>
          <w:color w:val="auto"/>
          <w:spacing w:val="2"/>
          <w:sz w:val="24"/>
          <w:szCs w:val="24"/>
        </w:rPr>
        <w:t xml:space="preserve">обучающихся в соответствии с </w:t>
      </w:r>
      <w:proofErr w:type="spellStart"/>
      <w:r w:rsidRPr="00E61F65">
        <w:rPr>
          <w:rFonts w:ascii="Times New Roman" w:hAnsi="Times New Roman" w:cs="Times New Roman"/>
          <w:color w:val="auto"/>
          <w:spacing w:val="2"/>
          <w:sz w:val="24"/>
          <w:szCs w:val="24"/>
        </w:rPr>
        <w:t>сани</w:t>
      </w:r>
      <w:r w:rsidRPr="00E61F65">
        <w:rPr>
          <w:rFonts w:ascii="Times New Roman" w:hAnsi="Times New Roman" w:cs="Times New Roman"/>
          <w:color w:val="auto"/>
          <w:sz w:val="24"/>
          <w:szCs w:val="24"/>
        </w:rPr>
        <w:t>тарно­гигиеническими</w:t>
      </w:r>
      <w:proofErr w:type="spellEnd"/>
      <w:r w:rsidRPr="00E61F65">
        <w:rPr>
          <w:rFonts w:ascii="Times New Roman" w:hAnsi="Times New Roman" w:cs="Times New Roman"/>
          <w:color w:val="auto"/>
          <w:sz w:val="24"/>
          <w:szCs w:val="24"/>
        </w:rPr>
        <w:t xml:space="preserve"> требованиями.</w:t>
      </w:r>
    </w:p>
    <w:p w:rsidR="007A2E9B" w:rsidRPr="00E61F65" w:rsidRDefault="00261BEB" w:rsidP="003811E5">
      <w:pPr>
        <w:tabs>
          <w:tab w:val="left" w:pos="1260"/>
        </w:tabs>
        <w:autoSpaceDE w:val="0"/>
        <w:autoSpaceDN w:val="0"/>
        <w:adjustRightInd w:val="0"/>
        <w:spacing w:after="0"/>
        <w:ind w:firstLine="709"/>
        <w:jc w:val="both"/>
        <w:rPr>
          <w:rFonts w:ascii="Times New Roman" w:hAnsi="Times New Roman" w:cs="Times New Roman"/>
          <w:color w:val="auto"/>
          <w:spacing w:val="2"/>
          <w:sz w:val="24"/>
          <w:szCs w:val="24"/>
        </w:rPr>
      </w:pPr>
      <w:r w:rsidRPr="00E61F65">
        <w:rPr>
          <w:rFonts w:ascii="Times New Roman" w:hAnsi="Times New Roman" w:cs="Times New Roman"/>
          <w:color w:val="auto"/>
          <w:sz w:val="24"/>
          <w:szCs w:val="24"/>
        </w:rPr>
        <w:t>Обязательным компонентом учебного плана является</w:t>
      </w:r>
      <w:r w:rsidR="007A2E9B" w:rsidRPr="00E61F65">
        <w:rPr>
          <w:rFonts w:ascii="Times New Roman" w:hAnsi="Times New Roman" w:cs="Times New Roman"/>
          <w:color w:val="auto"/>
          <w:sz w:val="24"/>
          <w:szCs w:val="24"/>
        </w:rPr>
        <w:t xml:space="preserve"> </w:t>
      </w:r>
      <w:r w:rsidR="007A2E9B" w:rsidRPr="00E61F65">
        <w:rPr>
          <w:rFonts w:ascii="Times New Roman" w:hAnsi="Times New Roman" w:cs="Times New Roman"/>
          <w:b/>
          <w:i/>
          <w:color w:val="auto"/>
          <w:sz w:val="24"/>
          <w:szCs w:val="24"/>
        </w:rPr>
        <w:t>внеурочная деятельность</w:t>
      </w:r>
      <w:r w:rsidR="007A2E9B" w:rsidRPr="00E61F65">
        <w:rPr>
          <w:rFonts w:ascii="Times New Roman" w:hAnsi="Times New Roman" w:cs="Times New Roman"/>
          <w:color w:val="auto"/>
          <w:sz w:val="24"/>
          <w:szCs w:val="24"/>
        </w:rPr>
        <w:t xml:space="preserve">. В соответствии с требованиями ФГОС НОО обучающихся с </w:t>
      </w:r>
      <w:r w:rsidRPr="00E61F65">
        <w:rPr>
          <w:rFonts w:ascii="Times New Roman" w:hAnsi="Times New Roman" w:cs="Times New Roman"/>
          <w:color w:val="auto"/>
          <w:sz w:val="24"/>
          <w:szCs w:val="24"/>
        </w:rPr>
        <w:t>ОВЗ</w:t>
      </w:r>
      <w:r w:rsidR="007A2E9B" w:rsidRPr="00E61F65">
        <w:rPr>
          <w:rFonts w:ascii="Times New Roman" w:hAnsi="Times New Roman" w:cs="Times New Roman"/>
          <w:b/>
          <w:bCs/>
          <w:color w:val="auto"/>
          <w:sz w:val="24"/>
          <w:szCs w:val="24"/>
        </w:rPr>
        <w:t xml:space="preserve"> </w:t>
      </w:r>
      <w:r w:rsidR="007A2E9B" w:rsidRPr="00E61F65">
        <w:rPr>
          <w:rFonts w:ascii="Times New Roman" w:hAnsi="Times New Roman" w:cs="Times New Roman"/>
          <w:bCs/>
          <w:color w:val="auto"/>
          <w:sz w:val="24"/>
          <w:szCs w:val="24"/>
        </w:rPr>
        <w:t>внеурочная деятельность</w:t>
      </w:r>
      <w:r w:rsidR="007A2E9B" w:rsidRPr="00E61F65">
        <w:rPr>
          <w:rFonts w:ascii="Times New Roman" w:hAnsi="Times New Roman" w:cs="Times New Roman"/>
          <w:b/>
          <w:bCs/>
          <w:color w:val="auto"/>
          <w:sz w:val="24"/>
          <w:szCs w:val="24"/>
        </w:rPr>
        <w:t xml:space="preserve"> </w:t>
      </w:r>
      <w:r w:rsidR="007A2E9B" w:rsidRPr="00E61F65">
        <w:rPr>
          <w:rFonts w:ascii="Times New Roman" w:hAnsi="Times New Roman" w:cs="Times New Roman"/>
          <w:color w:val="auto"/>
          <w:sz w:val="24"/>
          <w:szCs w:val="24"/>
        </w:rPr>
        <w:t>организ</w:t>
      </w:r>
      <w:r w:rsidR="007A2E9B" w:rsidRPr="00E61F65">
        <w:rPr>
          <w:rFonts w:ascii="Times New Roman" w:hAnsi="Times New Roman" w:cs="Times New Roman"/>
          <w:color w:val="auto"/>
          <w:spacing w:val="2"/>
          <w:sz w:val="24"/>
          <w:szCs w:val="24"/>
        </w:rPr>
        <w:t>уется по направлениям развития личности (</w:t>
      </w:r>
      <w:proofErr w:type="spellStart"/>
      <w:r w:rsidR="007A2E9B" w:rsidRPr="00E61F65">
        <w:rPr>
          <w:rFonts w:ascii="Times New Roman" w:hAnsi="Times New Roman" w:cs="Times New Roman"/>
          <w:color w:val="auto"/>
          <w:spacing w:val="2"/>
          <w:sz w:val="24"/>
          <w:szCs w:val="24"/>
        </w:rPr>
        <w:t>духовно­нравственное</w:t>
      </w:r>
      <w:proofErr w:type="spellEnd"/>
      <w:r w:rsidR="007A2E9B" w:rsidRPr="00E61F65">
        <w:rPr>
          <w:rFonts w:ascii="Times New Roman" w:hAnsi="Times New Roman" w:cs="Times New Roman"/>
          <w:color w:val="auto"/>
          <w:spacing w:val="2"/>
          <w:sz w:val="24"/>
          <w:szCs w:val="24"/>
        </w:rPr>
        <w:t xml:space="preserve">, социальное, </w:t>
      </w:r>
      <w:proofErr w:type="spellStart"/>
      <w:r w:rsidR="007A2E9B" w:rsidRPr="00E61F65">
        <w:rPr>
          <w:rFonts w:ascii="Times New Roman" w:hAnsi="Times New Roman" w:cs="Times New Roman"/>
          <w:color w:val="auto"/>
          <w:spacing w:val="2"/>
          <w:sz w:val="24"/>
          <w:szCs w:val="24"/>
        </w:rPr>
        <w:t>общеинтеллектуальное</w:t>
      </w:r>
      <w:proofErr w:type="spellEnd"/>
      <w:r w:rsidR="007A2E9B" w:rsidRPr="00E61F65">
        <w:rPr>
          <w:rFonts w:ascii="Times New Roman" w:hAnsi="Times New Roman" w:cs="Times New Roman"/>
          <w:color w:val="auto"/>
          <w:spacing w:val="2"/>
          <w:sz w:val="24"/>
          <w:szCs w:val="24"/>
        </w:rPr>
        <w:t>, общекультур</w:t>
      </w:r>
      <w:r w:rsidR="007A2E9B" w:rsidRPr="00E61F65">
        <w:rPr>
          <w:rFonts w:ascii="Times New Roman" w:hAnsi="Times New Roman" w:cs="Times New Roman"/>
          <w:color w:val="auto"/>
          <w:sz w:val="24"/>
          <w:szCs w:val="24"/>
        </w:rPr>
        <w:t xml:space="preserve">ное, </w:t>
      </w:r>
      <w:proofErr w:type="spellStart"/>
      <w:r w:rsidR="007A2E9B" w:rsidRPr="00E61F65">
        <w:rPr>
          <w:rFonts w:ascii="Times New Roman" w:hAnsi="Times New Roman" w:cs="Times New Roman"/>
          <w:color w:val="auto"/>
          <w:sz w:val="24"/>
          <w:szCs w:val="24"/>
        </w:rPr>
        <w:t>спортивно­оздоровительное</w:t>
      </w:r>
      <w:proofErr w:type="spellEnd"/>
      <w:r w:rsidR="007A2E9B" w:rsidRPr="00E61F65">
        <w:rPr>
          <w:rFonts w:ascii="Times New Roman" w:hAnsi="Times New Roman" w:cs="Times New Roman"/>
          <w:color w:val="auto"/>
          <w:sz w:val="24"/>
          <w:szCs w:val="24"/>
        </w:rPr>
        <w:t xml:space="preserve">). </w:t>
      </w:r>
      <w:r w:rsidR="007A2E9B" w:rsidRPr="00E61F65">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w:t>
      </w:r>
      <w:r w:rsidR="00BA3894" w:rsidRPr="00E61F65">
        <w:rPr>
          <w:rFonts w:ascii="Times New Roman" w:hAnsi="Times New Roman" w:cs="Times New Roman"/>
          <w:color w:val="auto"/>
          <w:spacing w:val="2"/>
          <w:sz w:val="24"/>
          <w:szCs w:val="24"/>
        </w:rPr>
        <w:t>й</w:t>
      </w:r>
      <w:r w:rsidR="007A2E9B" w:rsidRPr="00E61F65">
        <w:rPr>
          <w:rFonts w:ascii="Times New Roman" w:hAnsi="Times New Roman" w:cs="Times New Roman"/>
          <w:color w:val="auto"/>
          <w:spacing w:val="2"/>
          <w:sz w:val="24"/>
          <w:szCs w:val="24"/>
        </w:rPr>
        <w:t xml:space="preserve"> </w:t>
      </w:r>
      <w:r w:rsidR="00BA3894" w:rsidRPr="00E61F65">
        <w:rPr>
          <w:rFonts w:ascii="Times New Roman" w:hAnsi="Times New Roman" w:cs="Times New Roman"/>
          <w:color w:val="auto"/>
          <w:spacing w:val="2"/>
          <w:sz w:val="24"/>
          <w:szCs w:val="24"/>
        </w:rPr>
        <w:t>деятельности</w:t>
      </w:r>
      <w:r w:rsidR="007A2E9B" w:rsidRPr="00E61F65">
        <w:rPr>
          <w:rFonts w:ascii="Times New Roman" w:hAnsi="Times New Roman" w:cs="Times New Roman"/>
          <w:color w:val="auto"/>
          <w:spacing w:val="2"/>
          <w:sz w:val="24"/>
          <w:szCs w:val="24"/>
        </w:rPr>
        <w:t>.</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Выбор направлений внеурочной деятельности определяется Организацией.</w:t>
      </w:r>
    </w:p>
    <w:p w:rsidR="007A2E9B" w:rsidRPr="00E61F65" w:rsidRDefault="007A2E9B" w:rsidP="003811E5">
      <w:pPr>
        <w:pStyle w:val="af"/>
        <w:spacing w:line="276" w:lineRule="auto"/>
        <w:ind w:firstLine="709"/>
        <w:rPr>
          <w:rFonts w:ascii="Times New Roman" w:hAnsi="Times New Roman"/>
          <w:color w:val="auto"/>
          <w:spacing w:val="1"/>
          <w:sz w:val="24"/>
          <w:szCs w:val="24"/>
        </w:rPr>
      </w:pPr>
      <w:r w:rsidRPr="00E61F65">
        <w:rPr>
          <w:rFonts w:ascii="Times New Roman" w:hAnsi="Times New Roman"/>
          <w:b/>
          <w:i/>
          <w:color w:val="auto"/>
          <w:sz w:val="24"/>
          <w:szCs w:val="24"/>
        </w:rPr>
        <w:t>Коррекционно-развивающая область</w:t>
      </w:r>
      <w:r w:rsidRPr="00E61F65">
        <w:rPr>
          <w:rFonts w:ascii="Times New Roman" w:hAnsi="Times New Roman"/>
          <w:color w:val="auto"/>
          <w:sz w:val="24"/>
          <w:szCs w:val="24"/>
        </w:rPr>
        <w:t xml:space="preserve">, согласно требованиям Стандарта, является </w:t>
      </w:r>
      <w:r w:rsidRPr="00E61F65">
        <w:rPr>
          <w:rFonts w:ascii="Times New Roman" w:hAnsi="Times New Roman"/>
          <w:b/>
          <w:color w:val="auto"/>
          <w:sz w:val="24"/>
          <w:szCs w:val="24"/>
        </w:rPr>
        <w:t>обязательной частью внеурочной деятельности</w:t>
      </w:r>
      <w:r w:rsidRPr="00E61F65">
        <w:rPr>
          <w:rFonts w:ascii="Times New Roman" w:hAnsi="Times New Roman"/>
          <w:color w:val="auto"/>
          <w:sz w:val="24"/>
          <w:szCs w:val="24"/>
        </w:rPr>
        <w:t xml:space="preserve"> и представлен</w:t>
      </w:r>
      <w:r w:rsidR="0019361F" w:rsidRPr="00E61F65">
        <w:rPr>
          <w:rFonts w:ascii="Times New Roman" w:hAnsi="Times New Roman"/>
          <w:color w:val="auto"/>
          <w:sz w:val="24"/>
          <w:szCs w:val="24"/>
        </w:rPr>
        <w:t>а</w:t>
      </w:r>
      <w:r w:rsidRPr="00E61F65">
        <w:rPr>
          <w:rFonts w:ascii="Times New Roman" w:hAnsi="Times New Roman"/>
          <w:color w:val="auto"/>
          <w:sz w:val="24"/>
          <w:szCs w:val="24"/>
        </w:rPr>
        <w:t xml:space="preserve"> </w:t>
      </w:r>
      <w:r w:rsidRPr="00E61F65">
        <w:rPr>
          <w:rFonts w:ascii="Times New Roman" w:hAnsi="Times New Roman"/>
          <w:color w:val="auto"/>
          <w:spacing w:val="1"/>
          <w:sz w:val="24"/>
          <w:szCs w:val="24"/>
        </w:rPr>
        <w:t xml:space="preserve">фронтальными и индивидуальными </w:t>
      </w:r>
      <w:r w:rsidRPr="00E61F65">
        <w:rPr>
          <w:rFonts w:ascii="Times New Roman" w:hAnsi="Times New Roman"/>
          <w:color w:val="auto"/>
          <w:sz w:val="24"/>
          <w:szCs w:val="24"/>
        </w:rPr>
        <w:t xml:space="preserve">коррекционно-развивающими занятиями (логопедическими и </w:t>
      </w:r>
      <w:proofErr w:type="spellStart"/>
      <w:r w:rsidRPr="00E61F65">
        <w:rPr>
          <w:rFonts w:ascii="Times New Roman" w:hAnsi="Times New Roman"/>
          <w:color w:val="auto"/>
          <w:sz w:val="24"/>
          <w:szCs w:val="24"/>
        </w:rPr>
        <w:t>психокоррекционными</w:t>
      </w:r>
      <w:proofErr w:type="spellEnd"/>
      <w:r w:rsidRPr="00E61F65">
        <w:rPr>
          <w:rFonts w:ascii="Times New Roman" w:hAnsi="Times New Roman"/>
          <w:color w:val="auto"/>
          <w:sz w:val="24"/>
          <w:szCs w:val="24"/>
        </w:rPr>
        <w:t xml:space="preserve">) и ритмикой, </w:t>
      </w:r>
      <w:r w:rsidRPr="00E61F65">
        <w:rPr>
          <w:rFonts w:ascii="Times New Roman" w:hAnsi="Times New Roman"/>
          <w:color w:val="auto"/>
          <w:spacing w:val="1"/>
          <w:sz w:val="24"/>
          <w:szCs w:val="24"/>
        </w:rPr>
        <w:t xml:space="preserve">направленными на </w:t>
      </w:r>
      <w:r w:rsidRPr="00E61F65">
        <w:rPr>
          <w:rFonts w:ascii="Times New Roman" w:hAnsi="Times New Roman"/>
          <w:color w:val="auto"/>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w:t>
      </w:r>
      <w:r w:rsidR="0019361F" w:rsidRPr="00E61F65">
        <w:rPr>
          <w:rFonts w:ascii="Times New Roman" w:hAnsi="Times New Roman"/>
          <w:color w:val="auto"/>
          <w:sz w:val="24"/>
          <w:szCs w:val="24"/>
        </w:rPr>
        <w:t>ется</w:t>
      </w:r>
      <w:r w:rsidRPr="00E61F65">
        <w:rPr>
          <w:rFonts w:ascii="Times New Roman" w:hAnsi="Times New Roman"/>
          <w:color w:val="auto"/>
          <w:sz w:val="24"/>
          <w:szCs w:val="24"/>
        </w:rPr>
        <w:t xml:space="preserve">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E61F65">
        <w:rPr>
          <w:rFonts w:ascii="Times New Roman" w:hAnsi="Times New Roman"/>
          <w:color w:val="auto"/>
          <w:kern w:val="2"/>
          <w:sz w:val="24"/>
          <w:szCs w:val="24"/>
        </w:rPr>
        <w:t>оррекционно-развивающие занятия провод</w:t>
      </w:r>
      <w:r w:rsidR="0019361F" w:rsidRPr="00E61F65">
        <w:rPr>
          <w:rFonts w:ascii="Times New Roman" w:hAnsi="Times New Roman"/>
          <w:color w:val="auto"/>
          <w:kern w:val="2"/>
          <w:sz w:val="24"/>
          <w:szCs w:val="24"/>
        </w:rPr>
        <w:t>ят</w:t>
      </w:r>
      <w:r w:rsidRPr="00E61F65">
        <w:rPr>
          <w:rFonts w:ascii="Times New Roman" w:hAnsi="Times New Roman"/>
          <w:color w:val="auto"/>
          <w:kern w:val="2"/>
          <w:sz w:val="24"/>
          <w:szCs w:val="24"/>
        </w:rPr>
        <w:t>ся в индивидуальной и групповой форме.</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учителя-логопеды, п</w:t>
      </w:r>
      <w:r w:rsidR="0019361F" w:rsidRPr="00E61F65">
        <w:rPr>
          <w:rFonts w:ascii="Times New Roman" w:hAnsi="Times New Roman"/>
          <w:color w:val="auto"/>
          <w:sz w:val="24"/>
          <w:szCs w:val="24"/>
        </w:rPr>
        <w:t xml:space="preserve">едагоги-психологи, </w:t>
      </w:r>
      <w:r w:rsidRPr="00E61F65">
        <w:rPr>
          <w:rFonts w:ascii="Times New Roman" w:hAnsi="Times New Roman"/>
          <w:color w:val="auto"/>
          <w:sz w:val="24"/>
          <w:szCs w:val="24"/>
        </w:rPr>
        <w:t>педагоги дополнительного образования и др.), так же и медицинские работники.</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7A2E9B" w:rsidRPr="00E61F65" w:rsidRDefault="007A2E9B" w:rsidP="003811E5">
      <w:pPr>
        <w:tabs>
          <w:tab w:val="left" w:pos="1260"/>
        </w:tabs>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w:t>
      </w:r>
      <w:r w:rsidRPr="00E61F65">
        <w:rPr>
          <w:rFonts w:ascii="Times New Roman" w:hAnsi="Times New Roman" w:cs="Times New Roman"/>
          <w:color w:val="auto"/>
          <w:sz w:val="24"/>
          <w:szCs w:val="24"/>
        </w:rPr>
        <w:lastRenderedPageBreak/>
        <w:t xml:space="preserve">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E61F65">
        <w:rPr>
          <w:rFonts w:ascii="Times New Roman" w:hAnsi="Times New Roman" w:cs="Times New Roman"/>
          <w:color w:val="auto"/>
          <w:spacing w:val="2"/>
          <w:sz w:val="24"/>
          <w:szCs w:val="24"/>
        </w:rPr>
        <w:t>учебные программы (содержание дисциплин, курсов, моду</w:t>
      </w:r>
      <w:r w:rsidRPr="00E61F65">
        <w:rPr>
          <w:rFonts w:ascii="Times New Roman" w:hAnsi="Times New Roman" w:cs="Times New Roman"/>
          <w:color w:val="auto"/>
          <w:sz w:val="24"/>
          <w:szCs w:val="24"/>
        </w:rPr>
        <w:t xml:space="preserve">лей, формы образования). </w:t>
      </w:r>
    </w:p>
    <w:p w:rsidR="007A2E9B" w:rsidRPr="00E61F65" w:rsidRDefault="007A2E9B"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Для </w:t>
      </w:r>
      <w:r w:rsidR="0019361F" w:rsidRPr="00E61F65">
        <w:rPr>
          <w:rFonts w:ascii="Times New Roman" w:eastAsia="Times New Roman" w:hAnsi="Times New Roman" w:cs="Times New Roman"/>
          <w:color w:val="auto"/>
          <w:kern w:val="0"/>
          <w:sz w:val="24"/>
          <w:szCs w:val="24"/>
          <w:lang w:eastAsia="ru-RU"/>
        </w:rPr>
        <w:t>уровня начального</w:t>
      </w:r>
      <w:r w:rsidRPr="00E61F65">
        <w:rPr>
          <w:rFonts w:ascii="Times New Roman" w:eastAsia="Times New Roman" w:hAnsi="Times New Roman" w:cs="Times New Roman"/>
          <w:color w:val="auto"/>
          <w:kern w:val="0"/>
          <w:sz w:val="24"/>
          <w:szCs w:val="24"/>
          <w:lang w:eastAsia="ru-RU"/>
        </w:rPr>
        <w:t xml:space="preserve"> общего образования обучающихся с ЗПР </w:t>
      </w:r>
      <w:r w:rsidR="0019361F" w:rsidRPr="00E61F65">
        <w:rPr>
          <w:rFonts w:ascii="Times New Roman" w:eastAsia="Times New Roman" w:hAnsi="Times New Roman" w:cs="Times New Roman"/>
          <w:color w:val="auto"/>
          <w:kern w:val="0"/>
          <w:sz w:val="24"/>
          <w:szCs w:val="24"/>
          <w:lang w:eastAsia="ru-RU"/>
        </w:rPr>
        <w:t>используется</w:t>
      </w:r>
      <w:r w:rsidRPr="00E61F65">
        <w:rPr>
          <w:rFonts w:ascii="Times New Roman" w:eastAsia="Times New Roman" w:hAnsi="Times New Roman" w:cs="Times New Roman"/>
          <w:color w:val="auto"/>
          <w:kern w:val="0"/>
          <w:sz w:val="24"/>
          <w:szCs w:val="24"/>
          <w:lang w:eastAsia="ru-RU"/>
        </w:rPr>
        <w:t xml:space="preserve"> вариант </w:t>
      </w:r>
      <w:r w:rsidR="0019361F" w:rsidRPr="00E61F65">
        <w:rPr>
          <w:rFonts w:ascii="Times New Roman" w:eastAsia="Times New Roman" w:hAnsi="Times New Roman" w:cs="Times New Roman"/>
          <w:color w:val="auto"/>
          <w:kern w:val="0"/>
          <w:sz w:val="24"/>
          <w:szCs w:val="24"/>
          <w:lang w:eastAsia="ru-RU"/>
        </w:rPr>
        <w:t xml:space="preserve">1 </w:t>
      </w:r>
      <w:r w:rsidRPr="00E61F65">
        <w:rPr>
          <w:rFonts w:ascii="Times New Roman" w:eastAsia="Times New Roman" w:hAnsi="Times New Roman" w:cs="Times New Roman"/>
          <w:color w:val="auto"/>
          <w:kern w:val="0"/>
          <w:sz w:val="24"/>
          <w:szCs w:val="24"/>
          <w:lang w:eastAsia="ru-RU"/>
        </w:rPr>
        <w:t>учебного плана:</w:t>
      </w:r>
      <w:r w:rsidR="0019361F" w:rsidRPr="00E61F65">
        <w:rPr>
          <w:rFonts w:ascii="Times New Roman" w:eastAsia="Times New Roman" w:hAnsi="Times New Roman" w:cs="Times New Roman"/>
          <w:color w:val="auto"/>
          <w:kern w:val="0"/>
          <w:sz w:val="24"/>
          <w:szCs w:val="24"/>
          <w:lang w:eastAsia="ru-RU"/>
        </w:rPr>
        <w:t xml:space="preserve"> </w:t>
      </w:r>
      <w:r w:rsidRPr="00E61F65">
        <w:rPr>
          <w:rFonts w:ascii="Times New Roman" w:eastAsia="Times New Roman" w:hAnsi="Times New Roman" w:cs="Times New Roman"/>
          <w:color w:val="auto"/>
          <w:kern w:val="0"/>
          <w:sz w:val="24"/>
          <w:szCs w:val="24"/>
          <w:lang w:eastAsia="ru-RU"/>
        </w:rPr>
        <w:t>для образовательных организаций, в которых обучение ведётся на русском языке;</w:t>
      </w:r>
    </w:p>
    <w:p w:rsidR="007A2E9B" w:rsidRPr="00E61F65" w:rsidRDefault="007A2E9B" w:rsidP="003811E5">
      <w:pPr>
        <w:pStyle w:val="af"/>
        <w:spacing w:line="276" w:lineRule="auto"/>
        <w:ind w:firstLine="709"/>
        <w:rPr>
          <w:rFonts w:ascii="Times New Roman" w:hAnsi="Times New Roman"/>
          <w:color w:val="auto"/>
          <w:spacing w:val="2"/>
          <w:sz w:val="24"/>
          <w:szCs w:val="24"/>
        </w:rPr>
      </w:pPr>
      <w:r w:rsidRPr="00E61F65">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7A2E9B" w:rsidRPr="00E61F65" w:rsidRDefault="007A2E9B" w:rsidP="003811E5">
      <w:pPr>
        <w:pStyle w:val="Default"/>
        <w:spacing w:line="276" w:lineRule="auto"/>
        <w:ind w:firstLine="709"/>
        <w:jc w:val="both"/>
        <w:rPr>
          <w:color w:val="auto"/>
        </w:rPr>
      </w:pPr>
      <w:r w:rsidRPr="00E61F65">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w:t>
      </w:r>
      <w:r w:rsidR="0019361F" w:rsidRPr="00E61F65">
        <w:rPr>
          <w:color w:val="auto"/>
        </w:rPr>
        <w:t>первую</w:t>
      </w:r>
      <w:r w:rsidRPr="00E61F65">
        <w:rPr>
          <w:color w:val="auto"/>
        </w:rPr>
        <w:t xml:space="preserve"> смену.</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 xml:space="preserve">Продолжительность учебного года на </w:t>
      </w:r>
      <w:r w:rsidR="0019361F" w:rsidRPr="00E61F65">
        <w:rPr>
          <w:rFonts w:ascii="Times New Roman" w:hAnsi="Times New Roman"/>
          <w:color w:val="auto"/>
          <w:sz w:val="24"/>
          <w:szCs w:val="24"/>
        </w:rPr>
        <w:t>уровне начального</w:t>
      </w:r>
      <w:r w:rsidRPr="00E61F65">
        <w:rPr>
          <w:rFonts w:ascii="Times New Roman" w:hAnsi="Times New Roman"/>
          <w:color w:val="auto"/>
          <w:sz w:val="24"/>
          <w:szCs w:val="24"/>
        </w:rPr>
        <w:t xml:space="preserve"> общего образования составляет 34 недели, в 1 и 1</w:t>
      </w:r>
      <w:r w:rsidR="00261BEB" w:rsidRPr="00E61F65">
        <w:rPr>
          <w:rFonts w:ascii="Times New Roman" w:hAnsi="Times New Roman"/>
          <w:color w:val="auto"/>
          <w:sz w:val="24"/>
          <w:szCs w:val="24"/>
        </w:rPr>
        <w:t xml:space="preserve"> дополнительном</w:t>
      </w:r>
      <w:r w:rsidRPr="00E61F65">
        <w:rPr>
          <w:rFonts w:ascii="Times New Roman" w:hAnsi="Times New Roman"/>
          <w:color w:val="auto"/>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E61F65">
        <w:rPr>
          <w:rFonts w:ascii="Times New Roman" w:hAnsi="Times New Roman"/>
          <w:color w:val="auto"/>
          <w:spacing w:val="2"/>
          <w:sz w:val="24"/>
          <w:szCs w:val="24"/>
        </w:rPr>
        <w:t>8 недель. Для обучающихся в 1 и 1</w:t>
      </w:r>
      <w:r w:rsidR="00261BEB" w:rsidRPr="00E61F65">
        <w:rPr>
          <w:rFonts w:ascii="Times New Roman" w:hAnsi="Times New Roman"/>
          <w:color w:val="auto"/>
          <w:spacing w:val="2"/>
          <w:sz w:val="24"/>
          <w:szCs w:val="24"/>
        </w:rPr>
        <w:t xml:space="preserve"> дополнительном</w:t>
      </w:r>
      <w:r w:rsidRPr="00E61F65">
        <w:rPr>
          <w:rFonts w:ascii="Times New Roman" w:hAnsi="Times New Roman"/>
          <w:color w:val="auto"/>
          <w:spacing w:val="2"/>
          <w:sz w:val="24"/>
          <w:szCs w:val="24"/>
        </w:rPr>
        <w:t xml:space="preserve"> классов устанавливаются в </w:t>
      </w:r>
      <w:r w:rsidRPr="00E61F65">
        <w:rPr>
          <w:rFonts w:ascii="Times New Roman" w:hAnsi="Times New Roman"/>
          <w:color w:val="auto"/>
          <w:sz w:val="24"/>
          <w:szCs w:val="24"/>
        </w:rPr>
        <w:t xml:space="preserve">течение года дополнительные недельные каникулы. </w:t>
      </w:r>
    </w:p>
    <w:p w:rsidR="007A2E9B" w:rsidRPr="00E61F65" w:rsidRDefault="007A2E9B" w:rsidP="003811E5">
      <w:pPr>
        <w:pStyle w:val="af"/>
        <w:spacing w:line="276" w:lineRule="auto"/>
        <w:ind w:firstLine="709"/>
        <w:rPr>
          <w:rFonts w:ascii="Times New Roman" w:hAnsi="Times New Roman"/>
          <w:color w:val="auto"/>
          <w:sz w:val="24"/>
          <w:szCs w:val="24"/>
        </w:rPr>
      </w:pPr>
      <w:r w:rsidRPr="00E61F65">
        <w:rPr>
          <w:rFonts w:ascii="Times New Roman" w:hAnsi="Times New Roman"/>
          <w:color w:val="auto"/>
          <w:sz w:val="24"/>
          <w:szCs w:val="24"/>
        </w:rPr>
        <w:t>Продолжительность учебных занятий составляет 40 минут. При определении продолжительности занятий в 1 и 1</w:t>
      </w:r>
      <w:r w:rsidR="00261BEB" w:rsidRPr="00E61F65">
        <w:rPr>
          <w:rFonts w:ascii="Times New Roman" w:hAnsi="Times New Roman"/>
          <w:color w:val="auto"/>
          <w:sz w:val="24"/>
          <w:szCs w:val="24"/>
        </w:rPr>
        <w:t xml:space="preserve"> дополнительном</w:t>
      </w:r>
      <w:r w:rsidRPr="00E61F65">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7A2E9B" w:rsidRPr="00E61F65" w:rsidRDefault="007A2E9B"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7A2E9B" w:rsidRPr="00E61F65" w:rsidRDefault="007A2E9B" w:rsidP="003811E5">
      <w:pPr>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hAnsi="Times New Roman" w:cs="Times New Roman"/>
          <w:color w:val="auto"/>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E61F65">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При проведении занятий по предмету «Иностранный язык» класс делится на две группы. </w:t>
      </w:r>
    </w:p>
    <w:p w:rsidR="007A2E9B" w:rsidRPr="00E61F65" w:rsidRDefault="007A2E9B"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E61F65">
        <w:rPr>
          <w:rFonts w:ascii="Times New Roman" w:hAnsi="Times New Roman" w:cs="Times New Roman"/>
          <w:color w:val="auto"/>
          <w:sz w:val="24"/>
          <w:szCs w:val="24"/>
        </w:rPr>
        <w:t>психокоррекционными</w:t>
      </w:r>
      <w:proofErr w:type="spellEnd"/>
      <w:r w:rsidRPr="00E61F65">
        <w:rPr>
          <w:rFonts w:ascii="Times New Roman" w:hAnsi="Times New Roman" w:cs="Times New Roman"/>
          <w:color w:val="auto"/>
          <w:sz w:val="24"/>
          <w:szCs w:val="24"/>
        </w:rPr>
        <w:t xml:space="preserve">), направленными на </w:t>
      </w:r>
      <w:r w:rsidRPr="00E61F65">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E61F65">
        <w:rPr>
          <w:rFonts w:ascii="Times New Roman" w:hAnsi="Times New Roman" w:cs="Times New Roman"/>
          <w:color w:val="auto"/>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E61F65">
        <w:rPr>
          <w:rFonts w:ascii="Times New Roman" w:hAnsi="Times New Roman" w:cs="Times New Roman"/>
          <w:color w:val="auto"/>
          <w:sz w:val="24"/>
          <w:szCs w:val="24"/>
        </w:rPr>
        <w:t>до 25 </w:t>
      </w:r>
      <w:r w:rsidRPr="00E61F65">
        <w:rPr>
          <w:rFonts w:ascii="Times New Roman" w:hAnsi="Times New Roman" w:cs="Times New Roman"/>
          <w:color w:val="auto"/>
          <w:sz w:val="24"/>
          <w:szCs w:val="24"/>
        </w:rPr>
        <w:t xml:space="preserve">мин., на групповые занятия – </w:t>
      </w:r>
      <w:r w:rsidR="00261BEB" w:rsidRPr="00E61F65">
        <w:rPr>
          <w:rFonts w:ascii="Times New Roman" w:hAnsi="Times New Roman" w:cs="Times New Roman"/>
          <w:color w:val="auto"/>
          <w:sz w:val="24"/>
          <w:szCs w:val="24"/>
        </w:rPr>
        <w:t xml:space="preserve">до </w:t>
      </w:r>
      <w:r w:rsidRPr="00E61F65">
        <w:rPr>
          <w:rFonts w:ascii="Times New Roman" w:hAnsi="Times New Roman" w:cs="Times New Roman"/>
          <w:color w:val="auto"/>
          <w:sz w:val="24"/>
          <w:szCs w:val="24"/>
        </w:rPr>
        <w:t>40 минут.</w:t>
      </w:r>
    </w:p>
    <w:p w:rsidR="007A2E9B" w:rsidRPr="00E61F65" w:rsidRDefault="007A2E9B"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Количество учебных занятий за 5 учебных лет не может составлять более 3732 часов. </w:t>
      </w:r>
    </w:p>
    <w:p w:rsidR="007A2E9B" w:rsidRPr="00E61F65" w:rsidRDefault="007A2E9B"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lastRenderedPageBreak/>
        <w:t xml:space="preserve">Время, отводимое на внеурочную деятельность, на </w:t>
      </w:r>
      <w:r w:rsidR="00AE3221" w:rsidRPr="00E61F65">
        <w:rPr>
          <w:rFonts w:ascii="Times New Roman" w:hAnsi="Times New Roman" w:cs="Times New Roman"/>
          <w:color w:val="auto"/>
          <w:sz w:val="24"/>
          <w:szCs w:val="24"/>
        </w:rPr>
        <w:t>уровне</w:t>
      </w:r>
      <w:r w:rsidRPr="00E61F65">
        <w:rPr>
          <w:rFonts w:ascii="Times New Roman" w:hAnsi="Times New Roman" w:cs="Times New Roman"/>
          <w:color w:val="auto"/>
          <w:sz w:val="24"/>
          <w:szCs w:val="24"/>
        </w:rPr>
        <w:t xml:space="preserve"> начального общего обучения составляет − 1680 часов, из них 1176 ч приходится на коррекционно-развивающее направление.</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693"/>
        <w:gridCol w:w="1134"/>
        <w:gridCol w:w="709"/>
        <w:gridCol w:w="709"/>
        <w:gridCol w:w="709"/>
        <w:gridCol w:w="708"/>
        <w:gridCol w:w="1276"/>
      </w:tblGrid>
      <w:tr w:rsidR="007A2E9B" w:rsidRPr="00E61F65" w:rsidTr="00D12244">
        <w:tc>
          <w:tcPr>
            <w:tcW w:w="10348" w:type="dxa"/>
            <w:gridSpan w:val="8"/>
            <w:tcBorders>
              <w:top w:val="single" w:sz="4" w:space="0" w:color="000000"/>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color w:val="auto"/>
                <w:sz w:val="24"/>
                <w:szCs w:val="24"/>
              </w:rPr>
              <w:br w:type="page"/>
            </w:r>
            <w:r w:rsidR="00D12244">
              <w:rPr>
                <w:rFonts w:ascii="Times New Roman" w:hAnsi="Times New Roman" w:cs="Times New Roman"/>
                <w:b/>
                <w:color w:val="auto"/>
                <w:sz w:val="24"/>
                <w:szCs w:val="24"/>
              </w:rPr>
              <w:t>Г</w:t>
            </w:r>
            <w:r w:rsidRPr="00E61F65">
              <w:rPr>
                <w:rFonts w:ascii="Times New Roman" w:hAnsi="Times New Roman" w:cs="Times New Roman"/>
                <w:b/>
                <w:color w:val="auto"/>
                <w:sz w:val="24"/>
                <w:szCs w:val="24"/>
              </w:rPr>
              <w:t>одовой учебный план начального общего образования</w:t>
            </w:r>
            <w:r w:rsidRPr="00E61F65">
              <w:rPr>
                <w:rFonts w:ascii="Times New Roman" w:hAnsi="Times New Roman" w:cs="Times New Roman"/>
                <w:b/>
                <w:color w:val="auto"/>
                <w:sz w:val="24"/>
                <w:szCs w:val="24"/>
              </w:rPr>
              <w:br/>
              <w:t>обучающихся с задержкой психического развития (вариант 7.2)</w:t>
            </w:r>
          </w:p>
        </w:tc>
      </w:tr>
      <w:tr w:rsidR="007A2E9B" w:rsidRPr="00E61F65" w:rsidTr="00D12244">
        <w:trPr>
          <w:trHeight w:val="47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Предметные </w:t>
            </w:r>
            <w:r w:rsidRPr="00E61F65">
              <w:rPr>
                <w:rFonts w:ascii="Times New Roman" w:hAnsi="Times New Roman" w:cs="Times New Roman"/>
                <w:b/>
                <w:color w:val="auto"/>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Классы </w:t>
            </w:r>
          </w:p>
          <w:p w:rsidR="007A2E9B" w:rsidRPr="00E61F65" w:rsidRDefault="007A2E9B" w:rsidP="003811E5">
            <w:pPr>
              <w:spacing w:after="0"/>
              <w:jc w:val="both"/>
              <w:rPr>
                <w:rFonts w:ascii="Times New Roman" w:hAnsi="Times New Roman" w:cs="Times New Roman"/>
                <w:b/>
                <w:color w:val="auto"/>
                <w:sz w:val="24"/>
                <w:szCs w:val="24"/>
              </w:rPr>
            </w:pPr>
          </w:p>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Количество часов </w:t>
            </w:r>
            <w:r w:rsidRPr="00E61F65">
              <w:rPr>
                <w:rFonts w:ascii="Times New Roman" w:hAnsi="Times New Roman" w:cs="Times New Roman"/>
                <w:b/>
                <w:color w:val="auto"/>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Всего</w:t>
            </w:r>
          </w:p>
        </w:tc>
      </w:tr>
      <w:tr w:rsidR="007A2E9B" w:rsidRPr="00E61F65" w:rsidTr="00D12244">
        <w:trPr>
          <w:trHeight w:val="299"/>
        </w:trPr>
        <w:tc>
          <w:tcPr>
            <w:tcW w:w="2410" w:type="dxa"/>
            <w:vMerge/>
            <w:tcBorders>
              <w:top w:val="single" w:sz="4" w:space="0" w:color="000000"/>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E61F65" w:rsidRDefault="007A2E9B" w:rsidP="003811E5">
            <w:pPr>
              <w:spacing w:after="0"/>
              <w:jc w:val="both"/>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r w:rsidR="00261BEB" w:rsidRPr="00E61F65">
              <w:rPr>
                <w:rFonts w:ascii="Times New Roman" w:hAnsi="Times New Roman" w:cs="Times New Roman"/>
                <w:color w:val="auto"/>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1276" w:type="dxa"/>
            <w:vMerge/>
            <w:tcBorders>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r>
      <w:tr w:rsidR="007A2E9B" w:rsidRPr="00E61F65" w:rsidTr="00D12244">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772</w:t>
            </w:r>
          </w:p>
        </w:tc>
      </w:tr>
      <w:tr w:rsidR="007A2E9B" w:rsidRPr="00E61F65" w:rsidTr="00D12244">
        <w:tc>
          <w:tcPr>
            <w:tcW w:w="2410" w:type="dxa"/>
            <w:vMerge/>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638</w:t>
            </w:r>
          </w:p>
        </w:tc>
      </w:tr>
      <w:tr w:rsidR="007A2E9B" w:rsidRPr="00E61F65" w:rsidTr="00D12244">
        <w:trPr>
          <w:trHeight w:val="562"/>
        </w:trPr>
        <w:tc>
          <w:tcPr>
            <w:tcW w:w="2410" w:type="dxa"/>
            <w:vMerge/>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68</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672</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336</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r>
      <w:tr w:rsidR="007A2E9B" w:rsidRPr="00E61F65" w:rsidTr="00D12244">
        <w:trPr>
          <w:trHeight w:val="394"/>
        </w:trPr>
        <w:tc>
          <w:tcPr>
            <w:tcW w:w="2410" w:type="dxa"/>
            <w:vMerge w:val="restart"/>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168</w:t>
            </w:r>
          </w:p>
        </w:tc>
      </w:tr>
      <w:tr w:rsidR="007A2E9B" w:rsidRPr="00E61F65" w:rsidTr="00D12244">
        <w:trPr>
          <w:trHeight w:val="598"/>
        </w:trPr>
        <w:tc>
          <w:tcPr>
            <w:tcW w:w="2410" w:type="dxa"/>
            <w:vMerge/>
            <w:tcBorders>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168</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168</w:t>
            </w:r>
          </w:p>
        </w:tc>
      </w:tr>
      <w:tr w:rsidR="007A2E9B" w:rsidRPr="00E61F65" w:rsidTr="00D12244">
        <w:trPr>
          <w:trHeight w:val="759"/>
        </w:trPr>
        <w:tc>
          <w:tcPr>
            <w:tcW w:w="2410"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504</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3528</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204</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b/>
                <w:color w:val="auto"/>
                <w:sz w:val="24"/>
                <w:szCs w:val="24"/>
              </w:rPr>
              <w:t>Максимально допустимая годовая нагрузка</w:t>
            </w:r>
            <w:r w:rsidRPr="00E61F65">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3732</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b/>
                <w:color w:val="auto"/>
                <w:sz w:val="24"/>
                <w:szCs w:val="24"/>
              </w:rPr>
              <w:t>Внеурочная деятельность</w:t>
            </w:r>
            <w:r w:rsidRPr="00E61F65">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1680</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i/>
                <w:color w:val="auto"/>
                <w:sz w:val="24"/>
                <w:szCs w:val="24"/>
              </w:rPr>
            </w:pPr>
            <w:r w:rsidRPr="00E61F65">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1176</w:t>
            </w:r>
          </w:p>
        </w:tc>
      </w:tr>
      <w:tr w:rsidR="007A2E9B" w:rsidRPr="00E61F65" w:rsidTr="00D12244">
        <w:tc>
          <w:tcPr>
            <w:tcW w:w="5103" w:type="dxa"/>
            <w:gridSpan w:val="2"/>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eastAsia="Times New Roman" w:hAnsi="Times New Roman" w:cs="Times New Roman"/>
                <w:color w:val="auto"/>
                <w:sz w:val="24"/>
                <w:szCs w:val="24"/>
              </w:rPr>
            </w:pPr>
            <w:r w:rsidRPr="00E61F65">
              <w:rPr>
                <w:rFonts w:ascii="Times New Roman" w:hAnsi="Times New Roman" w:cs="Times New Roman"/>
                <w:color w:val="auto"/>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1008</w:t>
            </w:r>
          </w:p>
        </w:tc>
      </w:tr>
      <w:tr w:rsidR="007A2E9B" w:rsidRPr="00E61F65" w:rsidTr="00D12244">
        <w:tc>
          <w:tcPr>
            <w:tcW w:w="5103" w:type="dxa"/>
            <w:gridSpan w:val="2"/>
            <w:tcBorders>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eastAsia="Times New Roman" w:hAnsi="Times New Roman" w:cs="Times New Roman"/>
                <w:color w:val="auto"/>
                <w:sz w:val="24"/>
                <w:szCs w:val="24"/>
              </w:rPr>
            </w:pPr>
            <w:r w:rsidRPr="00E61F65">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168</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504</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5412</w:t>
            </w:r>
          </w:p>
        </w:tc>
      </w:tr>
    </w:tbl>
    <w:p w:rsidR="007A2E9B" w:rsidRPr="00E61F65" w:rsidRDefault="007A2E9B" w:rsidP="003811E5">
      <w:pPr>
        <w:spacing w:after="0"/>
        <w:jc w:val="both"/>
        <w:rPr>
          <w:rFonts w:ascii="Times New Roman" w:hAnsi="Times New Roman" w:cs="Times New Roman"/>
          <w:color w:val="auto"/>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693"/>
        <w:gridCol w:w="1134"/>
        <w:gridCol w:w="709"/>
        <w:gridCol w:w="709"/>
        <w:gridCol w:w="709"/>
        <w:gridCol w:w="708"/>
        <w:gridCol w:w="1276"/>
      </w:tblGrid>
      <w:tr w:rsidR="007A2E9B" w:rsidRPr="00E61F65" w:rsidTr="00D12244">
        <w:tc>
          <w:tcPr>
            <w:tcW w:w="10348" w:type="dxa"/>
            <w:gridSpan w:val="8"/>
            <w:tcBorders>
              <w:top w:val="single" w:sz="4" w:space="0" w:color="000000"/>
              <w:left w:val="single" w:sz="4" w:space="0" w:color="000000"/>
              <w:bottom w:val="single" w:sz="4" w:space="0" w:color="000000"/>
              <w:right w:val="single" w:sz="4" w:space="0" w:color="000000"/>
            </w:tcBorders>
          </w:tcPr>
          <w:p w:rsidR="007A2E9B" w:rsidRPr="00E61F65" w:rsidRDefault="00D12244" w:rsidP="003811E5">
            <w:pPr>
              <w:spacing w:after="0"/>
              <w:jc w:val="both"/>
              <w:rPr>
                <w:rFonts w:ascii="Times New Roman" w:hAnsi="Times New Roman" w:cs="Times New Roman"/>
                <w:b/>
                <w:color w:val="auto"/>
                <w:sz w:val="24"/>
                <w:szCs w:val="24"/>
              </w:rPr>
            </w:pPr>
            <w:r>
              <w:rPr>
                <w:rFonts w:ascii="Times New Roman" w:hAnsi="Times New Roman" w:cs="Times New Roman"/>
                <w:b/>
                <w:color w:val="auto"/>
                <w:sz w:val="24"/>
                <w:szCs w:val="24"/>
              </w:rPr>
              <w:t>Н</w:t>
            </w:r>
            <w:r w:rsidR="007A2E9B" w:rsidRPr="00E61F65">
              <w:rPr>
                <w:rFonts w:ascii="Times New Roman" w:hAnsi="Times New Roman" w:cs="Times New Roman"/>
                <w:b/>
                <w:color w:val="auto"/>
                <w:sz w:val="24"/>
                <w:szCs w:val="24"/>
              </w:rPr>
              <w:t>едельный учебный план начального общего образования</w:t>
            </w:r>
            <w:r w:rsidR="007A2E9B" w:rsidRPr="00E61F65">
              <w:rPr>
                <w:rFonts w:ascii="Times New Roman" w:hAnsi="Times New Roman" w:cs="Times New Roman"/>
                <w:b/>
                <w:color w:val="auto"/>
                <w:sz w:val="24"/>
                <w:szCs w:val="24"/>
              </w:rPr>
              <w:br/>
              <w:t>обучающихся с задержкой психического развития (вариант 7.2)</w:t>
            </w:r>
          </w:p>
        </w:tc>
      </w:tr>
      <w:tr w:rsidR="007A2E9B" w:rsidRPr="00E61F65" w:rsidTr="00D12244">
        <w:trPr>
          <w:trHeight w:val="47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Предметные </w:t>
            </w:r>
            <w:r w:rsidRPr="00E61F65">
              <w:rPr>
                <w:rFonts w:ascii="Times New Roman" w:hAnsi="Times New Roman" w:cs="Times New Roman"/>
                <w:b/>
                <w:color w:val="auto"/>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 xml:space="preserve">Классы </w:t>
            </w:r>
          </w:p>
          <w:p w:rsidR="007A2E9B" w:rsidRPr="00E61F65" w:rsidRDefault="007A2E9B" w:rsidP="003811E5">
            <w:pPr>
              <w:spacing w:after="0"/>
              <w:jc w:val="both"/>
              <w:rPr>
                <w:rFonts w:ascii="Times New Roman" w:hAnsi="Times New Roman" w:cs="Times New Roman"/>
                <w:b/>
                <w:color w:val="auto"/>
                <w:sz w:val="24"/>
                <w:szCs w:val="24"/>
              </w:rPr>
            </w:pPr>
          </w:p>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Учебные предметы</w:t>
            </w:r>
          </w:p>
          <w:p w:rsidR="007A2E9B" w:rsidRPr="00E61F65" w:rsidRDefault="007A2E9B" w:rsidP="003811E5">
            <w:pPr>
              <w:spacing w:after="0"/>
              <w:jc w:val="both"/>
              <w:rPr>
                <w:rFonts w:ascii="Times New Roman" w:hAnsi="Times New Roman" w:cs="Times New Roman"/>
                <w:b/>
                <w:color w:val="auto"/>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lastRenderedPageBreak/>
              <w:t xml:space="preserve">Количество часов </w:t>
            </w:r>
            <w:r w:rsidRPr="00E61F65">
              <w:rPr>
                <w:rFonts w:ascii="Times New Roman" w:hAnsi="Times New Roman" w:cs="Times New Roman"/>
                <w:b/>
                <w:color w:val="auto"/>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tabs>
                <w:tab w:val="left" w:pos="525"/>
              </w:tabs>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Всего</w:t>
            </w:r>
          </w:p>
          <w:p w:rsidR="007A2E9B" w:rsidRPr="00E61F65" w:rsidRDefault="007A2E9B" w:rsidP="003811E5">
            <w:pPr>
              <w:tabs>
                <w:tab w:val="left" w:pos="525"/>
              </w:tabs>
              <w:spacing w:after="0"/>
              <w:jc w:val="both"/>
              <w:rPr>
                <w:rFonts w:ascii="Times New Roman" w:hAnsi="Times New Roman" w:cs="Times New Roman"/>
                <w:b/>
                <w:color w:val="auto"/>
                <w:sz w:val="24"/>
                <w:szCs w:val="24"/>
              </w:rPr>
            </w:pPr>
          </w:p>
        </w:tc>
      </w:tr>
      <w:tr w:rsidR="007A2E9B" w:rsidRPr="00E61F65" w:rsidTr="00D12244">
        <w:trPr>
          <w:trHeight w:val="299"/>
        </w:trPr>
        <w:tc>
          <w:tcPr>
            <w:tcW w:w="2410" w:type="dxa"/>
            <w:vMerge/>
            <w:tcBorders>
              <w:top w:val="single" w:sz="4" w:space="0" w:color="000000"/>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E61F65" w:rsidRDefault="007A2E9B" w:rsidP="003811E5">
            <w:pPr>
              <w:spacing w:after="0"/>
              <w:jc w:val="both"/>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vertAlign w:val="superscript"/>
              </w:rPr>
            </w:pPr>
            <w:r w:rsidRPr="00E61F65">
              <w:rPr>
                <w:rFonts w:ascii="Times New Roman" w:hAnsi="Times New Roman" w:cs="Times New Roman"/>
                <w:color w:val="auto"/>
                <w:sz w:val="24"/>
                <w:szCs w:val="24"/>
              </w:rPr>
              <w:t>1</w:t>
            </w:r>
            <w:r w:rsidRPr="00E61F65">
              <w:rPr>
                <w:rFonts w:ascii="Times New Roman" w:hAnsi="Times New Roman" w:cs="Times New Roman"/>
                <w:color w:val="auto"/>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E61F65" w:rsidRDefault="007A2E9B" w:rsidP="003811E5">
            <w:pPr>
              <w:spacing w:after="0"/>
              <w:jc w:val="both"/>
              <w:rPr>
                <w:rFonts w:ascii="Times New Roman" w:hAnsi="Times New Roman" w:cs="Times New Roman"/>
                <w:color w:val="auto"/>
                <w:sz w:val="24"/>
                <w:szCs w:val="24"/>
              </w:rPr>
            </w:pP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lastRenderedPageBreak/>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r>
      <w:tr w:rsidR="007A2E9B" w:rsidRPr="00E61F65" w:rsidTr="00D1224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23</w:t>
            </w:r>
          </w:p>
        </w:tc>
      </w:tr>
      <w:tr w:rsidR="007A2E9B" w:rsidRPr="00E61F65" w:rsidTr="00D12244">
        <w:tc>
          <w:tcPr>
            <w:tcW w:w="2410" w:type="dxa"/>
            <w:vMerge/>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19</w:t>
            </w:r>
          </w:p>
        </w:tc>
      </w:tr>
      <w:tr w:rsidR="007A2E9B" w:rsidRPr="00E61F65" w:rsidTr="00D12244">
        <w:trPr>
          <w:trHeight w:val="516"/>
        </w:trPr>
        <w:tc>
          <w:tcPr>
            <w:tcW w:w="2410" w:type="dxa"/>
            <w:vMerge/>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Математика</w:t>
            </w:r>
          </w:p>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20</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10</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r>
      <w:tr w:rsidR="007A2E9B" w:rsidRPr="00E61F65" w:rsidTr="00D12244">
        <w:trPr>
          <w:trHeight w:val="441"/>
        </w:trPr>
        <w:tc>
          <w:tcPr>
            <w:tcW w:w="2410" w:type="dxa"/>
            <w:vMerge w:val="restart"/>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w:t>
            </w:r>
          </w:p>
        </w:tc>
      </w:tr>
      <w:tr w:rsidR="007A2E9B" w:rsidRPr="00E61F65" w:rsidTr="00D12244">
        <w:trPr>
          <w:trHeight w:val="647"/>
        </w:trPr>
        <w:tc>
          <w:tcPr>
            <w:tcW w:w="2410" w:type="dxa"/>
            <w:vMerge/>
            <w:tcBorders>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w:t>
            </w:r>
          </w:p>
        </w:tc>
      </w:tr>
      <w:tr w:rsidR="007A2E9B" w:rsidRPr="00E61F65" w:rsidTr="00D12244">
        <w:tc>
          <w:tcPr>
            <w:tcW w:w="2410"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5</w:t>
            </w:r>
          </w:p>
        </w:tc>
      </w:tr>
      <w:tr w:rsidR="007A2E9B" w:rsidRPr="00E61F65" w:rsidTr="00D12244">
        <w:trPr>
          <w:trHeight w:val="759"/>
        </w:trPr>
        <w:tc>
          <w:tcPr>
            <w:tcW w:w="2410"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708" w:type="dxa"/>
            <w:tcBorders>
              <w:top w:val="single" w:sz="4" w:space="0" w:color="000000"/>
              <w:left w:val="single" w:sz="4" w:space="0" w:color="auto"/>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15</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105</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b/>
                <w:color w:val="auto"/>
                <w:sz w:val="24"/>
                <w:szCs w:val="24"/>
              </w:rPr>
              <w:t>Максимально допустимая недельная нагрузка</w:t>
            </w:r>
            <w:r w:rsidRPr="00E61F65">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111</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b/>
                <w:color w:val="auto"/>
                <w:sz w:val="24"/>
                <w:szCs w:val="24"/>
              </w:rPr>
              <w:t>Внеурочная деятельность</w:t>
            </w:r>
            <w:r w:rsidRPr="00E61F65">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50</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i/>
                <w:color w:val="auto"/>
                <w:sz w:val="24"/>
                <w:szCs w:val="24"/>
              </w:rPr>
            </w:pPr>
            <w:r w:rsidRPr="00E61F65">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35</w:t>
            </w:r>
          </w:p>
        </w:tc>
      </w:tr>
      <w:tr w:rsidR="007A2E9B" w:rsidRPr="00E61F65" w:rsidTr="00D12244">
        <w:tc>
          <w:tcPr>
            <w:tcW w:w="5103" w:type="dxa"/>
            <w:gridSpan w:val="2"/>
            <w:tcBorders>
              <w:top w:val="single" w:sz="4" w:space="0" w:color="000000"/>
              <w:left w:val="single" w:sz="4" w:space="0" w:color="000000"/>
              <w:right w:val="single" w:sz="4" w:space="0" w:color="000000"/>
            </w:tcBorders>
            <w:vAlign w:val="center"/>
          </w:tcPr>
          <w:p w:rsidR="007A2E9B" w:rsidRPr="00E61F65" w:rsidRDefault="007A2E9B" w:rsidP="003811E5">
            <w:pPr>
              <w:spacing w:after="0"/>
              <w:jc w:val="both"/>
              <w:rPr>
                <w:rFonts w:ascii="Times New Roman" w:eastAsia="Times New Roman" w:hAnsi="Times New Roman" w:cs="Times New Roman"/>
                <w:color w:val="auto"/>
                <w:sz w:val="24"/>
                <w:szCs w:val="24"/>
              </w:rPr>
            </w:pPr>
            <w:r w:rsidRPr="00E61F65">
              <w:rPr>
                <w:rFonts w:ascii="Times New Roman" w:hAnsi="Times New Roman" w:cs="Times New Roman"/>
                <w:color w:val="auto"/>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r>
      <w:tr w:rsidR="007A2E9B" w:rsidRPr="00E61F65" w:rsidTr="00D12244">
        <w:tc>
          <w:tcPr>
            <w:tcW w:w="5103" w:type="dxa"/>
            <w:gridSpan w:val="2"/>
            <w:tcBorders>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eastAsia="Times New Roman" w:hAnsi="Times New Roman" w:cs="Times New Roman"/>
                <w:color w:val="auto"/>
                <w:sz w:val="24"/>
                <w:szCs w:val="24"/>
              </w:rPr>
            </w:pPr>
            <w:r w:rsidRPr="00E61F65">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D12244" w:rsidP="003811E5">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i/>
                <w:color w:val="auto"/>
                <w:sz w:val="24"/>
                <w:szCs w:val="24"/>
              </w:rPr>
            </w:pPr>
            <w:r w:rsidRPr="00E61F65">
              <w:rPr>
                <w:rFonts w:ascii="Times New Roman" w:hAnsi="Times New Roman" w:cs="Times New Roman"/>
                <w:i/>
                <w:color w:val="auto"/>
                <w:sz w:val="24"/>
                <w:szCs w:val="24"/>
              </w:rPr>
              <w:t>15</w:t>
            </w:r>
          </w:p>
        </w:tc>
      </w:tr>
      <w:tr w:rsidR="007A2E9B" w:rsidRPr="00E61F65" w:rsidTr="00D12244">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E61F65" w:rsidRDefault="007A2E9B"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sz w:val="24"/>
                <w:szCs w:val="24"/>
              </w:rPr>
              <w:t>161</w:t>
            </w:r>
          </w:p>
        </w:tc>
      </w:tr>
    </w:tbl>
    <w:p w:rsidR="007A2E9B" w:rsidRPr="00E61F65" w:rsidRDefault="007A2E9B" w:rsidP="003811E5">
      <w:pPr>
        <w:spacing w:after="0"/>
        <w:jc w:val="both"/>
        <w:rPr>
          <w:rFonts w:ascii="Times New Roman" w:hAnsi="Times New Roman" w:cs="Times New Roman"/>
          <w:color w:val="auto"/>
          <w:sz w:val="24"/>
          <w:szCs w:val="24"/>
        </w:rPr>
      </w:pPr>
    </w:p>
    <w:p w:rsidR="007A2E9B" w:rsidRPr="00E61F65" w:rsidRDefault="007A2E9B" w:rsidP="003811E5">
      <w:pPr>
        <w:spacing w:after="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br w:type="page"/>
      </w:r>
    </w:p>
    <w:p w:rsidR="002E55C8" w:rsidRPr="00E61F65" w:rsidRDefault="00AE3221" w:rsidP="003811E5">
      <w:pPr>
        <w:spacing w:after="0"/>
        <w:jc w:val="both"/>
        <w:outlineLvl w:val="2"/>
        <w:rPr>
          <w:rFonts w:ascii="Times New Roman" w:hAnsi="Times New Roman" w:cs="Times New Roman"/>
          <w:b/>
          <w:color w:val="auto"/>
          <w:sz w:val="24"/>
          <w:szCs w:val="24"/>
        </w:rPr>
      </w:pPr>
      <w:bookmarkStart w:id="31" w:name="_Toc415833137"/>
      <w:r w:rsidRPr="00E61F65">
        <w:rPr>
          <w:rFonts w:ascii="Times New Roman" w:hAnsi="Times New Roman" w:cs="Times New Roman"/>
          <w:b/>
          <w:color w:val="auto"/>
          <w:sz w:val="24"/>
          <w:szCs w:val="24"/>
        </w:rPr>
        <w:lastRenderedPageBreak/>
        <w:t>2</w:t>
      </w:r>
      <w:r w:rsidR="008E45A7" w:rsidRPr="00E61F65">
        <w:rPr>
          <w:rFonts w:ascii="Times New Roman" w:hAnsi="Times New Roman" w:cs="Times New Roman"/>
          <w:b/>
          <w:color w:val="auto"/>
          <w:sz w:val="24"/>
          <w:szCs w:val="24"/>
        </w:rPr>
        <w:t>.</w:t>
      </w:r>
      <w:r w:rsidR="0053751D" w:rsidRPr="00E61F65">
        <w:rPr>
          <w:rFonts w:ascii="Times New Roman" w:hAnsi="Times New Roman" w:cs="Times New Roman"/>
          <w:b/>
          <w:color w:val="auto"/>
          <w:sz w:val="24"/>
          <w:szCs w:val="24"/>
        </w:rPr>
        <w:t>3</w:t>
      </w:r>
      <w:r w:rsidR="002E55C8" w:rsidRPr="00E61F65">
        <w:rPr>
          <w:rFonts w:ascii="Times New Roman" w:hAnsi="Times New Roman" w:cs="Times New Roman"/>
          <w:b/>
          <w:color w:val="auto"/>
          <w:sz w:val="24"/>
          <w:szCs w:val="24"/>
        </w:rPr>
        <w:t>.</w:t>
      </w:r>
      <w:r w:rsidR="0053751D" w:rsidRPr="00E61F65">
        <w:rPr>
          <w:rFonts w:ascii="Times New Roman" w:hAnsi="Times New Roman" w:cs="Times New Roman"/>
          <w:b/>
          <w:color w:val="auto"/>
          <w:sz w:val="24"/>
          <w:szCs w:val="24"/>
        </w:rPr>
        <w:t>2.</w:t>
      </w:r>
      <w:r w:rsidR="002E55C8" w:rsidRPr="00E61F65">
        <w:rPr>
          <w:rFonts w:ascii="Times New Roman" w:hAnsi="Times New Roman" w:cs="Times New Roman"/>
          <w:b/>
          <w:color w:val="auto"/>
          <w:sz w:val="24"/>
          <w:szCs w:val="24"/>
        </w:rPr>
        <w:t xml:space="preserve"> </w:t>
      </w:r>
      <w:r w:rsidR="0053751D" w:rsidRPr="00E61F65">
        <w:rPr>
          <w:rFonts w:ascii="Times New Roman" w:hAnsi="Times New Roman" w:cs="Times New Roman"/>
          <w:b/>
          <w:color w:val="auto"/>
          <w:sz w:val="24"/>
          <w:szCs w:val="24"/>
        </w:rPr>
        <w:t>Система у</w:t>
      </w:r>
      <w:r w:rsidR="002E55C8" w:rsidRPr="00E61F65">
        <w:rPr>
          <w:rFonts w:ascii="Times New Roman" w:hAnsi="Times New Roman" w:cs="Times New Roman"/>
          <w:b/>
          <w:color w:val="auto"/>
          <w:sz w:val="24"/>
          <w:szCs w:val="24"/>
        </w:rPr>
        <w:t>слови</w:t>
      </w:r>
      <w:r w:rsidR="0053751D" w:rsidRPr="00E61F65">
        <w:rPr>
          <w:rFonts w:ascii="Times New Roman" w:hAnsi="Times New Roman" w:cs="Times New Roman"/>
          <w:b/>
          <w:color w:val="auto"/>
          <w:sz w:val="24"/>
          <w:szCs w:val="24"/>
        </w:rPr>
        <w:t>й</w:t>
      </w:r>
      <w:r w:rsidR="002E55C8" w:rsidRPr="00E61F65">
        <w:rPr>
          <w:rFonts w:ascii="Times New Roman" w:hAnsi="Times New Roman" w:cs="Times New Roman"/>
          <w:b/>
          <w:color w:val="auto"/>
          <w:sz w:val="24"/>
          <w:szCs w:val="24"/>
        </w:rPr>
        <w:t xml:space="preserve"> реализации </w:t>
      </w:r>
      <w:r w:rsidR="00C4068A" w:rsidRPr="00E61F65">
        <w:rPr>
          <w:rFonts w:ascii="Times New Roman" w:hAnsi="Times New Roman" w:cs="Times New Roman"/>
          <w:b/>
          <w:color w:val="auto"/>
          <w:spacing w:val="2"/>
          <w:sz w:val="24"/>
          <w:szCs w:val="24"/>
        </w:rPr>
        <w:t xml:space="preserve">адаптированной основной </w:t>
      </w:r>
      <w:r w:rsidR="002F3645" w:rsidRPr="00E61F65">
        <w:rPr>
          <w:rFonts w:ascii="Times New Roman" w:hAnsi="Times New Roman" w:cs="Times New Roman"/>
          <w:b/>
          <w:color w:val="auto"/>
          <w:spacing w:val="2"/>
          <w:sz w:val="24"/>
          <w:szCs w:val="24"/>
        </w:rPr>
        <w:t>обще</w:t>
      </w:r>
      <w:r w:rsidR="00C4068A" w:rsidRPr="00E61F65">
        <w:rPr>
          <w:rFonts w:ascii="Times New Roman" w:hAnsi="Times New Roman" w:cs="Times New Roman"/>
          <w:b/>
          <w:color w:val="auto"/>
          <w:spacing w:val="2"/>
          <w:sz w:val="24"/>
          <w:szCs w:val="24"/>
        </w:rPr>
        <w:t>образовательной программы начального общего образования</w:t>
      </w:r>
      <w:bookmarkEnd w:id="31"/>
      <w:r w:rsidR="00AB0478" w:rsidRPr="00E61F65">
        <w:rPr>
          <w:rFonts w:ascii="Times New Roman" w:hAnsi="Times New Roman" w:cs="Times New Roman"/>
          <w:b/>
          <w:color w:val="auto"/>
          <w:kern w:val="28"/>
          <w:sz w:val="24"/>
          <w:szCs w:val="24"/>
        </w:rPr>
        <w:t xml:space="preserve"> </w:t>
      </w:r>
    </w:p>
    <w:p w:rsidR="00BB5EEC" w:rsidRPr="00E61F65" w:rsidRDefault="00BB5EEC"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Требования к условиям получения образования обучающимися с ЗПР</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определяются</w:t>
      </w:r>
      <w:r w:rsidRPr="00E61F65">
        <w:rPr>
          <w:rFonts w:ascii="Times New Roman" w:hAnsi="Times New Roman" w:cs="Times New Roman"/>
          <w:caps/>
          <w:color w:val="auto"/>
          <w:sz w:val="24"/>
          <w:szCs w:val="24"/>
        </w:rPr>
        <w:t xml:space="preserve"> ФГОС НОО </w:t>
      </w:r>
      <w:r w:rsidRPr="00E61F65">
        <w:rPr>
          <w:rFonts w:ascii="Times New Roman" w:hAnsi="Times New Roman" w:cs="Times New Roman"/>
          <w:color w:val="auto"/>
          <w:sz w:val="24"/>
          <w:szCs w:val="24"/>
        </w:rPr>
        <w:t>обучающихся с</w:t>
      </w:r>
      <w:r w:rsidRPr="00E61F65">
        <w:rPr>
          <w:rFonts w:ascii="Times New Roman" w:hAnsi="Times New Roman" w:cs="Times New Roman"/>
          <w:caps/>
          <w:color w:val="auto"/>
          <w:sz w:val="24"/>
          <w:szCs w:val="24"/>
        </w:rPr>
        <w:t xml:space="preserve"> ОВЗ </w:t>
      </w:r>
      <w:r w:rsidRPr="00E61F65">
        <w:rPr>
          <w:rFonts w:ascii="Times New Roman" w:hAnsi="Times New Roman" w:cs="Times New Roman"/>
          <w:color w:val="auto"/>
          <w:sz w:val="24"/>
          <w:szCs w:val="24"/>
        </w:rPr>
        <w:t>и</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w:t>
      </w:r>
      <w:r w:rsidR="009E1C88">
        <w:rPr>
          <w:rFonts w:ascii="Times New Roman" w:hAnsi="Times New Roman" w:cs="Times New Roman"/>
          <w:color w:val="auto"/>
          <w:sz w:val="24"/>
          <w:szCs w:val="24"/>
        </w:rPr>
        <w:t>тов этой категорией обучающихся. С</w:t>
      </w:r>
      <w:r w:rsidRPr="00E61F65">
        <w:rPr>
          <w:rFonts w:ascii="Times New Roman" w:hAnsi="Times New Roman" w:cs="Times New Roman"/>
          <w:color w:val="auto"/>
          <w:sz w:val="24"/>
          <w:szCs w:val="24"/>
        </w:rPr>
        <w:t>оздание комфортной коррекционно-развивающей образовательной среды для обучающихся с ЗПР, построенной с учетом их образовательных потребностей</w:t>
      </w:r>
      <w:r w:rsidR="009E1C88">
        <w:rPr>
          <w:rFonts w:ascii="Times New Roman" w:hAnsi="Times New Roman" w:cs="Times New Roman"/>
          <w:color w:val="auto"/>
          <w:sz w:val="24"/>
          <w:szCs w:val="24"/>
        </w:rPr>
        <w:t>. О</w:t>
      </w:r>
      <w:r w:rsidRPr="00E61F65">
        <w:rPr>
          <w:rFonts w:ascii="Times New Roman" w:hAnsi="Times New Roman" w:cs="Times New Roman"/>
          <w:color w:val="auto"/>
          <w:sz w:val="24"/>
          <w:szCs w:val="24"/>
        </w:rPr>
        <w:t>беспечивает</w:t>
      </w:r>
      <w:r w:rsidR="009E1C88">
        <w:rPr>
          <w:rFonts w:ascii="Times New Roman" w:hAnsi="Times New Roman" w:cs="Times New Roman"/>
          <w:color w:val="auto"/>
          <w:sz w:val="24"/>
          <w:szCs w:val="24"/>
        </w:rPr>
        <w:t>ся</w:t>
      </w:r>
      <w:r w:rsidRPr="00E61F65">
        <w:rPr>
          <w:rFonts w:ascii="Times New Roman" w:hAnsi="Times New Roman" w:cs="Times New Roman"/>
          <w:color w:val="auto"/>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E61F65" w:rsidRDefault="00BB5EEC"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Система условий учитыва</w:t>
      </w:r>
      <w:r w:rsidR="00D12244">
        <w:rPr>
          <w:rFonts w:ascii="Times New Roman" w:hAnsi="Times New Roman" w:cs="Times New Roman"/>
          <w:color w:val="auto"/>
          <w:sz w:val="24"/>
          <w:szCs w:val="24"/>
        </w:rPr>
        <w:t>ет</w:t>
      </w:r>
      <w:r w:rsidRPr="00E61F65">
        <w:rPr>
          <w:rFonts w:ascii="Times New Roman" w:hAnsi="Times New Roman" w:cs="Times New Roman"/>
          <w:color w:val="auto"/>
          <w:sz w:val="24"/>
          <w:szCs w:val="24"/>
        </w:rPr>
        <w:t xml:space="preserve"> особенности Организации, а также её взаимодействие с социальными партнерами</w:t>
      </w:r>
      <w:r w:rsidR="009E1C88">
        <w:rPr>
          <w:rFonts w:ascii="Times New Roman" w:hAnsi="Times New Roman" w:cs="Times New Roman"/>
          <w:color w:val="auto"/>
          <w:sz w:val="24"/>
          <w:szCs w:val="24"/>
        </w:rPr>
        <w:t>.</w:t>
      </w:r>
    </w:p>
    <w:p w:rsidR="00163A02" w:rsidRPr="00E61F65" w:rsidRDefault="00163A02" w:rsidP="003811E5">
      <w:pPr>
        <w:spacing w:after="0"/>
        <w:jc w:val="both"/>
        <w:rPr>
          <w:rFonts w:ascii="Times New Roman" w:hAnsi="Times New Roman" w:cs="Times New Roman"/>
          <w:b/>
          <w:color w:val="auto"/>
          <w:sz w:val="24"/>
          <w:szCs w:val="24"/>
        </w:rPr>
      </w:pPr>
      <w:r w:rsidRPr="00E61F65">
        <w:rPr>
          <w:rFonts w:ascii="Times New Roman" w:hAnsi="Times New Roman" w:cs="Times New Roman"/>
          <w:b/>
          <w:color w:val="auto"/>
          <w:kern w:val="28"/>
          <w:sz w:val="24"/>
          <w:szCs w:val="24"/>
        </w:rPr>
        <w:t>Кадровые условия</w:t>
      </w:r>
    </w:p>
    <w:p w:rsidR="00E865C8" w:rsidRPr="00E61F65" w:rsidRDefault="00E865C8"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i/>
          <w:iCs/>
          <w:color w:val="auto"/>
          <w:sz w:val="24"/>
          <w:szCs w:val="24"/>
        </w:rPr>
        <w:t>Кадровое обеспечение</w:t>
      </w:r>
      <w:r w:rsidRPr="00E61F65">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E61F65" w:rsidRDefault="00E865C8" w:rsidP="003811E5">
      <w:pPr>
        <w:pStyle w:val="ad"/>
        <w:spacing w:after="0"/>
        <w:ind w:firstLine="708"/>
        <w:jc w:val="both"/>
        <w:rPr>
          <w:rFonts w:ascii="Times New Roman" w:hAnsi="Times New Roman"/>
          <w:color w:val="auto"/>
          <w:sz w:val="24"/>
          <w:szCs w:val="24"/>
        </w:rPr>
      </w:pPr>
      <w:r w:rsidRPr="00E61F65">
        <w:rPr>
          <w:rFonts w:ascii="Times New Roman" w:hAnsi="Times New Roman"/>
          <w:color w:val="auto"/>
          <w:sz w:val="24"/>
          <w:szCs w:val="24"/>
        </w:rPr>
        <w:t>Описание кадровых условий реализации АООП НОО включает:</w:t>
      </w:r>
    </w:p>
    <w:p w:rsidR="00E865C8" w:rsidRPr="00E61F65" w:rsidRDefault="00E865C8" w:rsidP="003811E5">
      <w:pPr>
        <w:pStyle w:val="afc"/>
        <w:spacing w:line="276" w:lineRule="auto"/>
        <w:ind w:firstLine="708"/>
        <w:rPr>
          <w:color w:val="auto"/>
          <w:sz w:val="24"/>
          <w:szCs w:val="24"/>
        </w:rPr>
      </w:pPr>
      <w:r w:rsidRPr="00E61F65">
        <w:rPr>
          <w:color w:val="auto"/>
          <w:sz w:val="24"/>
          <w:szCs w:val="24"/>
        </w:rPr>
        <w:t>• </w:t>
      </w:r>
      <w:r w:rsidRPr="00E61F65">
        <w:rPr>
          <w:caps w:val="0"/>
          <w:color w:val="auto"/>
          <w:sz w:val="24"/>
          <w:szCs w:val="24"/>
        </w:rPr>
        <w:t>характеристику укомплектованности Организации;</w:t>
      </w:r>
    </w:p>
    <w:p w:rsidR="00E865C8" w:rsidRPr="00E61F65" w:rsidRDefault="00E865C8" w:rsidP="003811E5">
      <w:pPr>
        <w:pStyle w:val="afc"/>
        <w:spacing w:line="276" w:lineRule="auto"/>
        <w:ind w:firstLine="708"/>
        <w:rPr>
          <w:color w:val="auto"/>
          <w:sz w:val="24"/>
          <w:szCs w:val="24"/>
        </w:rPr>
      </w:pPr>
      <w:r w:rsidRPr="00E61F65">
        <w:rPr>
          <w:color w:val="auto"/>
          <w:sz w:val="24"/>
          <w:szCs w:val="24"/>
        </w:rPr>
        <w:t>• </w:t>
      </w:r>
      <w:r w:rsidRPr="00E61F65">
        <w:rPr>
          <w:caps w:val="0"/>
          <w:color w:val="auto"/>
          <w:sz w:val="24"/>
          <w:szCs w:val="24"/>
        </w:rPr>
        <w:t>описание уровня квалификации работников Организации и их функциональных обязанностей;</w:t>
      </w:r>
    </w:p>
    <w:p w:rsidR="00E865C8" w:rsidRPr="00E61F65" w:rsidRDefault="00E865C8" w:rsidP="003811E5">
      <w:pPr>
        <w:pStyle w:val="afc"/>
        <w:spacing w:line="276" w:lineRule="auto"/>
        <w:ind w:firstLine="708"/>
        <w:rPr>
          <w:color w:val="auto"/>
          <w:sz w:val="24"/>
          <w:szCs w:val="24"/>
        </w:rPr>
      </w:pPr>
      <w:r w:rsidRPr="00E61F65">
        <w:rPr>
          <w:color w:val="auto"/>
          <w:sz w:val="24"/>
          <w:szCs w:val="24"/>
        </w:rPr>
        <w:t>• </w:t>
      </w:r>
      <w:r w:rsidRPr="00E61F65">
        <w:rPr>
          <w:caps w:val="0"/>
          <w:color w:val="auto"/>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E61F65" w:rsidRDefault="00E865C8" w:rsidP="003811E5">
      <w:pPr>
        <w:pStyle w:val="afc"/>
        <w:spacing w:line="276" w:lineRule="auto"/>
        <w:ind w:firstLine="708"/>
        <w:rPr>
          <w:color w:val="auto"/>
          <w:sz w:val="24"/>
          <w:szCs w:val="24"/>
        </w:rPr>
      </w:pPr>
      <w:r w:rsidRPr="00E61F65">
        <w:rPr>
          <w:color w:val="auto"/>
          <w:sz w:val="24"/>
          <w:szCs w:val="24"/>
        </w:rPr>
        <w:t>• </w:t>
      </w:r>
      <w:r w:rsidRPr="00E61F65">
        <w:rPr>
          <w:caps w:val="0"/>
          <w:color w:val="auto"/>
          <w:sz w:val="24"/>
          <w:szCs w:val="24"/>
        </w:rPr>
        <w:t>описание системы оценки деятельности членов педагогического коллектива.</w:t>
      </w:r>
    </w:p>
    <w:p w:rsidR="004B7BBE" w:rsidRPr="00E61F65" w:rsidRDefault="004B7BBE" w:rsidP="003811E5">
      <w:pPr>
        <w:pStyle w:val="Default"/>
        <w:spacing w:line="276" w:lineRule="auto"/>
        <w:ind w:firstLine="709"/>
        <w:jc w:val="both"/>
        <w:rPr>
          <w:color w:val="auto"/>
        </w:rPr>
      </w:pPr>
      <w:r w:rsidRPr="00E61F65">
        <w:rPr>
          <w:color w:val="auto"/>
        </w:rPr>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E61F65" w:rsidRDefault="00985992" w:rsidP="003811E5">
      <w:pPr>
        <w:pStyle w:val="14TexstOSNOVA1012"/>
        <w:spacing w:line="276" w:lineRule="auto"/>
        <w:ind w:firstLine="709"/>
        <w:rPr>
          <w:rFonts w:ascii="Times New Roman" w:hAnsi="Times New Roman" w:cs="Times New Roman"/>
          <w:caps/>
          <w:color w:val="auto"/>
          <w:sz w:val="24"/>
          <w:szCs w:val="24"/>
        </w:rPr>
      </w:pPr>
      <w:r w:rsidRPr="00E61F65">
        <w:rPr>
          <w:rFonts w:ascii="Times New Roman" w:hAnsi="Times New Roman" w:cs="Times New Roman"/>
          <w:color w:val="auto"/>
          <w:sz w:val="24"/>
          <w:szCs w:val="24"/>
        </w:rPr>
        <w:t xml:space="preserve">Уровень квалификации работников Организации, реализующей АООП, для каждой занимаемой должности должен соответствовать </w:t>
      </w:r>
      <w:r w:rsidR="00E865C8" w:rsidRPr="00E61F65">
        <w:rPr>
          <w:rFonts w:ascii="Times New Roman" w:hAnsi="Times New Roman" w:cs="Times New Roman"/>
          <w:color w:val="auto"/>
          <w:sz w:val="24"/>
          <w:szCs w:val="24"/>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E61F65">
        <w:rPr>
          <w:rFonts w:ascii="Times New Roman" w:hAnsi="Times New Roman" w:cs="Times New Roman"/>
          <w:color w:val="auto"/>
          <w:sz w:val="24"/>
          <w:szCs w:val="24"/>
        </w:rPr>
        <w:t>тьютораи</w:t>
      </w:r>
      <w:proofErr w:type="spellEnd"/>
      <w:r w:rsidR="00E865C8" w:rsidRPr="00E61F65">
        <w:rPr>
          <w:rFonts w:ascii="Times New Roman" w:hAnsi="Times New Roman" w:cs="Times New Roman"/>
          <w:color w:val="auto"/>
          <w:sz w:val="24"/>
          <w:szCs w:val="24"/>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 xml:space="preserve">В реализации АООП </w:t>
      </w:r>
      <w:r w:rsidRPr="00E61F65">
        <w:rPr>
          <w:rFonts w:ascii="Times New Roman" w:hAnsi="Times New Roman" w:cs="Times New Roman"/>
          <w:color w:val="auto"/>
          <w:spacing w:val="2"/>
          <w:sz w:val="24"/>
          <w:szCs w:val="24"/>
        </w:rPr>
        <w:t xml:space="preserve">НОО </w:t>
      </w:r>
      <w:r w:rsidRPr="00E61F65">
        <w:rPr>
          <w:rFonts w:ascii="Times New Roman" w:eastAsia="Times New Roman" w:hAnsi="Times New Roman" w:cs="Times New Roman"/>
          <w:color w:val="auto"/>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E61F65">
        <w:rPr>
          <w:rFonts w:ascii="Times New Roman" w:hAnsi="Times New Roman" w:cs="Times New Roman"/>
          <w:color w:val="auto"/>
          <w:spacing w:val="2"/>
          <w:sz w:val="24"/>
          <w:szCs w:val="24"/>
        </w:rPr>
        <w:t>НОО</w:t>
      </w:r>
      <w:r w:rsidRPr="00E61F65">
        <w:rPr>
          <w:rFonts w:ascii="Times New Roman" w:eastAsia="Times New Roman" w:hAnsi="Times New Roman" w:cs="Times New Roman"/>
          <w:color w:val="auto"/>
          <w:kern w:val="0"/>
          <w:sz w:val="24"/>
          <w:szCs w:val="24"/>
          <w:lang w:eastAsia="ru-RU"/>
        </w:rPr>
        <w:t>.</w:t>
      </w:r>
    </w:p>
    <w:p w:rsidR="00E865C8" w:rsidRPr="00E61F65" w:rsidRDefault="00E865C8"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w:t>
      </w:r>
      <w:r w:rsidRPr="00E61F65">
        <w:rPr>
          <w:rFonts w:ascii="Times New Roman" w:hAnsi="Times New Roman" w:cs="Times New Roman"/>
          <w:color w:val="auto"/>
          <w:sz w:val="24"/>
          <w:szCs w:val="24"/>
        </w:rPr>
        <w:lastRenderedPageBreak/>
        <w:t>опыта использования современных образовательных технологий обучения и воспитания детей с ЗПР.</w:t>
      </w:r>
    </w:p>
    <w:p w:rsidR="00E865C8" w:rsidRPr="00E61F65" w:rsidRDefault="00E865C8" w:rsidP="003811E5">
      <w:pPr>
        <w:spacing w:after="0"/>
        <w:ind w:firstLine="708"/>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В штат специалистов Организации, реализующей вариант 7.2 АООП НОО обучающихся с ЗПР, должны входить учителя-</w:t>
      </w:r>
      <w:proofErr w:type="spellStart"/>
      <w:r w:rsidRPr="00E61F65">
        <w:rPr>
          <w:rFonts w:ascii="Times New Roman" w:hAnsi="Times New Roman" w:cs="Times New Roman"/>
          <w:color w:val="auto"/>
          <w:sz w:val="24"/>
          <w:szCs w:val="24"/>
        </w:rPr>
        <w:t>олигофренопедагоги</w:t>
      </w:r>
      <w:proofErr w:type="spellEnd"/>
      <w:r w:rsidRPr="00E61F65">
        <w:rPr>
          <w:rFonts w:ascii="Times New Roman" w:hAnsi="Times New Roman" w:cs="Times New Roman"/>
          <w:color w:val="auto"/>
          <w:sz w:val="24"/>
          <w:szCs w:val="24"/>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E61F65" w:rsidRDefault="00E865C8" w:rsidP="003811E5">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E61F65">
        <w:rPr>
          <w:rFonts w:ascii="Times New Roman" w:eastAsia="Times New Roman" w:hAnsi="Times New Roman" w:cs="Times New Roman"/>
          <w:color w:val="auto"/>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E61F65" w:rsidRDefault="00E865C8" w:rsidP="003811E5">
      <w:pPr>
        <w:shd w:val="clear" w:color="auto" w:fill="FFFFFF"/>
        <w:tabs>
          <w:tab w:val="left" w:pos="0"/>
        </w:tabs>
        <w:autoSpaceDE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В процессе реализации АООП НОО для обучающихся с ЗПР </w:t>
      </w:r>
      <w:r w:rsidRPr="00E61F65">
        <w:rPr>
          <w:rFonts w:ascii="Times New Roman" w:hAnsi="Times New Roman" w:cs="Times New Roman"/>
          <w:i/>
          <w:iCs/>
          <w:color w:val="auto"/>
          <w:sz w:val="24"/>
          <w:szCs w:val="24"/>
        </w:rPr>
        <w:t>в рамках сетевого взаимодействия,</w:t>
      </w:r>
      <w:r w:rsidRPr="00E61F65">
        <w:rPr>
          <w:rFonts w:ascii="Times New Roman" w:hAnsi="Times New Roman" w:cs="Times New Roman"/>
          <w:color w:val="auto"/>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r w:rsidR="00AE3221" w:rsidRPr="00E61F65">
        <w:rPr>
          <w:rFonts w:ascii="Times New Roman" w:hAnsi="Times New Roman" w:cs="Times New Roman"/>
          <w:color w:val="auto"/>
          <w:sz w:val="24"/>
          <w:szCs w:val="24"/>
        </w:rPr>
        <w:t>.</w:t>
      </w:r>
      <w:r w:rsidRPr="00E61F65">
        <w:rPr>
          <w:rFonts w:ascii="Times New Roman" w:hAnsi="Times New Roman" w:cs="Times New Roman"/>
          <w:color w:val="auto"/>
          <w:sz w:val="24"/>
          <w:szCs w:val="24"/>
        </w:rPr>
        <w:t xml:space="preserve"> </w:t>
      </w:r>
    </w:p>
    <w:p w:rsidR="00E865C8" w:rsidRPr="00E61F65" w:rsidRDefault="00E865C8" w:rsidP="003811E5">
      <w:pPr>
        <w:pStyle w:val="afb"/>
        <w:spacing w:line="276" w:lineRule="auto"/>
        <w:ind w:firstLine="709"/>
        <w:jc w:val="both"/>
        <w:rPr>
          <w:rFonts w:ascii="Times New Roman" w:hAnsi="Times New Roman"/>
          <w:sz w:val="24"/>
          <w:szCs w:val="24"/>
        </w:rPr>
      </w:pPr>
      <w:r w:rsidRPr="00E61F65">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E61F65">
        <w:rPr>
          <w:rFonts w:ascii="Times New Roman" w:hAnsi="Times New Roman"/>
          <w:i/>
          <w:sz w:val="24"/>
          <w:szCs w:val="24"/>
        </w:rPr>
        <w:t>)</w:t>
      </w:r>
      <w:r w:rsidRPr="00E61F65">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proofErr w:type="spellStart"/>
      <w:r w:rsidRPr="00E61F65">
        <w:rPr>
          <w:rFonts w:ascii="Times New Roman" w:hAnsi="Times New Roman"/>
          <w:i/>
          <w:sz w:val="24"/>
          <w:szCs w:val="24"/>
        </w:rPr>
        <w:t>тьютора</w:t>
      </w:r>
      <w:proofErr w:type="spellEnd"/>
      <w:r w:rsidRPr="00E61F65">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E61F65" w:rsidRDefault="00E865C8" w:rsidP="003811E5">
      <w:pPr>
        <w:pStyle w:val="afb"/>
        <w:spacing w:line="276" w:lineRule="auto"/>
        <w:ind w:firstLine="709"/>
        <w:jc w:val="both"/>
        <w:rPr>
          <w:rFonts w:ascii="Times New Roman" w:hAnsi="Times New Roman"/>
          <w:sz w:val="24"/>
          <w:szCs w:val="24"/>
        </w:rPr>
      </w:pPr>
      <w:r w:rsidRPr="00E61F65">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E61F65" w:rsidRDefault="00E865C8"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 xml:space="preserve">медицинских </w:t>
      </w:r>
      <w:r w:rsidRPr="00E61F65">
        <w:rPr>
          <w:rFonts w:ascii="Times New Roman" w:hAnsi="Times New Roman" w:cs="Times New Roman"/>
          <w:color w:val="auto"/>
          <w:sz w:val="24"/>
          <w:szCs w:val="24"/>
        </w:rPr>
        <w:lastRenderedPageBreak/>
        <w:t>работников) других организаций к работе с обучающимися с ЗПР для удовлетворения их особых образовательных потребностей.</w:t>
      </w: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pPr>
    </w:p>
    <w:p w:rsidR="00AE3221" w:rsidRPr="00E61F65" w:rsidRDefault="00AE3221" w:rsidP="003811E5">
      <w:pPr>
        <w:spacing w:after="0"/>
        <w:ind w:firstLine="709"/>
        <w:jc w:val="both"/>
        <w:rPr>
          <w:rFonts w:ascii="Times New Roman" w:hAnsi="Times New Roman" w:cs="Times New Roman"/>
          <w:color w:val="auto"/>
          <w:sz w:val="24"/>
          <w:szCs w:val="24"/>
        </w:rPr>
        <w:sectPr w:rsidR="00AE3221" w:rsidRPr="00E61F65" w:rsidSect="009E1C88">
          <w:footerReference w:type="default" r:id="rId10"/>
          <w:footerReference w:type="first" r:id="rId11"/>
          <w:pgSz w:w="11906" w:h="16838"/>
          <w:pgMar w:top="993" w:right="850" w:bottom="1134" w:left="1701" w:header="567" w:footer="0" w:gutter="0"/>
          <w:cols w:space="708"/>
          <w:titlePg/>
          <w:docGrid w:linePitch="360"/>
        </w:sectPr>
      </w:pPr>
    </w:p>
    <w:p w:rsidR="00AE3221" w:rsidRPr="00AE3221" w:rsidRDefault="00AE3221" w:rsidP="003811E5">
      <w:pPr>
        <w:suppressAutoHyphens w:val="0"/>
        <w:spacing w:after="0"/>
        <w:jc w:val="both"/>
        <w:rPr>
          <w:rFonts w:ascii="Times New Roman" w:eastAsia="Times New Roman" w:hAnsi="Times New Roman" w:cs="Times New Roman"/>
          <w:b/>
          <w:color w:val="auto"/>
          <w:kern w:val="0"/>
          <w:sz w:val="24"/>
          <w:szCs w:val="24"/>
          <w:lang w:eastAsia="ru-RU"/>
        </w:rPr>
      </w:pPr>
      <w:r w:rsidRPr="00AE3221">
        <w:rPr>
          <w:rFonts w:ascii="Times New Roman" w:eastAsia="Times New Roman" w:hAnsi="Times New Roman" w:cs="Times New Roman"/>
          <w:b/>
          <w:color w:val="auto"/>
          <w:kern w:val="0"/>
          <w:sz w:val="24"/>
          <w:szCs w:val="24"/>
          <w:lang w:eastAsia="ru-RU"/>
        </w:rPr>
        <w:lastRenderedPageBreak/>
        <w:t>Кадровое обеспечение организации образовательной деятельности в специальных (коррекционных) классах</w:t>
      </w:r>
      <w:r w:rsidRPr="00E61F65">
        <w:rPr>
          <w:rFonts w:ascii="Times New Roman" w:eastAsia="Times New Roman" w:hAnsi="Times New Roman" w:cs="Times New Roman"/>
          <w:b/>
          <w:color w:val="auto"/>
          <w:kern w:val="0"/>
          <w:sz w:val="24"/>
          <w:szCs w:val="24"/>
          <w:lang w:eastAsia="ru-RU"/>
        </w:rPr>
        <w:t xml:space="preserve"> для обучающихся с ЗПР</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8"/>
        <w:gridCol w:w="1305"/>
        <w:gridCol w:w="709"/>
        <w:gridCol w:w="567"/>
        <w:gridCol w:w="992"/>
        <w:gridCol w:w="2552"/>
        <w:gridCol w:w="550"/>
        <w:gridCol w:w="3560"/>
        <w:gridCol w:w="709"/>
        <w:gridCol w:w="851"/>
        <w:gridCol w:w="1701"/>
      </w:tblGrid>
      <w:tr w:rsidR="00E61F65" w:rsidRPr="00AE3221" w:rsidTr="00E61F65">
        <w:tc>
          <w:tcPr>
            <w:tcW w:w="178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Наименование ОП, учебных предметов</w:t>
            </w:r>
          </w:p>
        </w:tc>
        <w:tc>
          <w:tcPr>
            <w:tcW w:w="201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Ф.и.о.</w:t>
            </w:r>
            <w:proofErr w:type="spellEnd"/>
            <w:r w:rsidRPr="00AE3221">
              <w:rPr>
                <w:rFonts w:ascii="Times New Roman" w:eastAsia="Times New Roman" w:hAnsi="Times New Roman" w:cs="Times New Roman"/>
                <w:color w:val="auto"/>
                <w:spacing w:val="-1"/>
                <w:kern w:val="0"/>
                <w:sz w:val="24"/>
                <w:szCs w:val="24"/>
                <w:lang w:eastAsia="ru-RU"/>
              </w:rPr>
              <w:t xml:space="preserve"> работника</w:t>
            </w:r>
          </w:p>
        </w:tc>
        <w:tc>
          <w:tcPr>
            <w:tcW w:w="1559"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Должность </w:t>
            </w:r>
          </w:p>
        </w:tc>
        <w:tc>
          <w:tcPr>
            <w:tcW w:w="3102"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Информация об уровне образования, специальности</w:t>
            </w:r>
          </w:p>
        </w:tc>
        <w:tc>
          <w:tcPr>
            <w:tcW w:w="3560"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Информация о дополнительном профессиональном образовании, повышении квалификации </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Стаж </w:t>
            </w:r>
            <w:proofErr w:type="spellStart"/>
            <w:r w:rsidRPr="00AE3221">
              <w:rPr>
                <w:rFonts w:ascii="Times New Roman" w:eastAsia="Times New Roman" w:hAnsi="Times New Roman" w:cs="Times New Roman"/>
                <w:color w:val="auto"/>
                <w:spacing w:val="-1"/>
                <w:kern w:val="0"/>
                <w:sz w:val="24"/>
                <w:szCs w:val="24"/>
                <w:lang w:eastAsia="ru-RU"/>
              </w:rPr>
              <w:t>педдеятельности</w:t>
            </w:r>
            <w:proofErr w:type="spellEnd"/>
            <w:r w:rsidRPr="00AE3221">
              <w:rPr>
                <w:rFonts w:ascii="Times New Roman" w:eastAsia="Times New Roman" w:hAnsi="Times New Roman" w:cs="Times New Roman"/>
                <w:color w:val="auto"/>
                <w:spacing w:val="-1"/>
                <w:kern w:val="0"/>
                <w:sz w:val="24"/>
                <w:szCs w:val="24"/>
                <w:lang w:eastAsia="ru-RU"/>
              </w:rPr>
              <w:t xml:space="preserve"> </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Стаж работы в данном ОУ</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Квалификационная категория</w:t>
            </w:r>
          </w:p>
        </w:tc>
      </w:tr>
      <w:tr w:rsidR="00E61F65" w:rsidRPr="00AE3221" w:rsidTr="00E61F65">
        <w:tc>
          <w:tcPr>
            <w:tcW w:w="15276" w:type="dxa"/>
            <w:gridSpan w:val="1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b/>
                <w:color w:val="auto"/>
                <w:spacing w:val="-1"/>
                <w:kern w:val="0"/>
                <w:sz w:val="24"/>
                <w:szCs w:val="24"/>
                <w:lang w:eastAsia="ru-RU"/>
              </w:rPr>
            </w:pPr>
            <w:r w:rsidRPr="00AE3221">
              <w:rPr>
                <w:rFonts w:ascii="Times New Roman" w:eastAsia="Times New Roman" w:hAnsi="Times New Roman" w:cs="Times New Roman"/>
                <w:b/>
                <w:color w:val="auto"/>
                <w:spacing w:val="-1"/>
                <w:kern w:val="0"/>
                <w:sz w:val="24"/>
                <w:szCs w:val="24"/>
                <w:lang w:eastAsia="ru-RU"/>
              </w:rPr>
              <w:t>Адаптированная основная образовательная программа начального общего образования</w:t>
            </w:r>
          </w:p>
        </w:tc>
      </w:tr>
      <w:tr w:rsidR="00E61F65" w:rsidRPr="00E61F65" w:rsidTr="00E61F65">
        <w:tc>
          <w:tcPr>
            <w:tcW w:w="1242" w:type="dxa"/>
            <w:vMerge w:val="restart"/>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Русский язык</w:t>
            </w:r>
          </w:p>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Литературное чтение</w:t>
            </w:r>
          </w:p>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Математика</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Окружающий мир</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Барыльник</w:t>
            </w:r>
            <w:proofErr w:type="spellEnd"/>
            <w:r w:rsidRPr="00AE3221">
              <w:rPr>
                <w:rFonts w:ascii="Times New Roman" w:eastAsia="Times New Roman" w:hAnsi="Times New Roman" w:cs="Times New Roman"/>
                <w:color w:val="auto"/>
                <w:spacing w:val="-1"/>
                <w:kern w:val="0"/>
                <w:sz w:val="24"/>
                <w:szCs w:val="24"/>
                <w:lang w:eastAsia="ru-RU"/>
              </w:rPr>
              <w:t xml:space="preserve"> Н.Р.</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Ревдинское</w:t>
            </w:r>
            <w:proofErr w:type="spellEnd"/>
            <w:r w:rsidRPr="00AE3221">
              <w:rPr>
                <w:rFonts w:ascii="Times New Roman" w:eastAsia="Times New Roman" w:hAnsi="Times New Roman" w:cs="Times New Roman"/>
                <w:color w:val="auto"/>
                <w:spacing w:val="-1"/>
                <w:kern w:val="0"/>
                <w:sz w:val="24"/>
                <w:szCs w:val="24"/>
                <w:lang w:eastAsia="ru-RU"/>
              </w:rPr>
              <w:t xml:space="preserve"> педагогическое училище, 1995, Олигофренопедагогика, Воспитатель вспомогательной школы</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Педагогика и методика начального образования, Учитель начальных классов  2 курс</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Организация и содержание образовательной деятельности с обучающимися с ЗПР в соответствии с требованиями ФГОС НОО с ОВЗ//2016, 72 часа, ГАОУ ДПО СО «ИРО».</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Психолого-педагогическое сопровождение обучающихся с задержкой психического развития//ФГПО УВПО «УГПУ», 2014, 72часа, удостоверение № 1749/15Б.</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21</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3</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СЗД, приказ от 01.09.2015 № 278</w:t>
            </w:r>
          </w:p>
        </w:tc>
      </w:tr>
      <w:tr w:rsidR="00E61F65" w:rsidRPr="00E61F65" w:rsidTr="00E61F65">
        <w:tc>
          <w:tcPr>
            <w:tcW w:w="1242" w:type="dxa"/>
            <w:vMerge/>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Бекк</w:t>
            </w:r>
            <w:proofErr w:type="spellEnd"/>
            <w:r w:rsidRPr="00AE3221">
              <w:rPr>
                <w:rFonts w:ascii="Times New Roman" w:eastAsia="Times New Roman" w:hAnsi="Times New Roman" w:cs="Times New Roman"/>
                <w:color w:val="auto"/>
                <w:spacing w:val="-1"/>
                <w:kern w:val="0"/>
                <w:sz w:val="24"/>
                <w:szCs w:val="24"/>
                <w:lang w:eastAsia="ru-RU"/>
              </w:rPr>
              <w:t xml:space="preserve"> А.В.</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ГОУ СПО «</w:t>
            </w:r>
            <w:proofErr w:type="spellStart"/>
            <w:r w:rsidRPr="00AE3221">
              <w:rPr>
                <w:rFonts w:ascii="Times New Roman" w:eastAsia="Times New Roman" w:hAnsi="Times New Roman" w:cs="Times New Roman"/>
                <w:color w:val="auto"/>
                <w:spacing w:val="-1"/>
                <w:kern w:val="0"/>
                <w:sz w:val="24"/>
                <w:szCs w:val="24"/>
                <w:lang w:eastAsia="ru-RU"/>
              </w:rPr>
              <w:t>Ревдинский</w:t>
            </w:r>
            <w:proofErr w:type="spellEnd"/>
            <w:r w:rsidRPr="00AE3221">
              <w:rPr>
                <w:rFonts w:ascii="Times New Roman" w:eastAsia="Times New Roman" w:hAnsi="Times New Roman" w:cs="Times New Roman"/>
                <w:color w:val="auto"/>
                <w:spacing w:val="-1"/>
                <w:kern w:val="0"/>
                <w:sz w:val="24"/>
                <w:szCs w:val="24"/>
                <w:lang w:eastAsia="ru-RU"/>
              </w:rPr>
              <w:t xml:space="preserve"> государственный педагогический колледж», 2005, педагог коррекционно-развивающего образования в начальных классах</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2009, Специальная психология, Специальный психолог</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Организация и содержание образовательной деятельности с обучающимися с ЗПР в соответствии с требованиями ФГОС НОО с ОВЗ//2016, 72 часа, ГАОУ ДПО СО «ИРО».</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11</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11</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н/а </w:t>
            </w:r>
          </w:p>
        </w:tc>
      </w:tr>
      <w:tr w:rsidR="00E61F65" w:rsidRPr="00E61F65" w:rsidTr="00E61F65">
        <w:tc>
          <w:tcPr>
            <w:tcW w:w="1242" w:type="dxa"/>
            <w:vMerge/>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Гладких А.А.</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ГОУ СПО «</w:t>
            </w:r>
            <w:proofErr w:type="spellStart"/>
            <w:r w:rsidRPr="00AE3221">
              <w:rPr>
                <w:rFonts w:ascii="Times New Roman" w:eastAsia="Times New Roman" w:hAnsi="Times New Roman" w:cs="Times New Roman"/>
                <w:color w:val="auto"/>
                <w:spacing w:val="-1"/>
                <w:kern w:val="0"/>
                <w:sz w:val="24"/>
                <w:szCs w:val="24"/>
                <w:lang w:eastAsia="ru-RU"/>
              </w:rPr>
              <w:t>Ревдинский</w:t>
            </w:r>
            <w:proofErr w:type="spellEnd"/>
            <w:r w:rsidRPr="00AE3221">
              <w:rPr>
                <w:rFonts w:ascii="Times New Roman" w:eastAsia="Times New Roman" w:hAnsi="Times New Roman" w:cs="Times New Roman"/>
                <w:color w:val="auto"/>
                <w:spacing w:val="-1"/>
                <w:kern w:val="0"/>
                <w:sz w:val="24"/>
                <w:szCs w:val="24"/>
                <w:lang w:eastAsia="ru-RU"/>
              </w:rPr>
              <w:t xml:space="preserve"> государственный педагогический колледж», 2007, </w:t>
            </w:r>
            <w:r w:rsidRPr="00AE3221">
              <w:rPr>
                <w:rFonts w:ascii="Times New Roman" w:eastAsia="Times New Roman" w:hAnsi="Times New Roman" w:cs="Times New Roman"/>
                <w:color w:val="auto"/>
                <w:spacing w:val="-1"/>
                <w:kern w:val="0"/>
                <w:sz w:val="24"/>
                <w:szCs w:val="24"/>
                <w:lang w:eastAsia="ru-RU"/>
              </w:rPr>
              <w:lastRenderedPageBreak/>
              <w:t>учитель начальных классов</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2011, Социальная работа, Специалист по социальной работе</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 xml:space="preserve">Коррекционная работа с обучающимися в условиях введения федеральных государственных </w:t>
            </w:r>
            <w:r w:rsidRPr="00AE3221">
              <w:rPr>
                <w:rFonts w:ascii="Times New Roman" w:eastAsia="Times New Roman" w:hAnsi="Times New Roman" w:cs="Times New Roman"/>
                <w:color w:val="auto"/>
                <w:spacing w:val="-1"/>
                <w:kern w:val="0"/>
                <w:sz w:val="24"/>
                <w:szCs w:val="24"/>
                <w:lang w:eastAsia="ru-RU"/>
              </w:rPr>
              <w:lastRenderedPageBreak/>
              <w:t>образовательных стандартов общего образования: содержание и организация …..// 2014, ГАОУ ДПО СО «ИРО», 108ч</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8</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4</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СЗД, приказ от 02.09.2014 № 212</w:t>
            </w:r>
          </w:p>
        </w:tc>
      </w:tr>
      <w:tr w:rsidR="00E61F65" w:rsidRPr="00E61F65" w:rsidTr="00E61F65">
        <w:tc>
          <w:tcPr>
            <w:tcW w:w="1242" w:type="dxa"/>
            <w:vMerge/>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Крылаткова</w:t>
            </w:r>
            <w:proofErr w:type="spellEnd"/>
            <w:r w:rsidRPr="00AE3221">
              <w:rPr>
                <w:rFonts w:ascii="Times New Roman" w:eastAsia="Times New Roman" w:hAnsi="Times New Roman" w:cs="Times New Roman"/>
                <w:color w:val="auto"/>
                <w:spacing w:val="-1"/>
                <w:kern w:val="0"/>
                <w:sz w:val="24"/>
                <w:szCs w:val="24"/>
                <w:lang w:eastAsia="ru-RU"/>
              </w:rPr>
              <w:t xml:space="preserve"> Е.В.</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ГОУ СПО «</w:t>
            </w:r>
            <w:proofErr w:type="spellStart"/>
            <w:r w:rsidRPr="00AE3221">
              <w:rPr>
                <w:rFonts w:ascii="Times New Roman" w:eastAsia="Times New Roman" w:hAnsi="Times New Roman" w:cs="Times New Roman"/>
                <w:color w:val="auto"/>
                <w:spacing w:val="-1"/>
                <w:kern w:val="0"/>
                <w:sz w:val="24"/>
                <w:szCs w:val="24"/>
                <w:lang w:eastAsia="ru-RU"/>
              </w:rPr>
              <w:t>Ревдинский</w:t>
            </w:r>
            <w:proofErr w:type="spellEnd"/>
            <w:r w:rsidRPr="00AE3221">
              <w:rPr>
                <w:rFonts w:ascii="Times New Roman" w:eastAsia="Times New Roman" w:hAnsi="Times New Roman" w:cs="Times New Roman"/>
                <w:color w:val="auto"/>
                <w:spacing w:val="-1"/>
                <w:kern w:val="0"/>
                <w:sz w:val="24"/>
                <w:szCs w:val="24"/>
                <w:lang w:eastAsia="ru-RU"/>
              </w:rPr>
              <w:t xml:space="preserve"> государственно-педагогический колледж», 2004, учитель начальных классов</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2008, Педагогика и психология Педагог-Психолог</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Преподавание учебных дисциплин духовно-нравственной направленности в соответствии с ФГОС начального и основного образования (с использованием дистанционных образовательных технологий)// ГАОУ ДПО СО «ИРО», 2014, 120 часов</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11</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6</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Первая, приказ МОПО СО от 11.12.2015 №625-д</w:t>
            </w:r>
          </w:p>
        </w:tc>
      </w:tr>
      <w:tr w:rsidR="00E61F65" w:rsidRPr="00E61F65" w:rsidTr="00E61F65">
        <w:tc>
          <w:tcPr>
            <w:tcW w:w="1242" w:type="dxa"/>
            <w:vMerge w:val="restart"/>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Гладких А.А.</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ГОУ СПО «</w:t>
            </w:r>
            <w:proofErr w:type="spellStart"/>
            <w:r w:rsidRPr="00AE3221">
              <w:rPr>
                <w:rFonts w:ascii="Times New Roman" w:eastAsia="Times New Roman" w:hAnsi="Times New Roman" w:cs="Times New Roman"/>
                <w:color w:val="auto"/>
                <w:spacing w:val="-1"/>
                <w:kern w:val="0"/>
                <w:sz w:val="24"/>
                <w:szCs w:val="24"/>
                <w:lang w:eastAsia="ru-RU"/>
              </w:rPr>
              <w:t>Ревдинский</w:t>
            </w:r>
            <w:proofErr w:type="spellEnd"/>
            <w:r w:rsidRPr="00AE3221">
              <w:rPr>
                <w:rFonts w:ascii="Times New Roman" w:eastAsia="Times New Roman" w:hAnsi="Times New Roman" w:cs="Times New Roman"/>
                <w:color w:val="auto"/>
                <w:spacing w:val="-1"/>
                <w:kern w:val="0"/>
                <w:sz w:val="24"/>
                <w:szCs w:val="24"/>
                <w:lang w:eastAsia="ru-RU"/>
              </w:rPr>
              <w:t xml:space="preserve"> государственный педагогический колледж», 2007, учитель начальных классов</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2011, Социальная работа, Специалист по социальной работе</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ФГОУ ДПО «АПК», Актуальные вопросы преподавания курса «Основы религиозных культур и светской этики» в общеобразовательных учреждениях Российской Федерации», 72 часа, удостоверение 12800/</w:t>
            </w:r>
            <w:proofErr w:type="spellStart"/>
            <w:r w:rsidRPr="00AE3221">
              <w:rPr>
                <w:rFonts w:ascii="Times New Roman" w:eastAsia="Times New Roman" w:hAnsi="Times New Roman" w:cs="Times New Roman"/>
                <w:color w:val="auto"/>
                <w:spacing w:val="-1"/>
                <w:kern w:val="0"/>
                <w:sz w:val="24"/>
                <w:szCs w:val="24"/>
                <w:lang w:eastAsia="ru-RU"/>
              </w:rPr>
              <w:t>вн</w:t>
            </w:r>
            <w:proofErr w:type="spellEnd"/>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Коррекционная работа с обучающимися в условиях введения федеральных государственных образовательных стандартов общего образования: содержание и организация….// 2014, ГАОУ ДПО СО «ИРО», 108ч</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8</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4</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СЗД, приказ от 02.09.2014 № 212</w:t>
            </w:r>
          </w:p>
        </w:tc>
      </w:tr>
      <w:tr w:rsidR="00E61F65" w:rsidRPr="00E61F65" w:rsidTr="00E61F65">
        <w:tc>
          <w:tcPr>
            <w:tcW w:w="1242" w:type="dxa"/>
            <w:vMerge/>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Раскостова</w:t>
            </w:r>
            <w:proofErr w:type="spellEnd"/>
            <w:r w:rsidRPr="00AE3221">
              <w:rPr>
                <w:rFonts w:ascii="Times New Roman" w:eastAsia="Times New Roman" w:hAnsi="Times New Roman" w:cs="Times New Roman"/>
                <w:color w:val="auto"/>
                <w:spacing w:val="-1"/>
                <w:kern w:val="0"/>
                <w:sz w:val="24"/>
                <w:szCs w:val="24"/>
                <w:lang w:eastAsia="ru-RU"/>
              </w:rPr>
              <w:t xml:space="preserve"> Н.Б.</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2003, Педагогика и методика начального образования, Учитель начальных классов</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Преподавание учебных дисциплин духовно-нравственной направленности в соответствии с ФГОС начального и основного образования (с использованием </w:t>
            </w:r>
            <w:r w:rsidRPr="00AE3221">
              <w:rPr>
                <w:rFonts w:ascii="Times New Roman" w:eastAsia="Times New Roman" w:hAnsi="Times New Roman" w:cs="Times New Roman"/>
                <w:color w:val="auto"/>
                <w:spacing w:val="-1"/>
                <w:kern w:val="0"/>
                <w:sz w:val="24"/>
                <w:szCs w:val="24"/>
                <w:lang w:eastAsia="ru-RU"/>
              </w:rPr>
              <w:lastRenderedPageBreak/>
              <w:t>дистанционных образовательных технологий)// ГАОУ ДПО СО «ИРО», 2014, 120 часов.</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25</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25</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Первая, приказ МОПО СО от 20.01.2015 №07-д</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Английский язык</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Мочульская Н.А.</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английского языка</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Шадринский</w:t>
            </w:r>
            <w:proofErr w:type="spellEnd"/>
            <w:r w:rsidRPr="00AE3221">
              <w:rPr>
                <w:rFonts w:ascii="Times New Roman" w:eastAsia="Times New Roman" w:hAnsi="Times New Roman" w:cs="Times New Roman"/>
                <w:color w:val="auto"/>
                <w:spacing w:val="-1"/>
                <w:kern w:val="0"/>
                <w:sz w:val="24"/>
                <w:szCs w:val="24"/>
                <w:lang w:eastAsia="ru-RU"/>
              </w:rPr>
              <w:t xml:space="preserve"> государственный педагогический институт, 1971, </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Немецкий и английский язык, Учитель немецкого и английского языков средней школы</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Психолого-педагогическое сопровождение обучающихся с задержкой психического развития//ФГПО УВПО «УГПУ», 2014, 72 часа.</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43</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6</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н/а</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Музыка</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Филимонова О.В.</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музыки</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Московский психолого-социальный институт, 1996, Психология, Психолог</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Организация инклюзивного образования детей-инвалидов с ОВЗ в общеобразовательных организациях// 2014, 72 часа, МГПУ.</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15</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8</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СЗД, приказ от 02.03.2015 № 50</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Изобразительное искусство</w:t>
            </w:r>
          </w:p>
        </w:tc>
        <w:tc>
          <w:tcPr>
            <w:tcW w:w="1843" w:type="dxa"/>
            <w:gridSpan w:val="2"/>
            <w:shd w:val="clear" w:color="auto" w:fill="auto"/>
          </w:tcPr>
          <w:p w:rsidR="00AE3221" w:rsidRPr="00E61F65"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Барыльник</w:t>
            </w:r>
            <w:proofErr w:type="spellEnd"/>
            <w:r w:rsidRPr="00AE3221">
              <w:rPr>
                <w:rFonts w:ascii="Times New Roman" w:eastAsia="Times New Roman" w:hAnsi="Times New Roman" w:cs="Times New Roman"/>
                <w:color w:val="auto"/>
                <w:spacing w:val="-1"/>
                <w:kern w:val="0"/>
                <w:sz w:val="24"/>
                <w:szCs w:val="24"/>
                <w:lang w:eastAsia="ru-RU"/>
              </w:rPr>
              <w:t xml:space="preserve"> Н.Р.</w:t>
            </w:r>
          </w:p>
          <w:p w:rsidR="00E61F65" w:rsidRPr="00AE3221" w:rsidRDefault="00E61F65"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Ревдинское</w:t>
            </w:r>
            <w:proofErr w:type="spellEnd"/>
            <w:r w:rsidRPr="00AE3221">
              <w:rPr>
                <w:rFonts w:ascii="Times New Roman" w:eastAsia="Times New Roman" w:hAnsi="Times New Roman" w:cs="Times New Roman"/>
                <w:color w:val="auto"/>
                <w:spacing w:val="-1"/>
                <w:kern w:val="0"/>
                <w:sz w:val="24"/>
                <w:szCs w:val="24"/>
                <w:lang w:eastAsia="ru-RU"/>
              </w:rPr>
              <w:t xml:space="preserve"> педагогическое училище, 1995, Олигофренопедагогика, Воспитатель вспомогательной школы</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Педагогика и методика начального образования, Учитель начальных классов  1 курс</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Психолого-педагогическое сопровождение обучающихся с задержкой психического развития//ФГПО УВПО «УГПУ», 2014, 72часа, удостоверение № 1749/15Б.</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Организация и содержание образовательной деятельности с обучающимися с ЗПР в соответствии с требованиями ФГОС НОО с ОВЗ//2016, 72 часа, ГАОУ ДПО СО «ИРО».</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21</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3</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СЗД, приказ от 01.09.2015 № 278</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Гладких А.А.</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ГОУ СПО «</w:t>
            </w:r>
            <w:proofErr w:type="spellStart"/>
            <w:r w:rsidRPr="00AE3221">
              <w:rPr>
                <w:rFonts w:ascii="Times New Roman" w:eastAsia="Times New Roman" w:hAnsi="Times New Roman" w:cs="Times New Roman"/>
                <w:color w:val="auto"/>
                <w:spacing w:val="-1"/>
                <w:kern w:val="0"/>
                <w:sz w:val="24"/>
                <w:szCs w:val="24"/>
                <w:lang w:eastAsia="ru-RU"/>
              </w:rPr>
              <w:t>Ревдинский</w:t>
            </w:r>
            <w:proofErr w:type="spellEnd"/>
            <w:r w:rsidRPr="00AE3221">
              <w:rPr>
                <w:rFonts w:ascii="Times New Roman" w:eastAsia="Times New Roman" w:hAnsi="Times New Roman" w:cs="Times New Roman"/>
                <w:color w:val="auto"/>
                <w:spacing w:val="-1"/>
                <w:kern w:val="0"/>
                <w:sz w:val="24"/>
                <w:szCs w:val="24"/>
                <w:lang w:eastAsia="ru-RU"/>
              </w:rPr>
              <w:t xml:space="preserve"> государственный педагогический колледж», 2007, учитель начальных классов</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Уральский государственный педагогический университет, 2011, Социальная работа, Специалист по социальной </w:t>
            </w:r>
            <w:r w:rsidRPr="00AE3221">
              <w:rPr>
                <w:rFonts w:ascii="Times New Roman" w:eastAsia="Times New Roman" w:hAnsi="Times New Roman" w:cs="Times New Roman"/>
                <w:color w:val="auto"/>
                <w:spacing w:val="-1"/>
                <w:kern w:val="0"/>
                <w:sz w:val="24"/>
                <w:szCs w:val="24"/>
                <w:lang w:eastAsia="ru-RU"/>
              </w:rPr>
              <w:lastRenderedPageBreak/>
              <w:t>работе</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Коррекционная работа с обучающимися в условиях введения федеральных государственных образовательных стандартов общего образования: содержание и организация// 2014, ГАОУ ДПО СО «ИРО», 108ч</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8</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4</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СЗД, приказ от 02.09.2014 № 212</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Крылаткова</w:t>
            </w:r>
            <w:proofErr w:type="spellEnd"/>
            <w:r w:rsidRPr="00AE3221">
              <w:rPr>
                <w:rFonts w:ascii="Times New Roman" w:eastAsia="Times New Roman" w:hAnsi="Times New Roman" w:cs="Times New Roman"/>
                <w:color w:val="auto"/>
                <w:spacing w:val="-1"/>
                <w:kern w:val="0"/>
                <w:sz w:val="24"/>
                <w:szCs w:val="24"/>
                <w:lang w:eastAsia="ru-RU"/>
              </w:rPr>
              <w:t xml:space="preserve"> Е.В.</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начальных классов</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ГОУ СПО «</w:t>
            </w:r>
            <w:proofErr w:type="spellStart"/>
            <w:r w:rsidRPr="00AE3221">
              <w:rPr>
                <w:rFonts w:ascii="Times New Roman" w:eastAsia="Times New Roman" w:hAnsi="Times New Roman" w:cs="Times New Roman"/>
                <w:color w:val="auto"/>
                <w:spacing w:val="-1"/>
                <w:kern w:val="0"/>
                <w:sz w:val="24"/>
                <w:szCs w:val="24"/>
                <w:lang w:eastAsia="ru-RU"/>
              </w:rPr>
              <w:t>Ревдинский</w:t>
            </w:r>
            <w:proofErr w:type="spellEnd"/>
            <w:r w:rsidRPr="00AE3221">
              <w:rPr>
                <w:rFonts w:ascii="Times New Roman" w:eastAsia="Times New Roman" w:hAnsi="Times New Roman" w:cs="Times New Roman"/>
                <w:color w:val="auto"/>
                <w:spacing w:val="-1"/>
                <w:kern w:val="0"/>
                <w:sz w:val="24"/>
                <w:szCs w:val="24"/>
                <w:lang w:eastAsia="ru-RU"/>
              </w:rPr>
              <w:t xml:space="preserve"> государственно-педагогический колледж», 2004, учитель начальных классов</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Уральский государственный педагогический университет, 2008, Педагогика и психология Педагог-Психолог</w:t>
            </w:r>
          </w:p>
        </w:tc>
        <w:tc>
          <w:tcPr>
            <w:tcW w:w="4110" w:type="dxa"/>
            <w:gridSpan w:val="2"/>
            <w:shd w:val="clear" w:color="auto" w:fill="auto"/>
          </w:tcPr>
          <w:p w:rsidR="00AE3221" w:rsidRPr="00AE3221" w:rsidRDefault="00AE3221" w:rsidP="003811E5">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Содержание и технологии реализации Федерального государственного образовательного стандарта начального общего образования//ГБОУ ДПО СО «ИРО», 04.04.2012, 72 часа, удостоверение № 2342.</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Преподавание учебных дисциплин духовно-нравственной направленности в соответствии с ФГОС начального и основного образования (с использованием дистанционных образовательных технологий)// ГАОУ ДПО СО «ИРО», 2014, 120 часов</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11</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6</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Первая, приказ МОПО СО от 11.12.2015 №625-д</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Технология</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Шаяхметова Ф.З.</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технологии</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t>Красноуфимское</w:t>
            </w:r>
            <w:proofErr w:type="spellEnd"/>
            <w:r w:rsidRPr="00AE3221">
              <w:rPr>
                <w:rFonts w:ascii="Times New Roman" w:eastAsia="Times New Roman" w:hAnsi="Times New Roman" w:cs="Times New Roman"/>
                <w:color w:val="auto"/>
                <w:spacing w:val="-1"/>
                <w:kern w:val="0"/>
                <w:sz w:val="24"/>
                <w:szCs w:val="24"/>
                <w:lang w:eastAsia="ru-RU"/>
              </w:rPr>
              <w:t xml:space="preserve"> педагогическое училище, 1984, Преподавание рисования и черчения, Учитель рисования и черчения</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Психолого-педагогическое сопровождение обучающихся с задержкой психического развития//ФГПО УВПО «УГПУ», 2014, 72 часа.</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31</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17</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Первая, приказ МОПО СО 625-д от 11.12.15</w:t>
            </w:r>
          </w:p>
        </w:tc>
      </w:tr>
      <w:tr w:rsidR="00E61F65" w:rsidRPr="00E61F65" w:rsidTr="00E61F65">
        <w:tc>
          <w:tcPr>
            <w:tcW w:w="1242" w:type="dxa"/>
            <w:vMerge w:val="restart"/>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kern w:val="0"/>
                <w:sz w:val="24"/>
                <w:szCs w:val="24"/>
                <w:lang w:eastAsia="ru-RU"/>
              </w:rPr>
              <w:t>Физическая культура</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Лобова В.В.</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физической культуры</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Российский государственный профессионально-педагогический университет, 2005, </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Физическая культура, Педагог по физической культуре</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Психолого-педагогическое сопровождение обучающихся с задержкой психического развития//ФГПО УВПО «УГПУ», 2014, 72часа.</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11</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11</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Первая, приказ МОПО СО от 08.12.2011 №882-и</w:t>
            </w:r>
          </w:p>
        </w:tc>
      </w:tr>
      <w:tr w:rsidR="00E61F65" w:rsidRPr="00E61F65" w:rsidTr="00E61F65">
        <w:tc>
          <w:tcPr>
            <w:tcW w:w="1242" w:type="dxa"/>
            <w:vMerge/>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Мирошниченко С.Ф.</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физической культуры</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Свердловский государственный педагогический институт, 1977, Физическое воспитание, Учитель физического воспитания</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Психолого-педагогическое сопровождение обучающихся с задержкой психического развития//ФГПО УВПО «УГПУ», 2014, 72 часа.</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39</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39</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Первая, приказ МОПО СО от 20.01.2015 №07-д</w:t>
            </w:r>
          </w:p>
        </w:tc>
      </w:tr>
      <w:tr w:rsidR="00E61F65" w:rsidRPr="00E61F65" w:rsidTr="00E61F65">
        <w:tc>
          <w:tcPr>
            <w:tcW w:w="1242" w:type="dxa"/>
            <w:shd w:val="clear" w:color="auto" w:fill="auto"/>
          </w:tcPr>
          <w:p w:rsidR="00AE3221" w:rsidRPr="00AE3221" w:rsidRDefault="00E61F65"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roofErr w:type="spellStart"/>
            <w:r w:rsidRPr="00E61F65">
              <w:rPr>
                <w:rFonts w:ascii="Times New Roman" w:eastAsia="Times New Roman" w:hAnsi="Times New Roman" w:cs="Times New Roman"/>
                <w:color w:val="auto"/>
                <w:kern w:val="0"/>
                <w:sz w:val="24"/>
                <w:szCs w:val="24"/>
                <w:lang w:eastAsia="ru-RU"/>
              </w:rPr>
              <w:t>Цветоэм</w:t>
            </w:r>
            <w:r w:rsidRPr="00E61F65">
              <w:rPr>
                <w:rFonts w:ascii="Times New Roman" w:eastAsia="Times New Roman" w:hAnsi="Times New Roman" w:cs="Times New Roman"/>
                <w:color w:val="auto"/>
                <w:kern w:val="0"/>
                <w:sz w:val="24"/>
                <w:szCs w:val="24"/>
                <w:lang w:eastAsia="ru-RU"/>
              </w:rPr>
              <w:lastRenderedPageBreak/>
              <w:t>рции</w:t>
            </w:r>
            <w:proofErr w:type="spellEnd"/>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proofErr w:type="spellStart"/>
            <w:r w:rsidRPr="00AE3221">
              <w:rPr>
                <w:rFonts w:ascii="Times New Roman" w:eastAsia="Times New Roman" w:hAnsi="Times New Roman" w:cs="Times New Roman"/>
                <w:color w:val="auto"/>
                <w:spacing w:val="-1"/>
                <w:kern w:val="0"/>
                <w:sz w:val="24"/>
                <w:szCs w:val="24"/>
                <w:lang w:eastAsia="ru-RU"/>
              </w:rPr>
              <w:lastRenderedPageBreak/>
              <w:t>Чешуина</w:t>
            </w:r>
            <w:proofErr w:type="spellEnd"/>
            <w:r w:rsidRPr="00AE3221">
              <w:rPr>
                <w:rFonts w:ascii="Times New Roman" w:eastAsia="Times New Roman" w:hAnsi="Times New Roman" w:cs="Times New Roman"/>
                <w:color w:val="auto"/>
                <w:spacing w:val="-1"/>
                <w:kern w:val="0"/>
                <w:sz w:val="24"/>
                <w:szCs w:val="24"/>
                <w:lang w:eastAsia="ru-RU"/>
              </w:rPr>
              <w:t xml:space="preserve"> М.В.</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Педагог-</w:t>
            </w:r>
            <w:r w:rsidRPr="00AE3221">
              <w:rPr>
                <w:rFonts w:ascii="Times New Roman" w:eastAsia="Times New Roman" w:hAnsi="Times New Roman" w:cs="Times New Roman"/>
                <w:color w:val="auto"/>
                <w:spacing w:val="-1"/>
                <w:kern w:val="0"/>
                <w:sz w:val="24"/>
                <w:szCs w:val="24"/>
                <w:lang w:eastAsia="ru-RU"/>
              </w:rPr>
              <w:lastRenderedPageBreak/>
              <w:t>организатор</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 xml:space="preserve">Пермский краевой колледж </w:t>
            </w:r>
            <w:r w:rsidRPr="00AE3221">
              <w:rPr>
                <w:rFonts w:ascii="Times New Roman" w:eastAsia="Times New Roman" w:hAnsi="Times New Roman" w:cs="Times New Roman"/>
                <w:color w:val="auto"/>
                <w:spacing w:val="-1"/>
                <w:kern w:val="0"/>
                <w:sz w:val="24"/>
                <w:szCs w:val="24"/>
                <w:lang w:eastAsia="ru-RU"/>
              </w:rPr>
              <w:lastRenderedPageBreak/>
              <w:t>искусств и культуры, 2014, Социально-культурная деятельность, Руководитель творческого коллектива, преподаватель</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 xml:space="preserve">Психолого-педагогическое </w:t>
            </w:r>
            <w:r w:rsidRPr="00AE3221">
              <w:rPr>
                <w:rFonts w:ascii="Times New Roman" w:eastAsia="Times New Roman" w:hAnsi="Times New Roman" w:cs="Times New Roman"/>
                <w:color w:val="auto"/>
                <w:spacing w:val="-1"/>
                <w:kern w:val="0"/>
                <w:sz w:val="24"/>
                <w:szCs w:val="24"/>
                <w:lang w:eastAsia="ru-RU"/>
              </w:rPr>
              <w:lastRenderedPageBreak/>
              <w:t>сопровождение обучающихся с задержкой психического развития//ФГПО УВПО «УГПУ», 2014, 72 часа.</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lastRenderedPageBreak/>
              <w:t>4</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4</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 xml:space="preserve">Первая, </w:t>
            </w:r>
            <w:r w:rsidRPr="00AE3221">
              <w:rPr>
                <w:rFonts w:ascii="Times New Roman" w:eastAsia="Times New Roman" w:hAnsi="Times New Roman" w:cs="Times New Roman"/>
                <w:color w:val="auto"/>
                <w:spacing w:val="-1"/>
                <w:kern w:val="0"/>
                <w:sz w:val="24"/>
                <w:szCs w:val="24"/>
                <w:lang w:eastAsia="ru-RU"/>
              </w:rPr>
              <w:lastRenderedPageBreak/>
              <w:t>приказ МОПО СО от 11.12.2015 №625-д</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lastRenderedPageBreak/>
              <w:t>Ритмика</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Павлова Р.К.</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 ритмики</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Св. областное культурно-просветительное училище, 1985, Культурно-просветительная работа, Клубный работник, руководитель самодеятельного хореографического коллектива</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Психолого-педагогическое сопровождение обучающихся с задержкой психического развития//ФГПО УВПО «УГПУ», 2014, 72 часа.</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26</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26</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Первая, приказ МОПО СО от 11.12.2015 №625-д</w:t>
            </w:r>
          </w:p>
        </w:tc>
      </w:tr>
      <w:tr w:rsidR="00E61F65" w:rsidRPr="00E61F65" w:rsidTr="00E61F65">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Занятия с психологом</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Филимонова О.В.</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Педагог-психолог</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Московский психолого-социальный институт, 1996, Психология, Психолог</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Организация инклюзивного образования детей-инвалидов с ОВЗ в общеобразовательных организациях// 2014, 72 часа, МГПУ.</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15</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8</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СЗД, приказ от 02.03.2015 № 50</w:t>
            </w:r>
          </w:p>
        </w:tc>
      </w:tr>
      <w:tr w:rsidR="00E61F65" w:rsidRPr="00E61F65" w:rsidTr="00E61F65">
        <w:trPr>
          <w:trHeight w:val="63"/>
        </w:trPr>
        <w:tc>
          <w:tcPr>
            <w:tcW w:w="1242" w:type="dxa"/>
            <w:shd w:val="clear" w:color="auto" w:fill="auto"/>
          </w:tcPr>
          <w:p w:rsidR="00AE3221" w:rsidRPr="00AE3221" w:rsidRDefault="00AE3221"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AE3221">
              <w:rPr>
                <w:rFonts w:ascii="Times New Roman" w:eastAsia="Times New Roman" w:hAnsi="Times New Roman" w:cs="Times New Roman"/>
                <w:color w:val="auto"/>
                <w:kern w:val="0"/>
                <w:sz w:val="24"/>
                <w:szCs w:val="24"/>
                <w:lang w:eastAsia="ru-RU"/>
              </w:rPr>
              <w:t>Занятия с логопедом</w:t>
            </w:r>
          </w:p>
        </w:tc>
        <w:tc>
          <w:tcPr>
            <w:tcW w:w="1843"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Минаева О.Б.</w:t>
            </w:r>
          </w:p>
        </w:tc>
        <w:tc>
          <w:tcPr>
            <w:tcW w:w="1276"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учитель-логопед</w:t>
            </w:r>
          </w:p>
        </w:tc>
        <w:tc>
          <w:tcPr>
            <w:tcW w:w="3544"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Свердловский государственный педагогический институт, 1982, Олигофренопедагогика и логопедия, Учитель и логопед вспомогательной школы</w:t>
            </w:r>
          </w:p>
        </w:tc>
        <w:tc>
          <w:tcPr>
            <w:tcW w:w="4110" w:type="dxa"/>
            <w:gridSpan w:val="2"/>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Содержание и технологии реализации Федерального государственного образовательного стандарта начального общего образования Вариативный модуль: Вариативный модуль для педагогических работников С(К)ОУ I-VII видов// 2013, 72 часа, ГБОУ ДПО СО «ИРО.</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Организация инклюзивного образования детей-инвалидов с ОВЗ в общеобразовательных организациях// 2014, 72 часа, ГБОУ ВПО г. Москва «МГПУ».</w:t>
            </w:r>
          </w:p>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Организация и содержание работы по обучению и адаптации детей-</w:t>
            </w:r>
            <w:proofErr w:type="spellStart"/>
            <w:r w:rsidRPr="00AE3221">
              <w:rPr>
                <w:rFonts w:ascii="Times New Roman" w:eastAsia="Times New Roman" w:hAnsi="Times New Roman" w:cs="Times New Roman"/>
                <w:color w:val="auto"/>
                <w:spacing w:val="-1"/>
                <w:kern w:val="0"/>
                <w:sz w:val="24"/>
                <w:szCs w:val="24"/>
                <w:lang w:eastAsia="ru-RU"/>
              </w:rPr>
              <w:t>инофонов</w:t>
            </w:r>
            <w:proofErr w:type="spellEnd"/>
            <w:r w:rsidRPr="00AE3221">
              <w:rPr>
                <w:rFonts w:ascii="Times New Roman" w:eastAsia="Times New Roman" w:hAnsi="Times New Roman" w:cs="Times New Roman"/>
                <w:color w:val="auto"/>
                <w:spacing w:val="-1"/>
                <w:kern w:val="0"/>
                <w:sz w:val="24"/>
                <w:szCs w:val="24"/>
                <w:lang w:eastAsia="ru-RU"/>
              </w:rPr>
              <w:t>. Не владеющих или слабо владеющих русским языком// 2014, ГАОУ ДПО СО «ИРО».</w:t>
            </w:r>
          </w:p>
        </w:tc>
        <w:tc>
          <w:tcPr>
            <w:tcW w:w="709"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34</w:t>
            </w:r>
          </w:p>
        </w:tc>
        <w:tc>
          <w:tcPr>
            <w:tcW w:w="85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4</w:t>
            </w:r>
          </w:p>
        </w:tc>
        <w:tc>
          <w:tcPr>
            <w:tcW w:w="1701" w:type="dxa"/>
            <w:shd w:val="clear" w:color="auto" w:fill="auto"/>
          </w:tcPr>
          <w:p w:rsidR="00AE3221" w:rsidRPr="00AE3221" w:rsidRDefault="00AE3221" w:rsidP="003811E5">
            <w:pPr>
              <w:suppressAutoHyphens w:val="0"/>
              <w:spacing w:after="0" w:line="240" w:lineRule="auto"/>
              <w:ind w:right="-31"/>
              <w:jc w:val="both"/>
              <w:rPr>
                <w:rFonts w:ascii="Times New Roman" w:eastAsia="Times New Roman" w:hAnsi="Times New Roman" w:cs="Times New Roman"/>
                <w:color w:val="auto"/>
                <w:spacing w:val="-1"/>
                <w:kern w:val="0"/>
                <w:sz w:val="24"/>
                <w:szCs w:val="24"/>
                <w:lang w:eastAsia="ru-RU"/>
              </w:rPr>
            </w:pPr>
            <w:r w:rsidRPr="00AE3221">
              <w:rPr>
                <w:rFonts w:ascii="Times New Roman" w:eastAsia="Times New Roman" w:hAnsi="Times New Roman" w:cs="Times New Roman"/>
                <w:color w:val="auto"/>
                <w:spacing w:val="-1"/>
                <w:kern w:val="0"/>
                <w:sz w:val="24"/>
                <w:szCs w:val="24"/>
                <w:lang w:eastAsia="ru-RU"/>
              </w:rPr>
              <w:t>Высшая, приказ МОПО СО 803-и от 13.12.12</w:t>
            </w:r>
          </w:p>
        </w:tc>
      </w:tr>
    </w:tbl>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sectPr w:rsidR="00DE6C6D" w:rsidSect="00AE3221">
          <w:pgSz w:w="16838" w:h="11906" w:orient="landscape"/>
          <w:pgMar w:top="851" w:right="1134" w:bottom="1701" w:left="1134" w:header="567" w:footer="0" w:gutter="0"/>
          <w:cols w:space="708"/>
          <w:titlePg/>
          <w:docGrid w:linePitch="360"/>
        </w:sectPr>
      </w:pPr>
    </w:p>
    <w:p w:rsidR="00DE6C6D" w:rsidRPr="00E61F65" w:rsidRDefault="00DE6C6D" w:rsidP="003811E5">
      <w:pPr>
        <w:shd w:val="clear" w:color="auto" w:fill="FFFFFF"/>
        <w:autoSpaceDE w:val="0"/>
        <w:autoSpaceDN w:val="0"/>
        <w:adjustRightInd w:val="0"/>
        <w:spacing w:after="0"/>
        <w:jc w:val="both"/>
        <w:rPr>
          <w:rFonts w:ascii="Times New Roman" w:hAnsi="Times New Roman" w:cs="Times New Roman"/>
          <w:b/>
          <w:color w:val="auto"/>
          <w:kern w:val="28"/>
          <w:sz w:val="24"/>
          <w:szCs w:val="24"/>
        </w:rPr>
      </w:pPr>
      <w:r w:rsidRPr="00E61F65">
        <w:rPr>
          <w:rFonts w:ascii="Times New Roman" w:hAnsi="Times New Roman" w:cs="Times New Roman"/>
          <w:b/>
          <w:color w:val="auto"/>
          <w:kern w:val="28"/>
          <w:sz w:val="24"/>
          <w:szCs w:val="24"/>
        </w:rPr>
        <w:lastRenderedPageBreak/>
        <w:t>Материально-технические условия</w:t>
      </w:r>
    </w:p>
    <w:p w:rsidR="00DE6C6D" w:rsidRPr="00E61F65" w:rsidRDefault="00DE6C6D"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DE6C6D" w:rsidRPr="00E61F65" w:rsidRDefault="00DE6C6D"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Материально-технические условия реализации АООП обеспечива</w:t>
      </w:r>
      <w:r>
        <w:rPr>
          <w:rFonts w:ascii="Times New Roman" w:hAnsi="Times New Roman"/>
          <w:color w:val="auto"/>
          <w:sz w:val="24"/>
          <w:szCs w:val="24"/>
        </w:rPr>
        <w:t>ют</w:t>
      </w:r>
      <w:r w:rsidRPr="00E61F65">
        <w:rPr>
          <w:rFonts w:ascii="Times New Roman" w:hAnsi="Times New Roman"/>
          <w:color w:val="auto"/>
          <w:sz w:val="24"/>
          <w:szCs w:val="24"/>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DE6C6D" w:rsidRPr="00E61F65" w:rsidRDefault="00DE6C6D" w:rsidP="003811E5">
      <w:pPr>
        <w:pStyle w:val="ad"/>
        <w:spacing w:after="0"/>
        <w:ind w:firstLine="709"/>
        <w:jc w:val="both"/>
        <w:rPr>
          <w:rFonts w:ascii="Times New Roman" w:hAnsi="Times New Roman"/>
          <w:color w:val="auto"/>
          <w:sz w:val="24"/>
          <w:szCs w:val="24"/>
        </w:rPr>
      </w:pPr>
      <w:r w:rsidRPr="00E61F65">
        <w:rPr>
          <w:rFonts w:ascii="Times New Roman" w:hAnsi="Times New Roman"/>
          <w:color w:val="auto"/>
          <w:sz w:val="24"/>
          <w:szCs w:val="24"/>
        </w:rPr>
        <w:t>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w:t>
      </w:r>
    </w:p>
    <w:p w:rsidR="00DE6C6D" w:rsidRPr="00E61F65" w:rsidRDefault="00DE6C6D" w:rsidP="003811E5">
      <w:pPr>
        <w:pStyle w:val="Default"/>
        <w:spacing w:line="276" w:lineRule="auto"/>
        <w:ind w:firstLine="709"/>
        <w:jc w:val="both"/>
        <w:rPr>
          <w:color w:val="auto"/>
        </w:rPr>
      </w:pPr>
      <w:r w:rsidRPr="00E61F65">
        <w:rPr>
          <w:color w:val="auto"/>
        </w:rPr>
        <w:t xml:space="preserve">Материально-техническое обеспечение начального общего образования обучающихся с ЗПР </w:t>
      </w:r>
      <w:r>
        <w:rPr>
          <w:color w:val="auto"/>
        </w:rPr>
        <w:t>отвечает</w:t>
      </w:r>
      <w:r w:rsidRPr="00E61F65">
        <w:rPr>
          <w:color w:val="auto"/>
        </w:rPr>
        <w:t xml:space="preserve"> общим</w:t>
      </w:r>
      <w:r>
        <w:rPr>
          <w:color w:val="auto"/>
        </w:rPr>
        <w:t xml:space="preserve"> и</w:t>
      </w:r>
      <w:r w:rsidRPr="00E61F65">
        <w:rPr>
          <w:color w:val="auto"/>
        </w:rPr>
        <w:t xml:space="preserve"> особым образовательным потребностям. В структуре материально-технического обеспечения процесса образования отражена специфика требований к:</w:t>
      </w:r>
    </w:p>
    <w:p w:rsidR="00DE6C6D" w:rsidRPr="00E61F65" w:rsidRDefault="00DE6C6D" w:rsidP="003811E5">
      <w:pPr>
        <w:pStyle w:val="18TexstSPISOK1"/>
        <w:numPr>
          <w:ilvl w:val="0"/>
          <w:numId w:val="3"/>
        </w:numPr>
        <w:spacing w:line="276" w:lineRule="auto"/>
        <w:ind w:left="0"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организации пространства, в котором обучается ребенок с ЗПР;</w:t>
      </w:r>
    </w:p>
    <w:p w:rsidR="00DE6C6D" w:rsidRPr="00E61F65" w:rsidRDefault="00DE6C6D" w:rsidP="003811E5">
      <w:pPr>
        <w:pStyle w:val="18TexstSPISOK1"/>
        <w:numPr>
          <w:ilvl w:val="0"/>
          <w:numId w:val="3"/>
        </w:numPr>
        <w:spacing w:line="276" w:lineRule="auto"/>
        <w:ind w:left="0"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организации временного режима обучения;</w:t>
      </w:r>
    </w:p>
    <w:p w:rsidR="00DE6C6D" w:rsidRPr="00E61F65" w:rsidRDefault="00DE6C6D" w:rsidP="003811E5">
      <w:pPr>
        <w:pStyle w:val="18TexstSPISOK1"/>
        <w:numPr>
          <w:ilvl w:val="0"/>
          <w:numId w:val="3"/>
        </w:numPr>
        <w:spacing w:line="276" w:lineRule="auto"/>
        <w:ind w:left="0"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DE6C6D" w:rsidRPr="00E61F65" w:rsidRDefault="00DE6C6D" w:rsidP="003811E5">
      <w:pPr>
        <w:pStyle w:val="18TexstSPISOK1"/>
        <w:numPr>
          <w:ilvl w:val="0"/>
          <w:numId w:val="3"/>
        </w:numPr>
        <w:spacing w:line="276" w:lineRule="auto"/>
        <w:ind w:left="0"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DE6C6D" w:rsidRPr="00E61F65" w:rsidRDefault="00DE6C6D" w:rsidP="003811E5">
      <w:pPr>
        <w:pStyle w:val="Default"/>
        <w:spacing w:line="276" w:lineRule="auto"/>
        <w:jc w:val="both"/>
        <w:rPr>
          <w:b/>
          <w:i/>
          <w:color w:val="auto"/>
        </w:rPr>
      </w:pPr>
      <w:r w:rsidRPr="00E61F65">
        <w:rPr>
          <w:b/>
          <w:i/>
          <w:color w:val="auto"/>
        </w:rPr>
        <w:t>Требования к организации пространства</w:t>
      </w:r>
    </w:p>
    <w:p w:rsidR="00DE6C6D" w:rsidRPr="00E61F65" w:rsidRDefault="00DE6C6D" w:rsidP="003811E5">
      <w:pPr>
        <w:pStyle w:val="Default"/>
        <w:spacing w:line="276" w:lineRule="auto"/>
        <w:ind w:firstLine="708"/>
        <w:jc w:val="both"/>
        <w:rPr>
          <w:color w:val="auto"/>
        </w:rPr>
      </w:pPr>
      <w:r w:rsidRPr="00E61F65">
        <w:rPr>
          <w:color w:val="auto"/>
        </w:rPr>
        <w:t>Пространство (прежде всего здание и прилегающая территория), в котором осуществляется образование обучающихся с ЗПР соответств</w:t>
      </w:r>
      <w:r>
        <w:rPr>
          <w:color w:val="auto"/>
        </w:rPr>
        <w:t>уют</w:t>
      </w:r>
      <w:r w:rsidRPr="00E61F65">
        <w:rPr>
          <w:color w:val="auto"/>
        </w:rPr>
        <w:t xml:space="preserve"> общим требованиям, предъявляемым к образовательным организациям, в частности: </w:t>
      </w:r>
    </w:p>
    <w:p w:rsidR="00DE6C6D" w:rsidRPr="00E61F65" w:rsidRDefault="00DE6C6D" w:rsidP="003811E5">
      <w:pPr>
        <w:pStyle w:val="Default"/>
        <w:numPr>
          <w:ilvl w:val="0"/>
          <w:numId w:val="4"/>
        </w:numPr>
        <w:tabs>
          <w:tab w:val="clear" w:pos="720"/>
          <w:tab w:val="num" w:pos="993"/>
        </w:tabs>
        <w:spacing w:line="276" w:lineRule="auto"/>
        <w:ind w:left="0" w:firstLine="709"/>
        <w:jc w:val="both"/>
        <w:rPr>
          <w:color w:val="auto"/>
        </w:rPr>
      </w:pPr>
      <w:r w:rsidRPr="00E61F65">
        <w:rPr>
          <w:color w:val="auto"/>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DE6C6D" w:rsidRPr="00E61F65" w:rsidRDefault="00DE6C6D" w:rsidP="003811E5">
      <w:pPr>
        <w:pStyle w:val="Default"/>
        <w:numPr>
          <w:ilvl w:val="0"/>
          <w:numId w:val="4"/>
        </w:numPr>
        <w:tabs>
          <w:tab w:val="clear" w:pos="720"/>
          <w:tab w:val="num" w:pos="993"/>
        </w:tabs>
        <w:spacing w:line="276" w:lineRule="auto"/>
        <w:ind w:left="0" w:firstLine="709"/>
        <w:jc w:val="both"/>
        <w:rPr>
          <w:color w:val="auto"/>
        </w:rPr>
      </w:pPr>
      <w:r w:rsidRPr="00E61F65">
        <w:rPr>
          <w:color w:val="auto"/>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E6C6D" w:rsidRPr="00E61F65" w:rsidRDefault="00DE6C6D" w:rsidP="003811E5">
      <w:pPr>
        <w:pStyle w:val="Default"/>
        <w:numPr>
          <w:ilvl w:val="0"/>
          <w:numId w:val="4"/>
        </w:numPr>
        <w:tabs>
          <w:tab w:val="clear" w:pos="720"/>
          <w:tab w:val="num" w:pos="993"/>
        </w:tabs>
        <w:spacing w:line="276" w:lineRule="auto"/>
        <w:ind w:left="0" w:firstLine="709"/>
        <w:jc w:val="both"/>
        <w:rPr>
          <w:color w:val="auto"/>
        </w:rPr>
      </w:pPr>
      <w:r w:rsidRPr="00E61F65">
        <w:rPr>
          <w:color w:val="auto"/>
        </w:rPr>
        <w:t xml:space="preserve">к соблюдению пожарной и электробезопасности; </w:t>
      </w:r>
    </w:p>
    <w:p w:rsidR="00DE6C6D" w:rsidRPr="00E61F65" w:rsidRDefault="00DE6C6D" w:rsidP="003811E5">
      <w:pPr>
        <w:pStyle w:val="Default"/>
        <w:numPr>
          <w:ilvl w:val="0"/>
          <w:numId w:val="4"/>
        </w:numPr>
        <w:tabs>
          <w:tab w:val="clear" w:pos="720"/>
          <w:tab w:val="num" w:pos="993"/>
        </w:tabs>
        <w:spacing w:line="276" w:lineRule="auto"/>
        <w:ind w:left="0" w:firstLine="709"/>
        <w:jc w:val="both"/>
        <w:rPr>
          <w:color w:val="auto"/>
        </w:rPr>
      </w:pPr>
      <w:r w:rsidRPr="00E61F65">
        <w:rPr>
          <w:color w:val="auto"/>
        </w:rPr>
        <w:t>к соблюдению требований охраны труда;</w:t>
      </w:r>
    </w:p>
    <w:p w:rsidR="00DE6C6D" w:rsidRPr="00E61F65" w:rsidRDefault="00DE6C6D" w:rsidP="003811E5">
      <w:pPr>
        <w:pStyle w:val="Default"/>
        <w:numPr>
          <w:ilvl w:val="0"/>
          <w:numId w:val="4"/>
        </w:numPr>
        <w:tabs>
          <w:tab w:val="clear" w:pos="720"/>
          <w:tab w:val="num" w:pos="993"/>
        </w:tabs>
        <w:spacing w:line="276" w:lineRule="auto"/>
        <w:ind w:left="0" w:firstLine="709"/>
        <w:jc w:val="both"/>
        <w:rPr>
          <w:color w:val="auto"/>
        </w:rPr>
      </w:pPr>
      <w:r w:rsidRPr="00E61F65">
        <w:rPr>
          <w:color w:val="auto"/>
        </w:rPr>
        <w:t>к соблюдению своевременных сроков и необходимых объемов текущего и капитального ремонта и др.</w:t>
      </w:r>
    </w:p>
    <w:p w:rsidR="00DE6C6D" w:rsidRPr="00E61F65" w:rsidRDefault="00DE6C6D" w:rsidP="003811E5">
      <w:pPr>
        <w:widowControl w:val="0"/>
        <w:tabs>
          <w:tab w:val="left" w:pos="0"/>
        </w:tabs>
        <w:spacing w:after="0"/>
        <w:ind w:firstLine="720"/>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соответств</w:t>
      </w:r>
      <w:r w:rsidR="00310C55">
        <w:rPr>
          <w:rFonts w:ascii="Times New Roman" w:hAnsi="Times New Roman" w:cs="Times New Roman"/>
          <w:color w:val="auto"/>
          <w:sz w:val="24"/>
          <w:szCs w:val="24"/>
        </w:rPr>
        <w:t>ует</w:t>
      </w:r>
      <w:r w:rsidRPr="00E61F65">
        <w:rPr>
          <w:rFonts w:ascii="Times New Roman" w:hAnsi="Times New Roman" w:cs="Times New Roman"/>
          <w:color w:val="auto"/>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к:</w:t>
      </w:r>
    </w:p>
    <w:p w:rsidR="00DE6C6D" w:rsidRPr="00E61F65" w:rsidRDefault="00DE6C6D" w:rsidP="003811E5">
      <w:pPr>
        <w:pStyle w:val="Default"/>
        <w:numPr>
          <w:ilvl w:val="0"/>
          <w:numId w:val="6"/>
        </w:numPr>
        <w:tabs>
          <w:tab w:val="clear" w:pos="720"/>
          <w:tab w:val="num" w:pos="993"/>
        </w:tabs>
        <w:spacing w:line="276" w:lineRule="auto"/>
        <w:ind w:left="0" w:firstLine="709"/>
        <w:jc w:val="both"/>
        <w:rPr>
          <w:color w:val="auto"/>
        </w:rPr>
      </w:pPr>
      <w:r w:rsidRPr="00E61F65">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E6C6D" w:rsidRPr="00E61F65" w:rsidRDefault="00DE6C6D" w:rsidP="003811E5">
      <w:pPr>
        <w:pStyle w:val="Default"/>
        <w:numPr>
          <w:ilvl w:val="0"/>
          <w:numId w:val="5"/>
        </w:numPr>
        <w:tabs>
          <w:tab w:val="clear" w:pos="360"/>
          <w:tab w:val="num" w:pos="993"/>
        </w:tabs>
        <w:spacing w:line="276" w:lineRule="auto"/>
        <w:ind w:left="0" w:firstLine="709"/>
        <w:jc w:val="both"/>
        <w:rPr>
          <w:color w:val="auto"/>
        </w:rPr>
      </w:pPr>
      <w:r w:rsidRPr="00E61F65">
        <w:rPr>
          <w:color w:val="auto"/>
        </w:rPr>
        <w:t>зданию образовательного учреждения (высота и архитектура здания);</w:t>
      </w:r>
    </w:p>
    <w:p w:rsidR="00DE6C6D" w:rsidRPr="00E61F65" w:rsidRDefault="00DE6C6D" w:rsidP="003811E5">
      <w:pPr>
        <w:pStyle w:val="Default"/>
        <w:numPr>
          <w:ilvl w:val="0"/>
          <w:numId w:val="5"/>
        </w:numPr>
        <w:tabs>
          <w:tab w:val="clear" w:pos="360"/>
          <w:tab w:val="num" w:pos="993"/>
        </w:tabs>
        <w:spacing w:line="276" w:lineRule="auto"/>
        <w:ind w:left="0" w:firstLine="709"/>
        <w:jc w:val="both"/>
        <w:rPr>
          <w:color w:val="auto"/>
        </w:rPr>
      </w:pPr>
      <w:r w:rsidRPr="00E61F65">
        <w:rPr>
          <w:color w:val="auto"/>
        </w:rPr>
        <w:lastRenderedPageBreak/>
        <w:t>помещени</w:t>
      </w:r>
      <w:r w:rsidR="00310C55">
        <w:rPr>
          <w:color w:val="auto"/>
        </w:rPr>
        <w:t>ю</w:t>
      </w:r>
      <w:r w:rsidRPr="00E61F65">
        <w:rPr>
          <w:color w:val="auto"/>
        </w:rPr>
        <w:t xml:space="preserve"> библиотек</w:t>
      </w:r>
      <w:r w:rsidR="00310C55">
        <w:rPr>
          <w:color w:val="auto"/>
        </w:rPr>
        <w:t>и</w:t>
      </w:r>
      <w:r w:rsidRPr="00E61F65">
        <w:rPr>
          <w:color w:val="auto"/>
        </w:rPr>
        <w:t xml:space="preserve"> (площадь, размещение рабочих зон, наличие читального зала, число читательских мест, </w:t>
      </w:r>
      <w:proofErr w:type="spellStart"/>
      <w:r w:rsidRPr="00E61F65">
        <w:rPr>
          <w:color w:val="auto"/>
        </w:rPr>
        <w:t>медиатеки</w:t>
      </w:r>
      <w:proofErr w:type="spellEnd"/>
      <w:r w:rsidRPr="00E61F65">
        <w:rPr>
          <w:color w:val="auto"/>
        </w:rPr>
        <w:t>);</w:t>
      </w:r>
    </w:p>
    <w:p w:rsidR="00DE6C6D" w:rsidRPr="00E61F65" w:rsidRDefault="00DE6C6D" w:rsidP="003811E5">
      <w:pPr>
        <w:pStyle w:val="Default"/>
        <w:numPr>
          <w:ilvl w:val="0"/>
          <w:numId w:val="5"/>
        </w:numPr>
        <w:tabs>
          <w:tab w:val="clear" w:pos="360"/>
          <w:tab w:val="num" w:pos="993"/>
        </w:tabs>
        <w:spacing w:line="276" w:lineRule="auto"/>
        <w:ind w:left="0" w:firstLine="709"/>
        <w:jc w:val="both"/>
        <w:rPr>
          <w:color w:val="auto"/>
        </w:rPr>
      </w:pPr>
      <w:r w:rsidRPr="00E61F65">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DE6C6D" w:rsidRPr="00E61F65" w:rsidRDefault="00DE6C6D" w:rsidP="003811E5">
      <w:pPr>
        <w:pStyle w:val="Default"/>
        <w:numPr>
          <w:ilvl w:val="0"/>
          <w:numId w:val="5"/>
        </w:numPr>
        <w:tabs>
          <w:tab w:val="clear" w:pos="360"/>
          <w:tab w:val="num" w:pos="993"/>
        </w:tabs>
        <w:spacing w:line="276" w:lineRule="auto"/>
        <w:ind w:left="0" w:firstLine="709"/>
        <w:jc w:val="both"/>
        <w:rPr>
          <w:color w:val="auto"/>
        </w:rPr>
      </w:pPr>
      <w:r w:rsidRPr="00E61F65">
        <w:rPr>
          <w:color w:val="auto"/>
        </w:rPr>
        <w:t>актовому и физкультурному залам, залу для проведения занятий по ритмике;</w:t>
      </w:r>
    </w:p>
    <w:p w:rsidR="00DE6C6D" w:rsidRPr="00E61F65" w:rsidRDefault="00DE6C6D" w:rsidP="003811E5">
      <w:pPr>
        <w:pStyle w:val="Default"/>
        <w:numPr>
          <w:ilvl w:val="0"/>
          <w:numId w:val="5"/>
        </w:numPr>
        <w:tabs>
          <w:tab w:val="clear" w:pos="360"/>
          <w:tab w:val="num" w:pos="993"/>
        </w:tabs>
        <w:spacing w:line="276" w:lineRule="auto"/>
        <w:ind w:left="0" w:firstLine="709"/>
        <w:jc w:val="both"/>
        <w:rPr>
          <w:color w:val="auto"/>
        </w:rPr>
      </w:pPr>
      <w:r w:rsidRPr="00E61F65">
        <w:rPr>
          <w:color w:val="auto"/>
        </w:rPr>
        <w:t xml:space="preserve">кабинетам медицинского назначения; </w:t>
      </w:r>
    </w:p>
    <w:p w:rsidR="00DE6C6D" w:rsidRPr="00E61F65" w:rsidRDefault="00DE6C6D" w:rsidP="003811E5">
      <w:pPr>
        <w:pStyle w:val="Default"/>
        <w:numPr>
          <w:ilvl w:val="0"/>
          <w:numId w:val="5"/>
        </w:numPr>
        <w:tabs>
          <w:tab w:val="clear" w:pos="360"/>
          <w:tab w:val="num" w:pos="993"/>
        </w:tabs>
        <w:spacing w:line="276" w:lineRule="auto"/>
        <w:ind w:left="0" w:firstLine="709"/>
        <w:jc w:val="both"/>
        <w:rPr>
          <w:color w:val="auto"/>
        </w:rPr>
      </w:pPr>
      <w:r w:rsidRPr="00E61F65">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DE6C6D" w:rsidRPr="00E61F65" w:rsidRDefault="00DE6C6D" w:rsidP="003811E5">
      <w:pPr>
        <w:pStyle w:val="Default"/>
        <w:numPr>
          <w:ilvl w:val="0"/>
          <w:numId w:val="5"/>
        </w:numPr>
        <w:tabs>
          <w:tab w:val="clear" w:pos="360"/>
          <w:tab w:val="num" w:pos="993"/>
        </w:tabs>
        <w:spacing w:line="276" w:lineRule="auto"/>
        <w:ind w:left="0" w:firstLine="709"/>
        <w:jc w:val="both"/>
        <w:rPr>
          <w:color w:val="auto"/>
        </w:rPr>
      </w:pPr>
      <w:r w:rsidRPr="00E61F65">
        <w:rPr>
          <w:color w:val="auto"/>
        </w:rPr>
        <w:t>туалетам, душевым, коридорам и другим помещениям.</w:t>
      </w:r>
    </w:p>
    <w:p w:rsidR="00DE6C6D" w:rsidRPr="00E61F65" w:rsidRDefault="00310C55" w:rsidP="003811E5">
      <w:pPr>
        <w:pStyle w:val="18TexstSPISOK1"/>
        <w:spacing w:line="276"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О</w:t>
      </w:r>
      <w:r w:rsidR="00DE6C6D" w:rsidRPr="00E61F65">
        <w:rPr>
          <w:rFonts w:ascii="Times New Roman" w:hAnsi="Times New Roman" w:cs="Times New Roman"/>
          <w:color w:val="auto"/>
          <w:sz w:val="24"/>
          <w:szCs w:val="24"/>
        </w:rPr>
        <w:t>беспеч</w:t>
      </w:r>
      <w:r>
        <w:rPr>
          <w:rFonts w:ascii="Times New Roman" w:hAnsi="Times New Roman" w:cs="Times New Roman"/>
          <w:color w:val="auto"/>
          <w:sz w:val="24"/>
          <w:szCs w:val="24"/>
        </w:rPr>
        <w:t>ены</w:t>
      </w:r>
      <w:r w:rsidR="00DE6C6D" w:rsidRPr="00E61F65">
        <w:rPr>
          <w:rFonts w:ascii="Times New Roman" w:hAnsi="Times New Roman" w:cs="Times New Roman"/>
          <w:color w:val="auto"/>
          <w:sz w:val="24"/>
          <w:szCs w:val="24"/>
        </w:rPr>
        <w:t xml:space="preserve">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Pr>
          <w:rFonts w:ascii="Times New Roman" w:hAnsi="Times New Roman" w:cs="Times New Roman"/>
          <w:color w:val="auto"/>
          <w:sz w:val="24"/>
          <w:szCs w:val="24"/>
        </w:rPr>
        <w:t>И</w:t>
      </w:r>
      <w:r w:rsidR="00DE6C6D">
        <w:rPr>
          <w:rFonts w:ascii="Times New Roman" w:hAnsi="Times New Roman" w:cs="Times New Roman"/>
          <w:color w:val="auto"/>
          <w:sz w:val="24"/>
          <w:szCs w:val="24"/>
        </w:rPr>
        <w:t>меются</w:t>
      </w:r>
      <w:r w:rsidR="00DE6C6D" w:rsidRPr="00E61F65">
        <w:rPr>
          <w:rFonts w:ascii="Times New Roman" w:hAnsi="Times New Roman" w:cs="Times New Roman"/>
          <w:color w:val="auto"/>
          <w:sz w:val="24"/>
          <w:szCs w:val="24"/>
        </w:rPr>
        <w:t xml:space="preserve"> отдельные специально оборудованные помещения для проведения занятий с педагогом-дефектологом, педагогом-психологом, учителем-логопедом, отвечающие задачам программы коррекционной работы и задачам психолого-педагогического сопровождения обучающегося с ЗПР. </w:t>
      </w:r>
      <w:r w:rsidR="00DE6C6D">
        <w:rPr>
          <w:rFonts w:ascii="Times New Roman" w:hAnsi="Times New Roman" w:cs="Times New Roman"/>
          <w:color w:val="auto"/>
          <w:sz w:val="24"/>
          <w:szCs w:val="24"/>
        </w:rPr>
        <w:t>О</w:t>
      </w:r>
      <w:r w:rsidR="00DE6C6D" w:rsidRPr="00E61F65">
        <w:rPr>
          <w:rFonts w:ascii="Times New Roman" w:hAnsi="Times New Roman" w:cs="Times New Roman"/>
          <w:color w:val="auto"/>
          <w:sz w:val="24"/>
          <w:szCs w:val="24"/>
        </w:rPr>
        <w:t>рганизовано пространство для отдыха и двигательной активности обучающихся на перемене и во второй половине дня</w:t>
      </w:r>
      <w:r w:rsidR="00DE6C6D" w:rsidRPr="00E61F65">
        <w:rPr>
          <w:rFonts w:ascii="Times New Roman" w:hAnsi="Times New Roman" w:cs="Times New Roman"/>
          <w:color w:val="auto"/>
          <w:sz w:val="24"/>
          <w:szCs w:val="24"/>
          <w:lang w:eastAsia="en-US"/>
        </w:rPr>
        <w:t>.</w:t>
      </w:r>
    </w:p>
    <w:p w:rsidR="00DE6C6D" w:rsidRPr="00E61F65" w:rsidRDefault="00310C55" w:rsidP="003811E5">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DE6C6D" w:rsidRPr="00E61F65">
        <w:rPr>
          <w:rFonts w:ascii="Times New Roman" w:hAnsi="Times New Roman" w:cs="Times New Roman"/>
          <w:color w:val="auto"/>
          <w:sz w:val="24"/>
          <w:szCs w:val="24"/>
        </w:rPr>
        <w:t>оступно</w:t>
      </w:r>
      <w:r>
        <w:rPr>
          <w:rFonts w:ascii="Times New Roman" w:hAnsi="Times New Roman" w:cs="Times New Roman"/>
          <w:color w:val="auto"/>
          <w:sz w:val="24"/>
          <w:szCs w:val="24"/>
        </w:rPr>
        <w:t>е</w:t>
      </w:r>
      <w:r w:rsidR="00DE6C6D" w:rsidRPr="00E61F65">
        <w:rPr>
          <w:rFonts w:ascii="Times New Roman" w:hAnsi="Times New Roman" w:cs="Times New Roman"/>
          <w:color w:val="auto"/>
          <w:sz w:val="24"/>
          <w:szCs w:val="24"/>
        </w:rPr>
        <w:t xml:space="preserve"> пространств</w:t>
      </w:r>
      <w:r>
        <w:rPr>
          <w:rFonts w:ascii="Times New Roman" w:hAnsi="Times New Roman" w:cs="Times New Roman"/>
          <w:color w:val="auto"/>
          <w:sz w:val="24"/>
          <w:szCs w:val="24"/>
        </w:rPr>
        <w:t>о</w:t>
      </w:r>
      <w:r w:rsidR="00DE6C6D" w:rsidRPr="00E61F65">
        <w:rPr>
          <w:rFonts w:ascii="Times New Roman" w:hAnsi="Times New Roman" w:cs="Times New Roman"/>
          <w:color w:val="auto"/>
          <w:sz w:val="24"/>
          <w:szCs w:val="24"/>
        </w:rPr>
        <w:t xml:space="preserve"> позвол</w:t>
      </w:r>
      <w:r w:rsidR="00DE6C6D">
        <w:rPr>
          <w:rFonts w:ascii="Times New Roman" w:hAnsi="Times New Roman" w:cs="Times New Roman"/>
          <w:color w:val="auto"/>
          <w:sz w:val="24"/>
          <w:szCs w:val="24"/>
        </w:rPr>
        <w:t>яет</w:t>
      </w:r>
      <w:r w:rsidR="00DE6C6D" w:rsidRPr="00E61F65">
        <w:rPr>
          <w:rFonts w:ascii="Times New Roman" w:hAnsi="Times New Roman" w:cs="Times New Roman"/>
          <w:color w:val="auto"/>
          <w:sz w:val="24"/>
          <w:szCs w:val="24"/>
        </w:rPr>
        <w:t xml:space="preserve"> воспринимать максимальное количество сведений через аудио-визуализированные источники, удобно расположенные и доступные </w:t>
      </w:r>
      <w:r w:rsidR="00DE6C6D" w:rsidRPr="00E61F65">
        <w:rPr>
          <w:rFonts w:ascii="Times New Roman" w:hAnsi="Times New Roman" w:cs="Times New Roman"/>
          <w:iCs/>
          <w:color w:val="auto"/>
          <w:sz w:val="24"/>
          <w:szCs w:val="24"/>
        </w:rPr>
        <w:t>стенды</w:t>
      </w:r>
      <w:r w:rsidR="00DE6C6D" w:rsidRPr="00E61F65">
        <w:rPr>
          <w:rFonts w:ascii="Times New Roman" w:hAnsi="Times New Roman" w:cs="Times New Roman"/>
          <w:color w:val="auto"/>
          <w:sz w:val="24"/>
          <w:szCs w:val="24"/>
        </w:rPr>
        <w:t xml:space="preserve"> с представленным на них наглядным материалом о правилах поведения, правилах безопасности, режиме функционирования Организации, расписании уроков, изменениях в режиме обучения, последних событиях в школе, ближайших планах и т.д.</w:t>
      </w:r>
    </w:p>
    <w:p w:rsidR="00DE6C6D" w:rsidRPr="00E61F65" w:rsidRDefault="00DE6C6D" w:rsidP="003811E5">
      <w:pPr>
        <w:spacing w:after="0"/>
        <w:ind w:firstLine="709"/>
        <w:jc w:val="both"/>
        <w:rPr>
          <w:rFonts w:ascii="Times New Roman" w:hAnsi="Times New Roman" w:cs="Times New Roman"/>
          <w:color w:val="auto"/>
          <w:sz w:val="24"/>
          <w:szCs w:val="24"/>
          <w:lang w:eastAsia="ru-RU"/>
        </w:rPr>
      </w:pPr>
      <w:r w:rsidRPr="00E61F65">
        <w:rPr>
          <w:rFonts w:ascii="Times New Roman" w:hAnsi="Times New Roman" w:cs="Times New Roman"/>
          <w:iCs/>
          <w:color w:val="auto"/>
          <w:sz w:val="24"/>
          <w:szCs w:val="24"/>
        </w:rPr>
        <w:t xml:space="preserve">Организация рабочего пространства обучающегося с </w:t>
      </w:r>
      <w:r w:rsidRPr="00E61F65">
        <w:rPr>
          <w:rFonts w:ascii="Times New Roman" w:hAnsi="Times New Roman" w:cs="Times New Roman"/>
          <w:color w:val="auto"/>
          <w:sz w:val="24"/>
          <w:szCs w:val="24"/>
        </w:rPr>
        <w:t>ЗПР</w:t>
      </w:r>
      <w:r w:rsidRPr="00E61F65">
        <w:rPr>
          <w:rFonts w:ascii="Times New Roman" w:hAnsi="Times New Roman" w:cs="Times New Roman"/>
          <w:iCs/>
          <w:color w:val="auto"/>
          <w:sz w:val="24"/>
          <w:szCs w:val="24"/>
        </w:rPr>
        <w:t xml:space="preserve"> в классе</w:t>
      </w:r>
      <w:r w:rsidRPr="00E61F65">
        <w:rPr>
          <w:rFonts w:ascii="Times New Roman" w:hAnsi="Times New Roman" w:cs="Times New Roman"/>
          <w:b/>
          <w:i/>
          <w:iCs/>
          <w:color w:val="auto"/>
          <w:sz w:val="24"/>
          <w:szCs w:val="24"/>
        </w:rPr>
        <w:t xml:space="preserve"> </w:t>
      </w:r>
      <w:r w:rsidRPr="00E61F65">
        <w:rPr>
          <w:rFonts w:ascii="Times New Roman" w:hAnsi="Times New Roman" w:cs="Times New Roman"/>
          <w:color w:val="auto"/>
          <w:sz w:val="24"/>
          <w:szCs w:val="24"/>
        </w:rPr>
        <w:t xml:space="preserve">предполагает выбор парты и партнера. </w:t>
      </w:r>
    </w:p>
    <w:p w:rsidR="00DE6C6D" w:rsidRPr="00E61F65" w:rsidRDefault="00DE6C6D"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E6C6D" w:rsidRDefault="00310C55" w:rsidP="003811E5">
      <w:pPr>
        <w:spacing w:after="0"/>
        <w:ind w:firstLine="709"/>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rPr>
        <w:t>Р</w:t>
      </w:r>
      <w:r w:rsidRPr="00E61F65">
        <w:rPr>
          <w:rFonts w:ascii="Times New Roman" w:hAnsi="Times New Roman" w:cs="Times New Roman"/>
          <w:color w:val="auto"/>
          <w:sz w:val="24"/>
          <w:szCs w:val="24"/>
        </w:rPr>
        <w:t>абоче</w:t>
      </w:r>
      <w:r>
        <w:rPr>
          <w:rFonts w:ascii="Times New Roman" w:hAnsi="Times New Roman" w:cs="Times New Roman"/>
          <w:color w:val="auto"/>
          <w:sz w:val="24"/>
          <w:szCs w:val="24"/>
        </w:rPr>
        <w:t>е</w:t>
      </w:r>
      <w:r w:rsidRPr="00E61F65">
        <w:rPr>
          <w:rFonts w:ascii="Times New Roman" w:hAnsi="Times New Roman" w:cs="Times New Roman"/>
          <w:color w:val="auto"/>
          <w:sz w:val="24"/>
          <w:szCs w:val="24"/>
        </w:rPr>
        <w:t xml:space="preserve"> мест</w:t>
      </w:r>
      <w:r>
        <w:rPr>
          <w:rFonts w:ascii="Times New Roman" w:hAnsi="Times New Roman" w:cs="Times New Roman"/>
          <w:color w:val="auto"/>
          <w:sz w:val="24"/>
          <w:szCs w:val="24"/>
        </w:rPr>
        <w:t>о</w:t>
      </w:r>
      <w:r w:rsidRPr="00E61F65">
        <w:rPr>
          <w:rFonts w:ascii="Times New Roman" w:hAnsi="Times New Roman" w:cs="Times New Roman"/>
          <w:color w:val="auto"/>
          <w:sz w:val="24"/>
          <w:szCs w:val="24"/>
        </w:rPr>
        <w:t xml:space="preserve"> обучающегося с ЗПР </w:t>
      </w:r>
      <w:r w:rsidR="00DE6C6D" w:rsidRPr="00E61F65">
        <w:rPr>
          <w:rFonts w:ascii="Times New Roman" w:hAnsi="Times New Roman" w:cs="Times New Roman"/>
          <w:color w:val="auto"/>
          <w:sz w:val="24"/>
          <w:szCs w:val="24"/>
        </w:rPr>
        <w:t>о</w:t>
      </w:r>
      <w:r w:rsidR="00DE6C6D" w:rsidRPr="00E61F65">
        <w:rPr>
          <w:rFonts w:ascii="Times New Roman" w:hAnsi="Times New Roman" w:cs="Times New Roman"/>
          <w:color w:val="auto"/>
          <w:sz w:val="24"/>
          <w:szCs w:val="24"/>
          <w:lang w:eastAsia="ru-RU"/>
        </w:rPr>
        <w:t>беспеч</w:t>
      </w:r>
      <w:r>
        <w:rPr>
          <w:rFonts w:ascii="Times New Roman" w:hAnsi="Times New Roman" w:cs="Times New Roman"/>
          <w:color w:val="auto"/>
          <w:sz w:val="24"/>
          <w:szCs w:val="24"/>
          <w:lang w:eastAsia="ru-RU"/>
        </w:rPr>
        <w:t>ивает</w:t>
      </w:r>
      <w:r w:rsidR="00DE6C6D" w:rsidRPr="00E61F65">
        <w:rPr>
          <w:rFonts w:ascii="Times New Roman" w:hAnsi="Times New Roman" w:cs="Times New Roman"/>
          <w:color w:val="auto"/>
          <w:sz w:val="24"/>
          <w:szCs w:val="24"/>
          <w:lang w:eastAsia="ru-RU"/>
        </w:rPr>
        <w:t xml:space="preserve"> возможност</w:t>
      </w:r>
      <w:r>
        <w:rPr>
          <w:rFonts w:ascii="Times New Roman" w:hAnsi="Times New Roman" w:cs="Times New Roman"/>
          <w:color w:val="auto"/>
          <w:sz w:val="24"/>
          <w:szCs w:val="24"/>
          <w:lang w:eastAsia="ru-RU"/>
        </w:rPr>
        <w:t>ь</w:t>
      </w:r>
      <w:r w:rsidR="00DE6C6D" w:rsidRPr="00E61F65">
        <w:rPr>
          <w:rFonts w:ascii="Times New Roman" w:hAnsi="Times New Roman" w:cs="Times New Roman"/>
          <w:color w:val="auto"/>
          <w:sz w:val="24"/>
          <w:szCs w:val="24"/>
          <w:lang w:eastAsia="ru-RU"/>
        </w:rPr>
        <w:t xml:space="preserve"> постоянно находиться в зоне внимания педагога.</w:t>
      </w:r>
    </w:p>
    <w:p w:rsidR="008E1EC4" w:rsidRPr="00E61F65" w:rsidRDefault="008E1EC4" w:rsidP="003811E5">
      <w:pPr>
        <w:pStyle w:val="18TexstSPISOK1"/>
        <w:spacing w:line="276" w:lineRule="auto"/>
        <w:ind w:left="0" w:firstLine="0"/>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Требования к техническим средствам обучения</w:t>
      </w:r>
    </w:p>
    <w:p w:rsidR="008E1EC4" w:rsidRPr="00E61F65" w:rsidRDefault="008E1EC4" w:rsidP="003811E5">
      <w:pPr>
        <w:pStyle w:val="Default"/>
        <w:spacing w:line="276" w:lineRule="auto"/>
        <w:ind w:firstLine="708"/>
        <w:jc w:val="both"/>
        <w:rPr>
          <w:color w:val="auto"/>
        </w:rPr>
      </w:pPr>
      <w:r w:rsidRPr="00E61F65">
        <w:rPr>
          <w:color w:val="auto"/>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E61F65">
        <w:rPr>
          <w:color w:val="auto"/>
        </w:rPr>
        <w:t>Internet</w:t>
      </w:r>
      <w:proofErr w:type="spellEnd"/>
      <w:r w:rsidRPr="00E61F65">
        <w:rPr>
          <w:color w:val="auto"/>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E1EC4" w:rsidRPr="00E61F65" w:rsidRDefault="008E1EC4" w:rsidP="003811E5">
      <w:pPr>
        <w:pStyle w:val="18TexstSPISOK1"/>
        <w:spacing w:line="276" w:lineRule="auto"/>
        <w:ind w:left="0" w:firstLine="0"/>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Требования к информационно-образовательной среде</w:t>
      </w:r>
    </w:p>
    <w:p w:rsidR="008E1EC4" w:rsidRPr="00E61F65" w:rsidRDefault="008E1EC4"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aps/>
          <w:color w:val="auto"/>
          <w:sz w:val="24"/>
          <w:szCs w:val="24"/>
        </w:rPr>
        <w:lastRenderedPageBreak/>
        <w:t>В О</w:t>
      </w:r>
      <w:r w:rsidRPr="00E61F65">
        <w:rPr>
          <w:rFonts w:ascii="Times New Roman" w:hAnsi="Times New Roman" w:cs="Times New Roman"/>
          <w:color w:val="auto"/>
          <w:sz w:val="24"/>
          <w:szCs w:val="24"/>
        </w:rPr>
        <w:t>рганизации</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E61F65">
        <w:rPr>
          <w:rFonts w:ascii="Times New Roman" w:hAnsi="Times New Roman" w:cs="Times New Roman"/>
          <w:color w:val="auto"/>
          <w:sz w:val="24"/>
          <w:szCs w:val="24"/>
        </w:rPr>
        <w:t>флеш</w:t>
      </w:r>
      <w:proofErr w:type="spellEnd"/>
      <w:r w:rsidRPr="00E61F65">
        <w:rPr>
          <w:rFonts w:ascii="Times New Roman" w:hAnsi="Times New Roman" w:cs="Times New Roman"/>
          <w:color w:val="auto"/>
          <w:sz w:val="24"/>
          <w:szCs w:val="24"/>
        </w:rPr>
        <w:t xml:space="preserve">-тренажеров, инструментов </w:t>
      </w:r>
      <w:proofErr w:type="spellStart"/>
      <w:r w:rsidRPr="00E61F65">
        <w:rPr>
          <w:rFonts w:ascii="Times New Roman" w:hAnsi="Times New Roman" w:cs="Times New Roman"/>
          <w:color w:val="auto"/>
          <w:sz w:val="24"/>
          <w:szCs w:val="24"/>
        </w:rPr>
        <w:t>wiki</w:t>
      </w:r>
      <w:proofErr w:type="spellEnd"/>
      <w:r w:rsidRPr="00E61F65">
        <w:rPr>
          <w:rFonts w:ascii="Times New Roman" w:hAnsi="Times New Roman" w:cs="Times New Roman"/>
          <w:color w:val="auto"/>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8E1EC4" w:rsidRPr="00E61F65" w:rsidRDefault="008E1EC4" w:rsidP="003811E5">
      <w:pPr>
        <w:spacing w:after="0"/>
        <w:ind w:firstLine="709"/>
        <w:jc w:val="both"/>
        <w:rPr>
          <w:rFonts w:ascii="Times New Roman" w:hAnsi="Times New Roman" w:cs="Times New Roman"/>
          <w:color w:val="auto"/>
          <w:sz w:val="24"/>
          <w:szCs w:val="24"/>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pPr>
    </w:p>
    <w:p w:rsidR="00DE6C6D" w:rsidRDefault="00DE6C6D" w:rsidP="003811E5">
      <w:pPr>
        <w:suppressAutoHyphens w:val="0"/>
        <w:spacing w:after="0"/>
        <w:jc w:val="both"/>
        <w:rPr>
          <w:rFonts w:ascii="Times New Roman" w:eastAsia="Times New Roman" w:hAnsi="Times New Roman" w:cs="Times New Roman"/>
          <w:b/>
          <w:color w:val="auto"/>
          <w:kern w:val="0"/>
          <w:sz w:val="24"/>
          <w:szCs w:val="24"/>
          <w:lang w:eastAsia="ru-RU"/>
        </w:rPr>
        <w:sectPr w:rsidR="00DE6C6D" w:rsidSect="00DE6C6D">
          <w:pgSz w:w="11906" w:h="16838"/>
          <w:pgMar w:top="1134" w:right="851" w:bottom="1134" w:left="1701" w:header="567" w:footer="0" w:gutter="0"/>
          <w:cols w:space="708"/>
          <w:titlePg/>
          <w:docGrid w:linePitch="360"/>
        </w:sectPr>
      </w:pPr>
    </w:p>
    <w:p w:rsidR="009E1C88" w:rsidRPr="009E1C88" w:rsidRDefault="009E1C88" w:rsidP="003811E5">
      <w:pPr>
        <w:suppressAutoHyphens w:val="0"/>
        <w:spacing w:after="0"/>
        <w:jc w:val="both"/>
        <w:rPr>
          <w:rFonts w:ascii="Times New Roman" w:eastAsia="Times New Roman" w:hAnsi="Times New Roman" w:cs="Times New Roman"/>
          <w:b/>
          <w:color w:val="auto"/>
          <w:kern w:val="0"/>
          <w:sz w:val="24"/>
          <w:szCs w:val="24"/>
          <w:lang w:eastAsia="ru-RU"/>
        </w:rPr>
      </w:pPr>
      <w:r w:rsidRPr="009E1C88">
        <w:rPr>
          <w:rFonts w:ascii="Times New Roman" w:eastAsia="Times New Roman" w:hAnsi="Times New Roman" w:cs="Times New Roman"/>
          <w:b/>
          <w:color w:val="auto"/>
          <w:kern w:val="0"/>
          <w:sz w:val="24"/>
          <w:szCs w:val="24"/>
          <w:lang w:eastAsia="ru-RU"/>
        </w:rPr>
        <w:lastRenderedPageBreak/>
        <w:t>Материально-техническое обеспечение учреждения и оснащение образовательной деятельности в условиях реализации адаптированной образовательной программы</w:t>
      </w:r>
    </w:p>
    <w:p w:rsidR="009E1C88" w:rsidRPr="009E1C88" w:rsidRDefault="009E1C88" w:rsidP="003811E5">
      <w:pPr>
        <w:numPr>
          <w:ilvl w:val="0"/>
          <w:numId w:val="39"/>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Создан</w:t>
      </w:r>
      <w:r w:rsidR="00310C55">
        <w:rPr>
          <w:rFonts w:ascii="Times New Roman" w:eastAsia="Times New Roman" w:hAnsi="Times New Roman" w:cs="Times New Roman"/>
          <w:color w:val="auto"/>
          <w:kern w:val="0"/>
          <w:sz w:val="24"/>
          <w:szCs w:val="24"/>
          <w:lang w:eastAsia="ru-RU"/>
        </w:rPr>
        <w:t>а</w:t>
      </w:r>
      <w:r w:rsidRPr="009E1C88">
        <w:rPr>
          <w:rFonts w:ascii="Times New Roman" w:eastAsia="Times New Roman" w:hAnsi="Times New Roman" w:cs="Times New Roman"/>
          <w:color w:val="auto"/>
          <w:kern w:val="0"/>
          <w:sz w:val="24"/>
          <w:szCs w:val="24"/>
          <w:lang w:eastAsia="ru-RU"/>
        </w:rPr>
        <w:t xml:space="preserve"> </w:t>
      </w:r>
      <w:proofErr w:type="spellStart"/>
      <w:r w:rsidRPr="009E1C88">
        <w:rPr>
          <w:rFonts w:ascii="Times New Roman" w:eastAsia="Times New Roman" w:hAnsi="Times New Roman" w:cs="Times New Roman"/>
          <w:color w:val="auto"/>
          <w:kern w:val="0"/>
          <w:sz w:val="24"/>
          <w:szCs w:val="24"/>
          <w:lang w:eastAsia="ru-RU"/>
        </w:rPr>
        <w:t>безбарьерн</w:t>
      </w:r>
      <w:r w:rsidR="00310C55">
        <w:rPr>
          <w:rFonts w:ascii="Times New Roman" w:eastAsia="Times New Roman" w:hAnsi="Times New Roman" w:cs="Times New Roman"/>
          <w:color w:val="auto"/>
          <w:kern w:val="0"/>
          <w:sz w:val="24"/>
          <w:szCs w:val="24"/>
          <w:lang w:eastAsia="ru-RU"/>
        </w:rPr>
        <w:t>ая</w:t>
      </w:r>
      <w:proofErr w:type="spellEnd"/>
      <w:r w:rsidRPr="009E1C88">
        <w:rPr>
          <w:rFonts w:ascii="Times New Roman" w:eastAsia="Times New Roman" w:hAnsi="Times New Roman" w:cs="Times New Roman"/>
          <w:color w:val="auto"/>
          <w:kern w:val="0"/>
          <w:sz w:val="24"/>
          <w:szCs w:val="24"/>
          <w:lang w:eastAsia="ru-RU"/>
        </w:rPr>
        <w:t xml:space="preserve"> сред</w:t>
      </w:r>
      <w:r w:rsidR="00310C55">
        <w:rPr>
          <w:rFonts w:ascii="Times New Roman" w:eastAsia="Times New Roman" w:hAnsi="Times New Roman" w:cs="Times New Roman"/>
          <w:color w:val="auto"/>
          <w:kern w:val="0"/>
          <w:sz w:val="24"/>
          <w:szCs w:val="24"/>
          <w:lang w:eastAsia="ru-RU"/>
        </w:rPr>
        <w:t>а</w:t>
      </w:r>
      <w:r w:rsidRPr="009E1C88">
        <w:rPr>
          <w:rFonts w:ascii="Times New Roman" w:eastAsia="Times New Roman" w:hAnsi="Times New Roman" w:cs="Times New Roman"/>
          <w:color w:val="auto"/>
          <w:kern w:val="0"/>
          <w:sz w:val="24"/>
          <w:szCs w:val="24"/>
          <w:lang w:eastAsia="ru-RU"/>
        </w:rPr>
        <w:t xml:space="preserve"> в учреждении:</w:t>
      </w:r>
    </w:p>
    <w:p w:rsidR="009E1C88" w:rsidRPr="009E1C88" w:rsidRDefault="009E1C88" w:rsidP="003811E5">
      <w:pPr>
        <w:suppressAutoHyphens w:val="0"/>
        <w:spacing w:after="0"/>
        <w:ind w:left="720"/>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оборудован вход в здание пандусом, системой вызова дежурного</w:t>
      </w:r>
    </w:p>
    <w:p w:rsidR="009E1C88" w:rsidRPr="009E1C88" w:rsidRDefault="009E1C88" w:rsidP="003811E5">
      <w:pPr>
        <w:suppressAutoHyphens w:val="0"/>
        <w:spacing w:after="0"/>
        <w:ind w:left="720"/>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оборудован</w:t>
      </w:r>
      <w:r w:rsidR="00310C55">
        <w:rPr>
          <w:rFonts w:ascii="Times New Roman" w:eastAsia="Times New Roman" w:hAnsi="Times New Roman" w:cs="Times New Roman"/>
          <w:color w:val="auto"/>
          <w:kern w:val="0"/>
          <w:sz w:val="24"/>
          <w:szCs w:val="24"/>
          <w:lang w:eastAsia="ru-RU"/>
        </w:rPr>
        <w:t>а</w:t>
      </w:r>
      <w:r w:rsidRPr="009E1C88">
        <w:rPr>
          <w:rFonts w:ascii="Times New Roman" w:eastAsia="Times New Roman" w:hAnsi="Times New Roman" w:cs="Times New Roman"/>
          <w:color w:val="auto"/>
          <w:kern w:val="0"/>
          <w:sz w:val="24"/>
          <w:szCs w:val="24"/>
          <w:lang w:eastAsia="ru-RU"/>
        </w:rPr>
        <w:t xml:space="preserve"> санитарн</w:t>
      </w:r>
      <w:r w:rsidR="00310C55">
        <w:rPr>
          <w:rFonts w:ascii="Times New Roman" w:eastAsia="Times New Roman" w:hAnsi="Times New Roman" w:cs="Times New Roman"/>
          <w:color w:val="auto"/>
          <w:kern w:val="0"/>
          <w:sz w:val="24"/>
          <w:szCs w:val="24"/>
          <w:lang w:eastAsia="ru-RU"/>
        </w:rPr>
        <w:t>ая</w:t>
      </w:r>
      <w:r w:rsidRPr="009E1C88">
        <w:rPr>
          <w:rFonts w:ascii="Times New Roman" w:eastAsia="Times New Roman" w:hAnsi="Times New Roman" w:cs="Times New Roman"/>
          <w:color w:val="auto"/>
          <w:kern w:val="0"/>
          <w:sz w:val="24"/>
          <w:szCs w:val="24"/>
          <w:lang w:eastAsia="ru-RU"/>
        </w:rPr>
        <w:t xml:space="preserve"> комнат</w:t>
      </w:r>
      <w:r w:rsidR="00310C55">
        <w:rPr>
          <w:rFonts w:ascii="Times New Roman" w:eastAsia="Times New Roman" w:hAnsi="Times New Roman" w:cs="Times New Roman"/>
          <w:color w:val="auto"/>
          <w:kern w:val="0"/>
          <w:sz w:val="24"/>
          <w:szCs w:val="24"/>
          <w:lang w:eastAsia="ru-RU"/>
        </w:rPr>
        <w:t>а</w:t>
      </w:r>
      <w:r w:rsidRPr="009E1C88">
        <w:rPr>
          <w:rFonts w:ascii="Times New Roman" w:eastAsia="Times New Roman" w:hAnsi="Times New Roman" w:cs="Times New Roman"/>
          <w:color w:val="auto"/>
          <w:kern w:val="0"/>
          <w:sz w:val="24"/>
          <w:szCs w:val="24"/>
          <w:lang w:eastAsia="ru-RU"/>
        </w:rPr>
        <w:t xml:space="preserve"> для лиц с ОВЗ</w:t>
      </w:r>
    </w:p>
    <w:p w:rsidR="009E1C88" w:rsidRPr="009E1C88" w:rsidRDefault="009E1C88" w:rsidP="003811E5">
      <w:pPr>
        <w:numPr>
          <w:ilvl w:val="0"/>
          <w:numId w:val="39"/>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Оснащение учебных и специальных кабинетов</w:t>
      </w:r>
    </w:p>
    <w:tbl>
      <w:tblPr>
        <w:tblW w:w="15120"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
        <w:gridCol w:w="4376"/>
        <w:gridCol w:w="3134"/>
        <w:gridCol w:w="4677"/>
        <w:gridCol w:w="2377"/>
      </w:tblGrid>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п/п</w:t>
            </w:r>
          </w:p>
        </w:tc>
        <w:tc>
          <w:tcPr>
            <w:tcW w:w="4376" w:type="dxa"/>
            <w:shd w:val="clear" w:color="auto" w:fill="auto"/>
            <w:noWrap/>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Наименование образовательной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программы,  уровень образования (с указанием наименований  предметов,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курсов, дисциплин (модулей) в соответствии с учебным планом по каждой образовательной программе)</w:t>
            </w:r>
          </w:p>
        </w:tc>
        <w:tc>
          <w:tcPr>
            <w:tcW w:w="3134" w:type="dxa"/>
            <w:shd w:val="clear" w:color="auto" w:fill="auto"/>
            <w:noWrap/>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Наименование оборудованных учебных</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кабинетов, лабораторий, мастерских, объектов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физической культуры и спорта, иных объектов, которые используются при осуществлении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образовательной деятельности</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 </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Технические средства и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основное оборудование, которые используются при осуществлении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образовательной деятельности</w:t>
            </w:r>
          </w:p>
        </w:tc>
        <w:tc>
          <w:tcPr>
            <w:tcW w:w="2377" w:type="dxa"/>
            <w:shd w:val="clear" w:color="auto" w:fill="auto"/>
            <w:noWrap/>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Местоположение учебных кабинетов,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лабораторий, мастерских, объектов для проведения практических занятий, объектов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физической культуры и спорта, иных объектов, которые </w:t>
            </w:r>
            <w:proofErr w:type="spellStart"/>
            <w:r w:rsidRPr="009E1C88">
              <w:rPr>
                <w:rFonts w:ascii="Times New Roman" w:eastAsia="Times New Roman" w:hAnsi="Times New Roman" w:cs="Times New Roman"/>
                <w:color w:val="auto"/>
                <w:kern w:val="0"/>
                <w:sz w:val="24"/>
                <w:szCs w:val="24"/>
                <w:lang w:eastAsia="ru-RU"/>
              </w:rPr>
              <w:t>используютя</w:t>
            </w:r>
            <w:proofErr w:type="spellEnd"/>
            <w:r w:rsidRPr="009E1C88">
              <w:rPr>
                <w:rFonts w:ascii="Times New Roman" w:eastAsia="Times New Roman" w:hAnsi="Times New Roman" w:cs="Times New Roman"/>
                <w:color w:val="auto"/>
                <w:kern w:val="0"/>
                <w:sz w:val="24"/>
                <w:szCs w:val="24"/>
                <w:lang w:eastAsia="ru-RU"/>
              </w:rPr>
              <w:t xml:space="preserve"> при осуществлении образовательной деятельности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r>
      <w:tr w:rsidR="009E1C88" w:rsidRPr="009E1C88" w:rsidTr="00DE6C6D">
        <w:trPr>
          <w:trHeight w:val="240"/>
          <w:jc w:val="center"/>
        </w:trPr>
        <w:tc>
          <w:tcPr>
            <w:tcW w:w="556" w:type="dxa"/>
            <w:shd w:val="clear" w:color="auto" w:fill="auto"/>
            <w:tcMar>
              <w:left w:w="0" w:type="dxa"/>
              <w:right w:w="0" w:type="dxa"/>
            </w:tcMar>
            <w:vAlign w:val="bottom"/>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1</w:t>
            </w:r>
          </w:p>
        </w:tc>
        <w:tc>
          <w:tcPr>
            <w:tcW w:w="4376" w:type="dxa"/>
            <w:shd w:val="clear" w:color="auto" w:fill="auto"/>
            <w:vAlign w:val="bottom"/>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w:t>
            </w:r>
          </w:p>
        </w:tc>
        <w:tc>
          <w:tcPr>
            <w:tcW w:w="3134" w:type="dxa"/>
            <w:shd w:val="clear" w:color="auto" w:fill="auto"/>
            <w:vAlign w:val="bottom"/>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3</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4</w:t>
            </w:r>
          </w:p>
        </w:tc>
        <w:tc>
          <w:tcPr>
            <w:tcW w:w="2377" w:type="dxa"/>
            <w:shd w:val="clear" w:color="auto" w:fill="auto"/>
            <w:vAlign w:val="bottom"/>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5</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c>
          <w:tcPr>
            <w:tcW w:w="14564" w:type="dxa"/>
            <w:gridSpan w:val="4"/>
            <w:shd w:val="clear" w:color="auto" w:fill="auto"/>
          </w:tcPr>
          <w:p w:rsidR="009E1C88" w:rsidRPr="009E1C88" w:rsidRDefault="00310C55"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color w:val="auto"/>
                <w:kern w:val="0"/>
                <w:sz w:val="24"/>
                <w:szCs w:val="24"/>
                <w:lang w:eastAsia="ru-RU"/>
              </w:rPr>
              <w:t>Адаптированная о</w:t>
            </w:r>
            <w:r w:rsidR="009E1C88" w:rsidRPr="009E1C88">
              <w:rPr>
                <w:rFonts w:ascii="Times New Roman" w:eastAsia="Times New Roman" w:hAnsi="Times New Roman" w:cs="Times New Roman"/>
                <w:b/>
                <w:color w:val="auto"/>
                <w:kern w:val="0"/>
                <w:sz w:val="24"/>
                <w:szCs w:val="24"/>
                <w:lang w:eastAsia="ru-RU"/>
              </w:rPr>
              <w:t xml:space="preserve">сновная образовательная программа начального общего образования </w:t>
            </w:r>
            <w:r>
              <w:rPr>
                <w:rFonts w:ascii="Times New Roman" w:eastAsia="Times New Roman" w:hAnsi="Times New Roman" w:cs="Times New Roman"/>
                <w:b/>
                <w:color w:val="auto"/>
                <w:kern w:val="0"/>
                <w:sz w:val="24"/>
                <w:szCs w:val="24"/>
                <w:lang w:eastAsia="ru-RU"/>
              </w:rPr>
              <w:t>для обучающихся с ЗПР</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2.1</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u w:val="single"/>
                <w:lang w:eastAsia="ru-RU"/>
              </w:rPr>
            </w:pPr>
            <w:r w:rsidRPr="009E1C88">
              <w:rPr>
                <w:rFonts w:ascii="Times New Roman" w:eastAsia="Times New Roman" w:hAnsi="Times New Roman" w:cs="Times New Roman"/>
                <w:color w:val="auto"/>
                <w:kern w:val="0"/>
                <w:sz w:val="24"/>
                <w:szCs w:val="24"/>
                <w:u w:val="single"/>
                <w:lang w:eastAsia="ru-RU"/>
              </w:rPr>
              <w:t>Предметы обязательной части</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Русский язык</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Литературное чтение</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Математика</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Окружающий мир</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Основы религиозных культур и светской этики</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Английский язык</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Кабинеты начального обучения</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МФУ</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Цифровое лабораторное оборудование (4 комплекта)</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Компьютер (процессор, монитор, акустические колонки)</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Ноутбуки учащихся</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Интерактивная доска </w:t>
            </w:r>
            <w:proofErr w:type="spellStart"/>
            <w:r w:rsidRPr="009E1C88">
              <w:rPr>
                <w:rFonts w:ascii="Times New Roman" w:eastAsia="Times New Roman" w:hAnsi="Times New Roman" w:cs="Times New Roman"/>
                <w:color w:val="auto"/>
                <w:kern w:val="0"/>
                <w:sz w:val="24"/>
                <w:szCs w:val="24"/>
                <w:lang w:eastAsia="ru-RU"/>
              </w:rPr>
              <w:t>Hanshin</w:t>
            </w:r>
            <w:proofErr w:type="spellEnd"/>
            <w:r w:rsidRPr="009E1C88">
              <w:rPr>
                <w:rFonts w:ascii="Times New Roman" w:eastAsia="Times New Roman" w:hAnsi="Times New Roman" w:cs="Times New Roman"/>
                <w:color w:val="auto"/>
                <w:kern w:val="0"/>
                <w:sz w:val="24"/>
                <w:szCs w:val="24"/>
                <w:lang w:eastAsia="ru-RU"/>
              </w:rPr>
              <w:t xml:space="preserve"> 64 и Проектор </w:t>
            </w:r>
            <w:r w:rsidRPr="009E1C88">
              <w:rPr>
                <w:rFonts w:ascii="Times New Roman" w:eastAsia="Times New Roman" w:hAnsi="Times New Roman" w:cs="Times New Roman"/>
                <w:color w:val="auto"/>
                <w:kern w:val="0"/>
                <w:sz w:val="24"/>
                <w:szCs w:val="24"/>
                <w:lang w:val="en-US" w:eastAsia="ru-RU"/>
              </w:rPr>
              <w:t>InFocus</w:t>
            </w:r>
            <w:r w:rsidRPr="009E1C88">
              <w:rPr>
                <w:rFonts w:ascii="Times New Roman" w:eastAsia="Times New Roman" w:hAnsi="Times New Roman" w:cs="Times New Roman"/>
                <w:color w:val="auto"/>
                <w:kern w:val="0"/>
                <w:sz w:val="24"/>
                <w:szCs w:val="24"/>
                <w:lang w:eastAsia="ru-RU"/>
              </w:rPr>
              <w:t xml:space="preserve"> </w:t>
            </w:r>
            <w:r w:rsidRPr="009E1C88">
              <w:rPr>
                <w:rFonts w:ascii="Times New Roman" w:eastAsia="Times New Roman" w:hAnsi="Times New Roman" w:cs="Times New Roman"/>
                <w:color w:val="auto"/>
                <w:kern w:val="0"/>
                <w:sz w:val="24"/>
                <w:szCs w:val="24"/>
                <w:lang w:val="en-US" w:eastAsia="ru-RU"/>
              </w:rPr>
              <w:t>IN</w:t>
            </w:r>
            <w:r w:rsidRPr="009E1C88">
              <w:rPr>
                <w:rFonts w:ascii="Times New Roman" w:eastAsia="Times New Roman" w:hAnsi="Times New Roman" w:cs="Times New Roman"/>
                <w:color w:val="auto"/>
                <w:kern w:val="0"/>
                <w:sz w:val="24"/>
                <w:szCs w:val="24"/>
                <w:lang w:eastAsia="ru-RU"/>
              </w:rPr>
              <w:t>122</w:t>
            </w:r>
            <w:r w:rsidRPr="009E1C88">
              <w:rPr>
                <w:rFonts w:ascii="Times New Roman" w:eastAsia="Times New Roman" w:hAnsi="Times New Roman" w:cs="Times New Roman"/>
                <w:color w:val="auto"/>
                <w:kern w:val="0"/>
                <w:sz w:val="24"/>
                <w:szCs w:val="24"/>
                <w:lang w:val="en-US" w:eastAsia="ru-RU"/>
              </w:rPr>
              <w:t>a</w:t>
            </w:r>
            <w:r w:rsidRPr="009E1C88">
              <w:rPr>
                <w:rFonts w:ascii="Times New Roman" w:eastAsia="Times New Roman" w:hAnsi="Times New Roman" w:cs="Times New Roman"/>
                <w:color w:val="auto"/>
                <w:kern w:val="0"/>
                <w:sz w:val="24"/>
                <w:szCs w:val="24"/>
                <w:lang w:eastAsia="ru-RU"/>
              </w:rPr>
              <w:t xml:space="preserve"> (</w:t>
            </w:r>
            <w:r w:rsidRPr="009E1C88">
              <w:rPr>
                <w:rFonts w:ascii="Times New Roman" w:eastAsia="Times New Roman" w:hAnsi="Times New Roman" w:cs="Times New Roman"/>
                <w:color w:val="auto"/>
                <w:kern w:val="0"/>
                <w:sz w:val="24"/>
                <w:szCs w:val="24"/>
                <w:lang w:val="en-US" w:eastAsia="ru-RU"/>
              </w:rPr>
              <w:t>Full</w:t>
            </w:r>
            <w:r w:rsidRPr="009E1C88">
              <w:rPr>
                <w:rFonts w:ascii="Times New Roman" w:eastAsia="Times New Roman" w:hAnsi="Times New Roman" w:cs="Times New Roman"/>
                <w:color w:val="auto"/>
                <w:kern w:val="0"/>
                <w:sz w:val="24"/>
                <w:szCs w:val="24"/>
                <w:lang w:eastAsia="ru-RU"/>
              </w:rPr>
              <w:t xml:space="preserve"> 3</w:t>
            </w:r>
            <w:r w:rsidRPr="009E1C88">
              <w:rPr>
                <w:rFonts w:ascii="Times New Roman" w:eastAsia="Times New Roman" w:hAnsi="Times New Roman" w:cs="Times New Roman"/>
                <w:color w:val="auto"/>
                <w:kern w:val="0"/>
                <w:sz w:val="24"/>
                <w:szCs w:val="24"/>
                <w:lang w:val="en-US" w:eastAsia="ru-RU"/>
              </w:rPr>
              <w:t>D</w:t>
            </w:r>
            <w:r w:rsidRPr="009E1C88">
              <w:rPr>
                <w:rFonts w:ascii="Times New Roman" w:eastAsia="Times New Roman" w:hAnsi="Times New Roman" w:cs="Times New Roman"/>
                <w:color w:val="auto"/>
                <w:kern w:val="0"/>
                <w:sz w:val="24"/>
                <w:szCs w:val="24"/>
                <w:lang w:eastAsia="ru-RU"/>
              </w:rPr>
              <w:t>)</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1 этаж (№№13, 1</w:t>
            </w:r>
            <w:r w:rsidR="00310C55">
              <w:rPr>
                <w:rFonts w:ascii="Times New Roman" w:eastAsia="Times New Roman" w:hAnsi="Times New Roman" w:cs="Times New Roman"/>
                <w:color w:val="auto"/>
                <w:kern w:val="0"/>
                <w:sz w:val="24"/>
                <w:szCs w:val="24"/>
                <w:lang w:eastAsia="ru-RU"/>
              </w:rPr>
              <w:t>5</w:t>
            </w:r>
            <w:r w:rsidRPr="009E1C88">
              <w:rPr>
                <w:rFonts w:ascii="Times New Roman" w:eastAsia="Times New Roman" w:hAnsi="Times New Roman" w:cs="Times New Roman"/>
                <w:color w:val="auto"/>
                <w:kern w:val="0"/>
                <w:sz w:val="24"/>
                <w:szCs w:val="24"/>
                <w:lang w:eastAsia="ru-RU"/>
              </w:rPr>
              <w:t>, 17)</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 этаж (№ 22а)</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2.2</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Музыка</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 музыки</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Мультимедийный проектор, экран, акустические колонки, МФУ, компьютер </w:t>
            </w:r>
            <w:r w:rsidRPr="009E1C88">
              <w:rPr>
                <w:rFonts w:ascii="Times New Roman" w:eastAsia="Times New Roman" w:hAnsi="Times New Roman" w:cs="Times New Roman"/>
                <w:color w:val="auto"/>
                <w:kern w:val="0"/>
                <w:sz w:val="24"/>
                <w:szCs w:val="24"/>
                <w:lang w:eastAsia="ru-RU"/>
              </w:rPr>
              <w:lastRenderedPageBreak/>
              <w:t>(процессор, монитор), цифровое пианино, музыкальные инструменты</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lastRenderedPageBreak/>
              <w:t>4 этаж (№ 41)</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lastRenderedPageBreak/>
              <w:t>2.3</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Изобразительное искусство</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 изо</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Мультимедийный проектор, экран, акустические колонки, МФУ, компьютер (процессор, монитор)</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4 этаж (№42)</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2.4</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Технология</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 технологии</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Мультимедийный проектор, экран, компьютер, процессор, МФУ</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1 этаж (№ 12)</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2.5</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Физическая культура</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Спортивный зал, стадион школы, кабинеты начального обучения</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Спортивное оборудование и снаряжение по видам</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Компьютер (процессор, монитор, акустические колонки)</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1 этаж (спортзал, лыжная база)</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Территория ОУ (стадион)</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u w:val="single"/>
                <w:lang w:eastAsia="ru-RU"/>
              </w:rPr>
            </w:pPr>
            <w:r w:rsidRPr="009E1C88">
              <w:rPr>
                <w:rFonts w:ascii="Times New Roman" w:eastAsia="Times New Roman" w:hAnsi="Times New Roman" w:cs="Times New Roman"/>
                <w:color w:val="auto"/>
                <w:kern w:val="0"/>
                <w:sz w:val="24"/>
                <w:szCs w:val="24"/>
                <w:u w:val="single"/>
                <w:lang w:eastAsia="ru-RU"/>
              </w:rPr>
              <w:t>Предметы части, формируемой участниками образовательных отношений</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2.7</w:t>
            </w:r>
          </w:p>
        </w:tc>
        <w:tc>
          <w:tcPr>
            <w:tcW w:w="4376" w:type="dxa"/>
            <w:shd w:val="clear" w:color="auto" w:fill="auto"/>
          </w:tcPr>
          <w:p w:rsidR="009E1C88" w:rsidRPr="009E1C88" w:rsidRDefault="00310C55" w:rsidP="003811E5">
            <w:pPr>
              <w:suppressAutoHyphens w:val="0"/>
              <w:spacing w:after="0" w:line="240" w:lineRule="auto"/>
              <w:ind w:left="57" w:right="57"/>
              <w:jc w:val="both"/>
              <w:rPr>
                <w:rFonts w:ascii="Times New Roman" w:eastAsia="Times New Roman" w:hAnsi="Times New Roman" w:cs="Times New Roman"/>
                <w:i/>
                <w:color w:val="auto"/>
                <w:kern w:val="0"/>
                <w:sz w:val="24"/>
                <w:szCs w:val="24"/>
                <w:lang w:eastAsia="ru-RU"/>
              </w:rPr>
            </w:pPr>
            <w:r>
              <w:rPr>
                <w:rFonts w:ascii="Times New Roman" w:eastAsia="Times New Roman" w:hAnsi="Times New Roman" w:cs="Times New Roman"/>
                <w:i/>
                <w:color w:val="auto"/>
                <w:kern w:val="0"/>
                <w:sz w:val="24"/>
                <w:szCs w:val="24"/>
                <w:lang w:eastAsia="ru-RU"/>
              </w:rPr>
              <w:t>Т</w:t>
            </w:r>
            <w:r w:rsidR="009E1C88" w:rsidRPr="009E1C88">
              <w:rPr>
                <w:rFonts w:ascii="Times New Roman" w:eastAsia="Times New Roman" w:hAnsi="Times New Roman" w:cs="Times New Roman"/>
                <w:i/>
                <w:color w:val="auto"/>
                <w:kern w:val="0"/>
                <w:sz w:val="24"/>
                <w:szCs w:val="24"/>
                <w:lang w:eastAsia="ru-RU"/>
              </w:rPr>
              <w:t>еатральное пространство</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Актовый зал</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Мультимедийный проектор, экран, акустические системы, микрофоны</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 этаж</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2.8</w:t>
            </w:r>
          </w:p>
        </w:tc>
        <w:tc>
          <w:tcPr>
            <w:tcW w:w="4376" w:type="dxa"/>
            <w:shd w:val="clear" w:color="auto" w:fill="auto"/>
          </w:tcPr>
          <w:p w:rsidR="009E1C88" w:rsidRPr="009E1C88" w:rsidRDefault="00310C55" w:rsidP="003811E5">
            <w:pPr>
              <w:suppressAutoHyphens w:val="0"/>
              <w:spacing w:after="0" w:line="240" w:lineRule="auto"/>
              <w:ind w:left="57" w:right="57"/>
              <w:jc w:val="both"/>
              <w:rPr>
                <w:rFonts w:ascii="Times New Roman" w:eastAsia="Times New Roman" w:hAnsi="Times New Roman" w:cs="Times New Roman"/>
                <w:i/>
                <w:color w:val="auto"/>
                <w:kern w:val="0"/>
                <w:sz w:val="24"/>
                <w:szCs w:val="24"/>
                <w:lang w:eastAsia="ru-RU"/>
              </w:rPr>
            </w:pPr>
            <w:r>
              <w:rPr>
                <w:rFonts w:ascii="Times New Roman" w:eastAsia="Times New Roman" w:hAnsi="Times New Roman" w:cs="Times New Roman"/>
                <w:i/>
                <w:color w:val="auto"/>
                <w:kern w:val="0"/>
                <w:sz w:val="24"/>
                <w:szCs w:val="24"/>
                <w:lang w:eastAsia="ru-RU"/>
              </w:rPr>
              <w:t>Р</w:t>
            </w:r>
            <w:r w:rsidR="009E1C88" w:rsidRPr="009E1C88">
              <w:rPr>
                <w:rFonts w:ascii="Times New Roman" w:eastAsia="Times New Roman" w:hAnsi="Times New Roman" w:cs="Times New Roman"/>
                <w:i/>
                <w:color w:val="auto"/>
                <w:kern w:val="0"/>
                <w:sz w:val="24"/>
                <w:szCs w:val="24"/>
                <w:lang w:eastAsia="ru-RU"/>
              </w:rPr>
              <w:t>итмика</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 ритмики</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С</w:t>
            </w:r>
            <w:r w:rsidRPr="009E1C88">
              <w:rPr>
                <w:rFonts w:ascii="Times New Roman" w:eastAsia="Times New Roman" w:hAnsi="Times New Roman" w:cs="Times New Roman"/>
                <w:color w:val="auto"/>
                <w:kern w:val="0"/>
                <w:sz w:val="24"/>
                <w:szCs w:val="24"/>
                <w:lang w:val="en-US" w:eastAsia="ru-RU"/>
              </w:rPr>
              <w:t>D</w:t>
            </w:r>
            <w:r w:rsidRPr="009E1C88">
              <w:rPr>
                <w:rFonts w:ascii="Times New Roman" w:eastAsia="Times New Roman" w:hAnsi="Times New Roman" w:cs="Times New Roman"/>
                <w:color w:val="auto"/>
                <w:kern w:val="0"/>
                <w:sz w:val="24"/>
                <w:szCs w:val="24"/>
                <w:lang w:eastAsia="ru-RU"/>
              </w:rPr>
              <w:t>-проигрыватель</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 этаж</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2.9</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i/>
                <w:color w:val="auto"/>
                <w:kern w:val="0"/>
                <w:sz w:val="24"/>
                <w:szCs w:val="24"/>
                <w:lang w:eastAsia="ru-RU"/>
              </w:rPr>
            </w:pPr>
            <w:r w:rsidRPr="009E1C88">
              <w:rPr>
                <w:rFonts w:ascii="Times New Roman" w:eastAsia="Times New Roman" w:hAnsi="Times New Roman" w:cs="Times New Roman"/>
                <w:i/>
                <w:color w:val="auto"/>
                <w:kern w:val="0"/>
                <w:sz w:val="24"/>
                <w:szCs w:val="24"/>
                <w:lang w:eastAsia="ru-RU"/>
              </w:rPr>
              <w:t>Исследовательская деятельность и ИКТ</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 информатики</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Мультимедийный проектор, доска – экран, персональные компьютеры, МФУ</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 этаж (№№ 24,25)</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2.10</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i/>
                <w:color w:val="auto"/>
                <w:kern w:val="0"/>
                <w:sz w:val="24"/>
                <w:szCs w:val="24"/>
                <w:lang w:eastAsia="ru-RU"/>
              </w:rPr>
            </w:pPr>
            <w:r w:rsidRPr="009E1C88">
              <w:rPr>
                <w:rFonts w:ascii="Times New Roman" w:eastAsia="Times New Roman" w:hAnsi="Times New Roman" w:cs="Times New Roman"/>
                <w:i/>
                <w:color w:val="auto"/>
                <w:kern w:val="0"/>
                <w:sz w:val="24"/>
                <w:szCs w:val="24"/>
                <w:lang w:eastAsia="ru-RU"/>
              </w:rPr>
              <w:t>Занятия с психологом</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 психолога</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МФУ, компьютер (процессор, монитор), сенсорное оборудование</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Оборудование для зрительной стимуляции, релаксации и стимуляции тактильных ощущений, специальная мебель в </w:t>
            </w:r>
            <w:proofErr w:type="spellStart"/>
            <w:r w:rsidRPr="009E1C88">
              <w:rPr>
                <w:rFonts w:ascii="Times New Roman" w:eastAsia="Times New Roman" w:hAnsi="Times New Roman" w:cs="Times New Roman"/>
                <w:color w:val="auto"/>
                <w:kern w:val="0"/>
                <w:sz w:val="24"/>
                <w:szCs w:val="24"/>
                <w:lang w:eastAsia="ru-RU"/>
              </w:rPr>
              <w:t>т.ч</w:t>
            </w:r>
            <w:proofErr w:type="spellEnd"/>
            <w:r w:rsidRPr="009E1C88">
              <w:rPr>
                <w:rFonts w:ascii="Times New Roman" w:eastAsia="Times New Roman" w:hAnsi="Times New Roman" w:cs="Times New Roman"/>
                <w:color w:val="auto"/>
                <w:kern w:val="0"/>
                <w:sz w:val="24"/>
                <w:szCs w:val="24"/>
                <w:lang w:eastAsia="ru-RU"/>
              </w:rPr>
              <w:t>.:</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Музыкальное кресло-подушка, Мат напольный, настенный, Набор CD дисков для релаксации, Установка для ароматерапии, Коммутатор для управления световыми приборами, Потолок «Звездное небо» с пультом, Балансировочная доска-лабиринт, Кресло-кубик терапевтическое, Тактильно пузырьковые тубы, 2-х сторонний мольберт, Столик для рисования </w:t>
            </w:r>
            <w:r w:rsidRPr="009E1C88">
              <w:rPr>
                <w:rFonts w:ascii="Times New Roman" w:eastAsia="Times New Roman" w:hAnsi="Times New Roman" w:cs="Times New Roman"/>
                <w:color w:val="auto"/>
                <w:kern w:val="0"/>
                <w:sz w:val="24"/>
                <w:szCs w:val="24"/>
                <w:lang w:eastAsia="ru-RU"/>
              </w:rPr>
              <w:lastRenderedPageBreak/>
              <w:t xml:space="preserve">песком, Большая светозвуковая панель,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Напольный ковер «Небо», Пуфик кресло с гранулами,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Модульный набор «Частокол», Комплект мягкого модуля «Городки», Тактильная дорожка, Набор массажных мячей, Набор мячей (</w:t>
            </w:r>
            <w:proofErr w:type="spellStart"/>
            <w:r w:rsidRPr="009E1C88">
              <w:rPr>
                <w:rFonts w:ascii="Times New Roman" w:eastAsia="Times New Roman" w:hAnsi="Times New Roman" w:cs="Times New Roman"/>
                <w:color w:val="auto"/>
                <w:kern w:val="0"/>
                <w:sz w:val="24"/>
                <w:szCs w:val="24"/>
                <w:lang w:eastAsia="ru-RU"/>
              </w:rPr>
              <w:t>фитболы</w:t>
            </w:r>
            <w:proofErr w:type="spellEnd"/>
            <w:r w:rsidRPr="009E1C88">
              <w:rPr>
                <w:rFonts w:ascii="Times New Roman" w:eastAsia="Times New Roman" w:hAnsi="Times New Roman" w:cs="Times New Roman"/>
                <w:color w:val="auto"/>
                <w:kern w:val="0"/>
                <w:sz w:val="24"/>
                <w:szCs w:val="24"/>
                <w:lang w:eastAsia="ru-RU"/>
              </w:rPr>
              <w:t xml:space="preserve">), Развивающая  тактильная акустическая панель, Зеркальный шар с приводом вращения, Источник света белый к Зеркальному шару, Подвесной </w:t>
            </w:r>
            <w:proofErr w:type="spellStart"/>
            <w:r w:rsidRPr="009E1C88">
              <w:rPr>
                <w:rFonts w:ascii="Times New Roman" w:eastAsia="Times New Roman" w:hAnsi="Times New Roman" w:cs="Times New Roman"/>
                <w:color w:val="auto"/>
                <w:kern w:val="0"/>
                <w:sz w:val="24"/>
                <w:szCs w:val="24"/>
                <w:lang w:eastAsia="ru-RU"/>
              </w:rPr>
              <w:t>фибероптический</w:t>
            </w:r>
            <w:proofErr w:type="spellEnd"/>
            <w:r w:rsidRPr="009E1C88">
              <w:rPr>
                <w:rFonts w:ascii="Times New Roman" w:eastAsia="Times New Roman" w:hAnsi="Times New Roman" w:cs="Times New Roman"/>
                <w:color w:val="auto"/>
                <w:kern w:val="0"/>
                <w:sz w:val="24"/>
                <w:szCs w:val="24"/>
                <w:lang w:eastAsia="ru-RU"/>
              </w:rPr>
              <w:t xml:space="preserve"> модуль, Разноцветная гроза/</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proofErr w:type="spellStart"/>
            <w:r w:rsidRPr="009E1C88">
              <w:rPr>
                <w:rFonts w:ascii="Times New Roman" w:eastAsia="Times New Roman" w:hAnsi="Times New Roman" w:cs="Times New Roman"/>
                <w:color w:val="auto"/>
                <w:kern w:val="0"/>
                <w:sz w:val="24"/>
                <w:szCs w:val="24"/>
                <w:lang w:eastAsia="ru-RU"/>
              </w:rPr>
              <w:t>Профориентационная</w:t>
            </w:r>
            <w:proofErr w:type="spellEnd"/>
            <w:r w:rsidRPr="009E1C88">
              <w:rPr>
                <w:rFonts w:ascii="Times New Roman" w:eastAsia="Times New Roman" w:hAnsi="Times New Roman" w:cs="Times New Roman"/>
                <w:color w:val="auto"/>
                <w:kern w:val="0"/>
                <w:sz w:val="24"/>
                <w:szCs w:val="24"/>
                <w:lang w:eastAsia="ru-RU"/>
              </w:rPr>
              <w:t xml:space="preserve"> система ПРОФИ-II. Профессиональное</w:t>
            </w:r>
            <w:r w:rsidRPr="009E1C88">
              <w:rPr>
                <w:rFonts w:ascii="Times New Roman" w:eastAsia="Times New Roman" w:hAnsi="Times New Roman" w:cs="Times New Roman"/>
                <w:color w:val="auto"/>
                <w:kern w:val="0"/>
                <w:sz w:val="24"/>
                <w:szCs w:val="24"/>
                <w:lang w:eastAsia="ru-RU"/>
              </w:rPr>
              <w:br/>
              <w:t xml:space="preserve">самоопределение в 8-11 классах, Диагностика готовности ко второй ступени обучения и адаптация младших подростков. Методика автоматизированного исследования индивидуального латерального профиля. Диагностика школьной адаптации. Диагностика и развитие социальной ответственности подростков. Диагностика умственного развития школьника. Развитие и коррекция мышления подростков. Развитие и коррекция мышления младших подростков. Возьми и сделай </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(Комплекс работы с детьми младшего возраста, для начальных этапов работы с детьми среднего возраста и для обучения двигательным навыкам детей с ДЦП, нарушениях координации движений). Тест Д. Векслера (WPPSI) в адаптации М. Н. </w:t>
            </w:r>
            <w:r w:rsidRPr="009E1C88">
              <w:rPr>
                <w:rFonts w:ascii="Times New Roman" w:eastAsia="Times New Roman" w:hAnsi="Times New Roman" w:cs="Times New Roman"/>
                <w:color w:val="auto"/>
                <w:kern w:val="0"/>
                <w:sz w:val="24"/>
                <w:szCs w:val="24"/>
                <w:lang w:eastAsia="ru-RU"/>
              </w:rPr>
              <w:lastRenderedPageBreak/>
              <w:t xml:space="preserve">Ильиной. Диагностика </w:t>
            </w:r>
            <w:proofErr w:type="spellStart"/>
            <w:r w:rsidRPr="009E1C88">
              <w:rPr>
                <w:rFonts w:ascii="Times New Roman" w:eastAsia="Times New Roman" w:hAnsi="Times New Roman" w:cs="Times New Roman"/>
                <w:color w:val="auto"/>
                <w:kern w:val="0"/>
                <w:sz w:val="24"/>
                <w:szCs w:val="24"/>
                <w:lang w:eastAsia="ru-RU"/>
              </w:rPr>
              <w:t>родительско</w:t>
            </w:r>
            <w:proofErr w:type="spellEnd"/>
            <w:r w:rsidRPr="009E1C88">
              <w:rPr>
                <w:rFonts w:ascii="Times New Roman" w:eastAsia="Times New Roman" w:hAnsi="Times New Roman" w:cs="Times New Roman"/>
                <w:color w:val="auto"/>
                <w:kern w:val="0"/>
                <w:sz w:val="24"/>
                <w:szCs w:val="24"/>
                <w:lang w:eastAsia="ru-RU"/>
              </w:rPr>
              <w:t xml:space="preserve">-детских отношений. Диагностика готовность к школьному обучению ПКОБПТ. Диагностика личностных отклонений подросткового возраста. Диагностика готовности к школьному обучению и адаптация первоклассников. Дары </w:t>
            </w:r>
            <w:proofErr w:type="spellStart"/>
            <w:r w:rsidRPr="009E1C88">
              <w:rPr>
                <w:rFonts w:ascii="Times New Roman" w:eastAsia="Times New Roman" w:hAnsi="Times New Roman" w:cs="Times New Roman"/>
                <w:color w:val="auto"/>
                <w:kern w:val="0"/>
                <w:sz w:val="24"/>
                <w:szCs w:val="24"/>
                <w:lang w:eastAsia="ru-RU"/>
              </w:rPr>
              <w:t>Фребеля</w:t>
            </w:r>
            <w:proofErr w:type="spellEnd"/>
            <w:r w:rsidRPr="009E1C88">
              <w:rPr>
                <w:rFonts w:ascii="Times New Roman" w:eastAsia="Times New Roman" w:hAnsi="Times New Roman" w:cs="Times New Roman"/>
                <w:color w:val="auto"/>
                <w:kern w:val="0"/>
                <w:sz w:val="24"/>
                <w:szCs w:val="24"/>
                <w:lang w:eastAsia="ru-RU"/>
              </w:rPr>
              <w:t xml:space="preserve">. Люстра Чижевского (ионизатор воздуха) "СНЕЖИНКА" </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lastRenderedPageBreak/>
              <w:t>2 этаж (№ 28)</w:t>
            </w:r>
          </w:p>
        </w:tc>
      </w:tr>
      <w:tr w:rsidR="009E1C88" w:rsidRPr="009E1C88" w:rsidTr="00DE6C6D">
        <w:trPr>
          <w:trHeight w:val="240"/>
          <w:jc w:val="center"/>
        </w:trPr>
        <w:tc>
          <w:tcPr>
            <w:tcW w:w="556" w:type="dxa"/>
            <w:shd w:val="clear" w:color="auto" w:fill="auto"/>
            <w:tcMar>
              <w:left w:w="0" w:type="dxa"/>
              <w:right w:w="0" w:type="dxa"/>
            </w:tcMar>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lastRenderedPageBreak/>
              <w:t>2.11</w:t>
            </w:r>
          </w:p>
        </w:tc>
        <w:tc>
          <w:tcPr>
            <w:tcW w:w="4376"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i/>
                <w:color w:val="auto"/>
                <w:kern w:val="0"/>
                <w:sz w:val="24"/>
                <w:szCs w:val="24"/>
                <w:lang w:eastAsia="ru-RU"/>
              </w:rPr>
            </w:pPr>
            <w:r w:rsidRPr="009E1C88">
              <w:rPr>
                <w:rFonts w:ascii="Times New Roman" w:eastAsia="Times New Roman" w:hAnsi="Times New Roman" w:cs="Times New Roman"/>
                <w:i/>
                <w:color w:val="auto"/>
                <w:kern w:val="0"/>
                <w:sz w:val="24"/>
                <w:szCs w:val="24"/>
                <w:lang w:eastAsia="ru-RU"/>
              </w:rPr>
              <w:t>Занятия с логопедом</w:t>
            </w:r>
          </w:p>
        </w:tc>
        <w:tc>
          <w:tcPr>
            <w:tcW w:w="3134"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Кабинет логопеда</w:t>
            </w:r>
          </w:p>
        </w:tc>
        <w:tc>
          <w:tcPr>
            <w:tcW w:w="4677" w:type="dxa"/>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МФУ, компьютер (процессор, монитор)</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Оборудование для зрительной стимуляции, релаксации и стимуляции тактильных ощущений, </w:t>
            </w:r>
            <w:proofErr w:type="spellStart"/>
            <w:r w:rsidRPr="009E1C88">
              <w:rPr>
                <w:rFonts w:ascii="Times New Roman" w:eastAsia="Times New Roman" w:hAnsi="Times New Roman" w:cs="Times New Roman"/>
                <w:color w:val="auto"/>
                <w:kern w:val="0"/>
                <w:sz w:val="24"/>
                <w:szCs w:val="24"/>
                <w:lang w:eastAsia="ru-RU"/>
              </w:rPr>
              <w:t>спец.мебель</w:t>
            </w:r>
            <w:proofErr w:type="spellEnd"/>
            <w:r w:rsidRPr="009E1C88">
              <w:rPr>
                <w:rFonts w:ascii="Times New Roman" w:eastAsia="Times New Roman" w:hAnsi="Times New Roman" w:cs="Times New Roman"/>
                <w:color w:val="auto"/>
                <w:kern w:val="0"/>
                <w:sz w:val="24"/>
                <w:szCs w:val="24"/>
                <w:lang w:eastAsia="ru-RU"/>
              </w:rPr>
              <w:t xml:space="preserve"> в </w:t>
            </w:r>
            <w:proofErr w:type="spellStart"/>
            <w:r w:rsidRPr="009E1C88">
              <w:rPr>
                <w:rFonts w:ascii="Times New Roman" w:eastAsia="Times New Roman" w:hAnsi="Times New Roman" w:cs="Times New Roman"/>
                <w:color w:val="auto"/>
                <w:kern w:val="0"/>
                <w:sz w:val="24"/>
                <w:szCs w:val="24"/>
                <w:lang w:eastAsia="ru-RU"/>
              </w:rPr>
              <w:t>т.ч</w:t>
            </w:r>
            <w:proofErr w:type="spellEnd"/>
            <w:r w:rsidRPr="009E1C88">
              <w:rPr>
                <w:rFonts w:ascii="Times New Roman" w:eastAsia="Times New Roman" w:hAnsi="Times New Roman" w:cs="Times New Roman"/>
                <w:color w:val="auto"/>
                <w:kern w:val="0"/>
                <w:sz w:val="24"/>
                <w:szCs w:val="24"/>
                <w:lang w:eastAsia="ru-RU"/>
              </w:rPr>
              <w:t>.:</w:t>
            </w:r>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 xml:space="preserve">Стол для логопедических занятий - 4 </w:t>
            </w:r>
            <w:proofErr w:type="spellStart"/>
            <w:r w:rsidRPr="009E1C88">
              <w:rPr>
                <w:rFonts w:ascii="Times New Roman" w:eastAsia="Times New Roman" w:hAnsi="Times New Roman" w:cs="Times New Roman"/>
                <w:color w:val="auto"/>
                <w:kern w:val="0"/>
                <w:sz w:val="24"/>
                <w:szCs w:val="24"/>
                <w:lang w:eastAsia="ru-RU"/>
              </w:rPr>
              <w:t>шт</w:t>
            </w:r>
            <w:proofErr w:type="spellEnd"/>
          </w:p>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Комплект логопедический</w:t>
            </w:r>
          </w:p>
        </w:tc>
        <w:tc>
          <w:tcPr>
            <w:tcW w:w="2377" w:type="dxa"/>
            <w:shd w:val="clear" w:color="auto" w:fill="auto"/>
          </w:tcPr>
          <w:p w:rsidR="009E1C88" w:rsidRPr="009E1C88" w:rsidRDefault="009E1C88" w:rsidP="003811E5">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9E1C88">
              <w:rPr>
                <w:rFonts w:ascii="Times New Roman" w:eastAsia="Times New Roman" w:hAnsi="Times New Roman" w:cs="Times New Roman"/>
                <w:color w:val="auto"/>
                <w:kern w:val="0"/>
                <w:sz w:val="24"/>
                <w:szCs w:val="24"/>
                <w:lang w:eastAsia="ru-RU"/>
              </w:rPr>
              <w:t>4 этаж (№49)</w:t>
            </w:r>
          </w:p>
        </w:tc>
      </w:tr>
    </w:tbl>
    <w:p w:rsidR="00AE3221" w:rsidRDefault="00AE3221" w:rsidP="003811E5">
      <w:pPr>
        <w:shd w:val="clear" w:color="auto" w:fill="FFFFFF"/>
        <w:autoSpaceDE w:val="0"/>
        <w:autoSpaceDN w:val="0"/>
        <w:adjustRightInd w:val="0"/>
        <w:spacing w:after="0"/>
        <w:jc w:val="both"/>
        <w:rPr>
          <w:rFonts w:ascii="Times New Roman" w:hAnsi="Times New Roman" w:cs="Times New Roman"/>
          <w:b/>
          <w:color w:val="auto"/>
          <w:kern w:val="28"/>
          <w:sz w:val="24"/>
          <w:szCs w:val="24"/>
        </w:rPr>
      </w:pPr>
    </w:p>
    <w:p w:rsidR="009E1C88" w:rsidRPr="00E61F65" w:rsidRDefault="009E1C88" w:rsidP="003811E5">
      <w:pPr>
        <w:shd w:val="clear" w:color="auto" w:fill="FFFFFF"/>
        <w:autoSpaceDE w:val="0"/>
        <w:autoSpaceDN w:val="0"/>
        <w:adjustRightInd w:val="0"/>
        <w:spacing w:after="0"/>
        <w:jc w:val="both"/>
        <w:rPr>
          <w:rFonts w:ascii="Times New Roman" w:hAnsi="Times New Roman" w:cs="Times New Roman"/>
          <w:b/>
          <w:color w:val="auto"/>
          <w:kern w:val="28"/>
          <w:sz w:val="24"/>
          <w:szCs w:val="24"/>
        </w:rPr>
        <w:sectPr w:rsidR="009E1C88" w:rsidRPr="00E61F65" w:rsidSect="00AE3221">
          <w:pgSz w:w="16838" w:h="11906" w:orient="landscape"/>
          <w:pgMar w:top="851" w:right="1134" w:bottom="1701" w:left="1134" w:header="567" w:footer="0" w:gutter="0"/>
          <w:cols w:space="708"/>
          <w:titlePg/>
          <w:docGrid w:linePitch="360"/>
        </w:sectPr>
      </w:pPr>
    </w:p>
    <w:p w:rsidR="000F6B68" w:rsidRPr="00E61F65" w:rsidRDefault="000F6B68" w:rsidP="003811E5">
      <w:pPr>
        <w:shd w:val="clear" w:color="auto" w:fill="FFFFFF"/>
        <w:autoSpaceDE w:val="0"/>
        <w:autoSpaceDN w:val="0"/>
        <w:adjustRightInd w:val="0"/>
        <w:spacing w:after="0"/>
        <w:jc w:val="center"/>
        <w:rPr>
          <w:rFonts w:ascii="Times New Roman" w:hAnsi="Times New Roman" w:cs="Times New Roman"/>
          <w:color w:val="auto"/>
          <w:sz w:val="24"/>
          <w:szCs w:val="24"/>
        </w:rPr>
      </w:pPr>
      <w:r w:rsidRPr="00E61F65">
        <w:rPr>
          <w:rFonts w:ascii="Times New Roman" w:hAnsi="Times New Roman" w:cs="Times New Roman"/>
          <w:b/>
          <w:color w:val="auto"/>
          <w:kern w:val="28"/>
          <w:sz w:val="24"/>
          <w:szCs w:val="24"/>
        </w:rPr>
        <w:lastRenderedPageBreak/>
        <w:t>Финансов</w:t>
      </w:r>
      <w:r w:rsidR="008533D1" w:rsidRPr="00E61F65">
        <w:rPr>
          <w:rFonts w:ascii="Times New Roman" w:hAnsi="Times New Roman" w:cs="Times New Roman"/>
          <w:b/>
          <w:color w:val="auto"/>
          <w:kern w:val="28"/>
          <w:sz w:val="24"/>
          <w:szCs w:val="24"/>
        </w:rPr>
        <w:t>ы</w:t>
      </w:r>
      <w:r w:rsidRPr="00E61F65">
        <w:rPr>
          <w:rFonts w:ascii="Times New Roman" w:hAnsi="Times New Roman" w:cs="Times New Roman"/>
          <w:b/>
          <w:color w:val="auto"/>
          <w:kern w:val="28"/>
          <w:sz w:val="24"/>
          <w:szCs w:val="24"/>
        </w:rPr>
        <w:t>е условия</w:t>
      </w:r>
    </w:p>
    <w:p w:rsidR="003811E5" w:rsidRPr="003811E5" w:rsidRDefault="003811E5" w:rsidP="003811E5">
      <w:pPr>
        <w:pStyle w:val="Default"/>
        <w:jc w:val="both"/>
        <w:rPr>
          <w:rFonts w:eastAsia="SimSun"/>
          <w:color w:val="auto"/>
          <w:kern w:val="3"/>
          <w:lang w:eastAsia="zh-CN" w:bidi="hi-IN"/>
        </w:rPr>
      </w:pPr>
      <w:r w:rsidRPr="003811E5">
        <w:rPr>
          <w:rFonts w:eastAsia="SimSun"/>
          <w:color w:val="auto"/>
          <w:kern w:val="3"/>
          <w:lang w:eastAsia="zh-CN" w:bidi="hi-IN"/>
        </w:rPr>
        <w:t xml:space="preserve">           Финансово-экономическое обеспечение образования лиц с ОВЗ опирается на п.2 ст. 99 ФЗ «Об образовании в Российской Федерации». </w:t>
      </w:r>
    </w:p>
    <w:p w:rsidR="003811E5" w:rsidRPr="003811E5" w:rsidRDefault="003811E5" w:rsidP="003811E5">
      <w:pPr>
        <w:pStyle w:val="Default"/>
        <w:jc w:val="both"/>
        <w:rPr>
          <w:rFonts w:eastAsia="SimSun"/>
          <w:color w:val="auto"/>
          <w:kern w:val="3"/>
          <w:lang w:eastAsia="zh-CN" w:bidi="hi-IN"/>
        </w:rPr>
      </w:pPr>
      <w:r w:rsidRPr="003811E5">
        <w:rPr>
          <w:rFonts w:eastAsia="SimSun"/>
          <w:color w:val="auto"/>
          <w:kern w:val="3"/>
          <w:lang w:eastAsia="zh-CN" w:bidi="hi-IN"/>
        </w:rPr>
        <w:t xml:space="preserve">          Финансовые условия реализации адаптированной основной образовательной программы начального общего образования обучающихся с ЗПР должны:</w:t>
      </w:r>
    </w:p>
    <w:p w:rsidR="003811E5" w:rsidRPr="003811E5" w:rsidRDefault="003811E5" w:rsidP="003811E5">
      <w:pPr>
        <w:pStyle w:val="Default"/>
        <w:jc w:val="both"/>
        <w:rPr>
          <w:rFonts w:eastAsia="SimSun"/>
          <w:color w:val="auto"/>
          <w:kern w:val="3"/>
          <w:lang w:eastAsia="zh-CN" w:bidi="hi-IN"/>
        </w:rPr>
      </w:pPr>
      <w:r w:rsidRPr="003811E5">
        <w:rPr>
          <w:rFonts w:eastAsia="SimSun"/>
          <w:color w:val="auto"/>
          <w:kern w:val="3"/>
          <w:lang w:eastAsia="zh-CN" w:bidi="hi-IN"/>
        </w:rPr>
        <w:t xml:space="preserve">         • обеспечивать образовательной организации возможность исполнения требований стандарта;</w:t>
      </w:r>
    </w:p>
    <w:p w:rsidR="003811E5" w:rsidRPr="003811E5" w:rsidRDefault="003811E5" w:rsidP="003811E5">
      <w:pPr>
        <w:pStyle w:val="Default"/>
        <w:jc w:val="both"/>
        <w:rPr>
          <w:rFonts w:eastAsia="SimSun"/>
          <w:color w:val="auto"/>
          <w:kern w:val="3"/>
          <w:lang w:eastAsia="zh-CN" w:bidi="hi-IN"/>
        </w:rPr>
      </w:pPr>
      <w:r w:rsidRPr="003811E5">
        <w:rPr>
          <w:rFonts w:eastAsia="SimSun"/>
          <w:color w:val="auto"/>
          <w:kern w:val="3"/>
          <w:lang w:eastAsia="zh-CN" w:bidi="hi-IN"/>
        </w:rPr>
        <w:t xml:space="preserve">         •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3811E5" w:rsidRPr="003811E5" w:rsidRDefault="003811E5" w:rsidP="003811E5">
      <w:pPr>
        <w:pStyle w:val="Default"/>
        <w:jc w:val="both"/>
        <w:rPr>
          <w:rFonts w:eastAsia="SimSun"/>
          <w:color w:val="auto"/>
          <w:kern w:val="3"/>
          <w:lang w:eastAsia="zh-CN" w:bidi="hi-IN"/>
        </w:rPr>
      </w:pPr>
      <w:r w:rsidRPr="003811E5">
        <w:rPr>
          <w:rFonts w:eastAsia="SimSun"/>
          <w:color w:val="auto"/>
          <w:kern w:val="3"/>
          <w:lang w:eastAsia="zh-CN" w:bidi="hi-IN"/>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3811E5" w:rsidRPr="003811E5" w:rsidRDefault="003811E5" w:rsidP="003811E5">
      <w:pPr>
        <w:pStyle w:val="Default"/>
        <w:jc w:val="both"/>
        <w:rPr>
          <w:rFonts w:eastAsia="SimSun"/>
          <w:color w:val="auto"/>
          <w:kern w:val="3"/>
          <w:lang w:eastAsia="zh-CN" w:bidi="hi-IN"/>
        </w:rPr>
      </w:pPr>
    </w:p>
    <w:p w:rsidR="003811E5" w:rsidRDefault="003811E5" w:rsidP="003811E5">
      <w:pPr>
        <w:pStyle w:val="Default"/>
        <w:spacing w:line="276" w:lineRule="auto"/>
        <w:jc w:val="both"/>
        <w:rPr>
          <w:rFonts w:eastAsia="SimSun"/>
          <w:color w:val="auto"/>
          <w:kern w:val="3"/>
          <w:lang w:eastAsia="zh-CN" w:bidi="hi-IN"/>
        </w:rPr>
      </w:pPr>
      <w:r w:rsidRPr="003811E5">
        <w:rPr>
          <w:rFonts w:eastAsia="SimSun"/>
          <w:color w:val="auto"/>
          <w:kern w:val="3"/>
          <w:lang w:eastAsia="zh-CN" w:bidi="hi-IN"/>
        </w:rPr>
        <w:t xml:space="preserve">         </w:t>
      </w:r>
      <w:r>
        <w:rPr>
          <w:rFonts w:eastAsia="SimSun"/>
          <w:color w:val="auto"/>
          <w:kern w:val="3"/>
          <w:lang w:eastAsia="zh-CN" w:bidi="hi-IN"/>
        </w:rPr>
        <w:t xml:space="preserve">В МБОУ ПГО «СОШ № 17» </w:t>
      </w:r>
      <w:r w:rsidRPr="003811E5">
        <w:rPr>
          <w:rFonts w:eastAsia="SimSun"/>
          <w:color w:val="auto"/>
          <w:kern w:val="3"/>
          <w:lang w:eastAsia="zh-CN" w:bidi="hi-IN"/>
        </w:rPr>
        <w:t xml:space="preserve">разработаны локальные акты, регламентирующих установление заработной платы работников </w:t>
      </w:r>
      <w:r>
        <w:rPr>
          <w:rFonts w:eastAsia="SimSun"/>
          <w:color w:val="auto"/>
          <w:kern w:val="3"/>
          <w:lang w:eastAsia="zh-CN" w:bidi="hi-IN"/>
        </w:rPr>
        <w:t>МБОУ ПГО «СОШ № 17»</w:t>
      </w:r>
      <w:r w:rsidRPr="003811E5">
        <w:rPr>
          <w:rFonts w:eastAsia="SimSun"/>
          <w:color w:val="auto"/>
          <w:kern w:val="3"/>
          <w:lang w:eastAsia="zh-CN" w:bidi="hi-IN"/>
        </w:rPr>
        <w:t>, в том числе стимулирующих надбавок и доплат, порядка и размеров премирования в соответствии с НСОТ; заключение дополнительных соглашений с работниками образовательно</w:t>
      </w:r>
      <w:r w:rsidR="00FB775F">
        <w:rPr>
          <w:rFonts w:eastAsia="SimSun"/>
          <w:color w:val="auto"/>
          <w:kern w:val="3"/>
          <w:lang w:eastAsia="zh-CN" w:bidi="hi-IN"/>
        </w:rPr>
        <w:t>й</w:t>
      </w:r>
      <w:r w:rsidRPr="003811E5">
        <w:rPr>
          <w:rFonts w:eastAsia="SimSun"/>
          <w:color w:val="auto"/>
          <w:kern w:val="3"/>
          <w:lang w:eastAsia="zh-CN" w:bidi="hi-IN"/>
        </w:rPr>
        <w:t xml:space="preserve"> </w:t>
      </w:r>
      <w:r w:rsidR="00FB775F">
        <w:rPr>
          <w:rFonts w:eastAsia="SimSun"/>
          <w:color w:val="auto"/>
          <w:kern w:val="3"/>
          <w:lang w:eastAsia="zh-CN" w:bidi="hi-IN"/>
        </w:rPr>
        <w:t>организации.</w:t>
      </w:r>
    </w:p>
    <w:p w:rsidR="006F0E47" w:rsidRPr="00E61F65" w:rsidRDefault="006F0E47" w:rsidP="003811E5">
      <w:pPr>
        <w:pStyle w:val="Default"/>
        <w:spacing w:line="276" w:lineRule="auto"/>
        <w:jc w:val="center"/>
        <w:rPr>
          <w:b/>
          <w:i/>
          <w:color w:val="auto"/>
        </w:rPr>
      </w:pPr>
      <w:r w:rsidRPr="00E61F65">
        <w:rPr>
          <w:b/>
          <w:i/>
          <w:color w:val="auto"/>
        </w:rPr>
        <w:t>Требования к организации временного режима</w:t>
      </w:r>
    </w:p>
    <w:p w:rsidR="006F0E47" w:rsidRPr="00E61F65" w:rsidRDefault="006F0E47" w:rsidP="003811E5">
      <w:pPr>
        <w:pStyle w:val="Default"/>
        <w:spacing w:line="276" w:lineRule="auto"/>
        <w:ind w:firstLine="709"/>
        <w:jc w:val="both"/>
        <w:rPr>
          <w:color w:val="auto"/>
        </w:rPr>
      </w:pPr>
      <w:r w:rsidRPr="00E61F65">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E61F65" w:rsidRDefault="006F0E4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Организация временного режима обучения детей с ЗПР соответств</w:t>
      </w:r>
      <w:r w:rsidR="00AA3D10">
        <w:rPr>
          <w:rFonts w:ascii="Times New Roman" w:hAnsi="Times New Roman" w:cs="Times New Roman"/>
          <w:color w:val="auto"/>
          <w:sz w:val="24"/>
          <w:szCs w:val="24"/>
        </w:rPr>
        <w:t>ует</w:t>
      </w:r>
      <w:r w:rsidRPr="00E61F65">
        <w:rPr>
          <w:rFonts w:ascii="Times New Roman" w:hAnsi="Times New Roman" w:cs="Times New Roman"/>
          <w:color w:val="auto"/>
          <w:sz w:val="24"/>
          <w:szCs w:val="24"/>
        </w:rPr>
        <w:t xml:space="preserve"> их особым образовательным потребностям и учитыва</w:t>
      </w:r>
      <w:r w:rsidR="00AA3D10">
        <w:rPr>
          <w:rFonts w:ascii="Times New Roman" w:hAnsi="Times New Roman" w:cs="Times New Roman"/>
          <w:color w:val="auto"/>
          <w:sz w:val="24"/>
          <w:szCs w:val="24"/>
        </w:rPr>
        <w:t>ет</w:t>
      </w:r>
      <w:r w:rsidRPr="00E61F65">
        <w:rPr>
          <w:rFonts w:ascii="Times New Roman" w:hAnsi="Times New Roman" w:cs="Times New Roman"/>
          <w:color w:val="auto"/>
          <w:sz w:val="24"/>
          <w:szCs w:val="24"/>
        </w:rPr>
        <w:t xml:space="preserve"> их индивидуальные возможности.</w:t>
      </w:r>
    </w:p>
    <w:p w:rsidR="006F0E47" w:rsidRPr="00E61F65" w:rsidRDefault="006F0E4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Сроки освоения АООП НОО обучающимися с ЗПР для </w:t>
      </w:r>
      <w:r w:rsidRPr="00E61F65">
        <w:rPr>
          <w:rFonts w:ascii="Times New Roman" w:hAnsi="Times New Roman" w:cs="Times New Roman"/>
          <w:b/>
          <w:color w:val="auto"/>
          <w:sz w:val="24"/>
          <w:szCs w:val="24"/>
        </w:rPr>
        <w:t>варианта 7.2</w:t>
      </w:r>
      <w:r w:rsidRPr="00E61F65">
        <w:rPr>
          <w:rFonts w:ascii="Times New Roman" w:hAnsi="Times New Roman" w:cs="Times New Roman"/>
          <w:color w:val="auto"/>
          <w:sz w:val="24"/>
          <w:szCs w:val="24"/>
        </w:rPr>
        <w:t xml:space="preserve"> составляют 5 лет (с обязательным введением 1</w:t>
      </w:r>
      <w:r w:rsidRPr="00E61F65">
        <w:rPr>
          <w:rFonts w:ascii="Times New Roman" w:hAnsi="Times New Roman" w:cs="Times New Roman"/>
          <w:color w:val="auto"/>
          <w:sz w:val="24"/>
          <w:szCs w:val="24"/>
          <w:vertAlign w:val="superscript"/>
        </w:rPr>
        <w:t xml:space="preserve"> </w:t>
      </w:r>
      <w:r w:rsidRPr="00E61F65">
        <w:rPr>
          <w:rFonts w:ascii="Times New Roman" w:hAnsi="Times New Roman" w:cs="Times New Roman"/>
          <w:color w:val="auto"/>
          <w:sz w:val="24"/>
          <w:szCs w:val="24"/>
        </w:rPr>
        <w:t>дополнительного класса).</w:t>
      </w:r>
    </w:p>
    <w:p w:rsidR="006F0E47" w:rsidRPr="00E61F65" w:rsidRDefault="006F0E47" w:rsidP="003811E5">
      <w:pPr>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Устанавливается следующая продолжительность учебного года:</w:t>
      </w:r>
      <w:r w:rsidRPr="00E61F65">
        <w:rPr>
          <w:rFonts w:ascii="Times New Roman" w:hAnsi="Times New Roman" w:cs="Times New Roman"/>
          <w:color w:val="auto"/>
          <w:sz w:val="24"/>
          <w:szCs w:val="24"/>
        </w:rPr>
        <w:br/>
        <w:t xml:space="preserve">1 </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 xml:space="preserve">1 дополнительный классы – 33 учебных недели; 2 </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4</w:t>
      </w:r>
      <w:r w:rsidRPr="00E61F65">
        <w:rPr>
          <w:rFonts w:ascii="Times New Roman" w:hAnsi="Times New Roman" w:cs="Times New Roman"/>
          <w:caps/>
          <w:color w:val="auto"/>
          <w:sz w:val="24"/>
          <w:szCs w:val="24"/>
        </w:rPr>
        <w:t xml:space="preserve"> </w:t>
      </w:r>
      <w:r w:rsidRPr="00E61F65">
        <w:rPr>
          <w:rFonts w:ascii="Times New Roman" w:hAnsi="Times New Roman" w:cs="Times New Roman"/>
          <w:color w:val="auto"/>
          <w:sz w:val="24"/>
          <w:szCs w:val="24"/>
        </w:rPr>
        <w:t>классы – 34 учебных недели.</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Для профилактики переутомления обучающихся с ЗПР в годовом календарном учебном плане предусмотре</w:t>
      </w:r>
      <w:r w:rsidR="00AA3D10">
        <w:rPr>
          <w:rFonts w:ascii="Times New Roman" w:hAnsi="Times New Roman" w:cs="Times New Roman"/>
        </w:rPr>
        <w:t>но</w:t>
      </w:r>
      <w:r w:rsidRPr="00E61F65">
        <w:rPr>
          <w:rFonts w:ascii="Times New Roman" w:hAnsi="Times New Roman" w:cs="Times New Roman"/>
        </w:rPr>
        <w:t xml:space="preserve"> равномерное распределение периодов учебного времени и каникул. </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w:t>
      </w:r>
      <w:r w:rsidR="00AA3D10" w:rsidRPr="00AA3D10">
        <w:rPr>
          <w:rFonts w:ascii="Times New Roman" w:hAnsi="Times New Roman" w:cs="Times New Roman"/>
        </w:rPr>
        <w:t>2.4.2.3286-15</w:t>
      </w:r>
      <w:r w:rsidRPr="00E61F65">
        <w:rPr>
          <w:rFonts w:ascii="Times New Roman" w:hAnsi="Times New Roman" w:cs="Times New Roman"/>
        </w:rPr>
        <w:t xml:space="preserve">).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E61F65">
        <w:rPr>
          <w:rFonts w:ascii="Times New Roman" w:hAnsi="Times New Roman" w:cs="Times New Roman"/>
        </w:rPr>
        <w:t>здоровьесбережению</w:t>
      </w:r>
      <w:proofErr w:type="spellEnd"/>
      <w:r w:rsidRPr="00E61F65">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r w:rsidR="00AA3D10">
        <w:rPr>
          <w:rFonts w:ascii="Times New Roman" w:hAnsi="Times New Roman" w:cs="Times New Roman"/>
        </w:rPr>
        <w:t xml:space="preserve">, </w:t>
      </w:r>
      <w:r w:rsidRPr="00E61F65">
        <w:rPr>
          <w:rFonts w:ascii="Times New Roman" w:hAnsi="Times New Roman" w:cs="Times New Roman"/>
        </w:rPr>
        <w:t>организ</w:t>
      </w:r>
      <w:r w:rsidR="00AA3D10">
        <w:rPr>
          <w:rFonts w:ascii="Times New Roman" w:hAnsi="Times New Roman" w:cs="Times New Roman"/>
        </w:rPr>
        <w:t>ованы</w:t>
      </w:r>
      <w:r w:rsidRPr="00E61F65">
        <w:rPr>
          <w:rFonts w:ascii="Times New Roman" w:hAnsi="Times New Roman" w:cs="Times New Roman"/>
        </w:rPr>
        <w:t xml:space="preserve"> прогулки, питани</w:t>
      </w:r>
      <w:r w:rsidR="00AA3D10">
        <w:rPr>
          <w:rFonts w:ascii="Times New Roman" w:hAnsi="Times New Roman" w:cs="Times New Roman"/>
        </w:rPr>
        <w:t>е</w:t>
      </w:r>
      <w:r w:rsidRPr="00E61F65">
        <w:rPr>
          <w:rFonts w:ascii="Times New Roman" w:hAnsi="Times New Roman" w:cs="Times New Roman"/>
        </w:rPr>
        <w:t>, необходимы</w:t>
      </w:r>
      <w:r w:rsidR="00AA3D10">
        <w:rPr>
          <w:rFonts w:ascii="Times New Roman" w:hAnsi="Times New Roman" w:cs="Times New Roman"/>
        </w:rPr>
        <w:t>е</w:t>
      </w:r>
      <w:r w:rsidRPr="00E61F65">
        <w:rPr>
          <w:rFonts w:ascii="Times New Roman" w:hAnsi="Times New Roman" w:cs="Times New Roman"/>
        </w:rPr>
        <w:t xml:space="preserve"> оздоровительны</w:t>
      </w:r>
      <w:r w:rsidR="00AA3D10">
        <w:rPr>
          <w:rFonts w:ascii="Times New Roman" w:hAnsi="Times New Roman" w:cs="Times New Roman"/>
        </w:rPr>
        <w:t>е</w:t>
      </w:r>
      <w:r w:rsidRPr="00E61F65">
        <w:rPr>
          <w:rFonts w:ascii="Times New Roman" w:hAnsi="Times New Roman" w:cs="Times New Roman"/>
        </w:rPr>
        <w:t xml:space="preserve"> мероприяти</w:t>
      </w:r>
      <w:r w:rsidR="00AA3D10">
        <w:rPr>
          <w:rFonts w:ascii="Times New Roman" w:hAnsi="Times New Roman" w:cs="Times New Roman"/>
        </w:rPr>
        <w:t>я</w:t>
      </w:r>
      <w:r w:rsidRPr="00E61F65">
        <w:rPr>
          <w:rFonts w:ascii="Times New Roman" w:hAnsi="Times New Roman" w:cs="Times New Roman"/>
        </w:rPr>
        <w:t>.</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sidR="00AA3D10">
        <w:rPr>
          <w:rFonts w:ascii="Times New Roman" w:hAnsi="Times New Roman" w:cs="Times New Roman"/>
        </w:rPr>
        <w:t>ет</w:t>
      </w:r>
      <w:r w:rsidRPr="00E61F65">
        <w:rPr>
          <w:rFonts w:ascii="Times New Roman" w:hAnsi="Times New Roman" w:cs="Times New Roman"/>
        </w:rPr>
        <w:t xml:space="preserve"> величину недельной образовательной нагрузки, установленную </w:t>
      </w:r>
      <w:r w:rsidRPr="00E61F65">
        <w:rPr>
          <w:rFonts w:ascii="Times New Roman" w:hAnsi="Times New Roman" w:cs="Times New Roman"/>
        </w:rPr>
        <w:lastRenderedPageBreak/>
        <w:t xml:space="preserve">СанПиН </w:t>
      </w:r>
      <w:r w:rsidR="00AA3D10" w:rsidRPr="00AA3D10">
        <w:rPr>
          <w:rFonts w:ascii="Times New Roman" w:hAnsi="Times New Roman" w:cs="Times New Roman"/>
        </w:rPr>
        <w:t>2.4.2.3286-15</w:t>
      </w:r>
      <w:r w:rsidRPr="00E61F65">
        <w:rPr>
          <w:rFonts w:ascii="Times New Roman" w:hAnsi="Times New Roman" w:cs="Times New Roman"/>
        </w:rPr>
        <w:t>. Образовательн</w:t>
      </w:r>
      <w:r w:rsidR="00AA3D10">
        <w:rPr>
          <w:rFonts w:ascii="Times New Roman" w:hAnsi="Times New Roman" w:cs="Times New Roman"/>
        </w:rPr>
        <w:t>ая</w:t>
      </w:r>
      <w:r w:rsidRPr="00E61F65">
        <w:rPr>
          <w:rFonts w:ascii="Times New Roman" w:hAnsi="Times New Roman" w:cs="Times New Roman"/>
        </w:rPr>
        <w:t xml:space="preserve"> недельн</w:t>
      </w:r>
      <w:r w:rsidR="00AA3D10">
        <w:rPr>
          <w:rFonts w:ascii="Times New Roman" w:hAnsi="Times New Roman" w:cs="Times New Roman"/>
        </w:rPr>
        <w:t>ая</w:t>
      </w:r>
      <w:r w:rsidRPr="00E61F65">
        <w:rPr>
          <w:rFonts w:ascii="Times New Roman" w:hAnsi="Times New Roman" w:cs="Times New Roman"/>
        </w:rPr>
        <w:t xml:space="preserve"> нагрузк</w:t>
      </w:r>
      <w:r w:rsidR="00AA3D10">
        <w:rPr>
          <w:rFonts w:ascii="Times New Roman" w:hAnsi="Times New Roman" w:cs="Times New Roman"/>
        </w:rPr>
        <w:t>а</w:t>
      </w:r>
      <w:r w:rsidRPr="00E61F65">
        <w:rPr>
          <w:rFonts w:ascii="Times New Roman" w:hAnsi="Times New Roman" w:cs="Times New Roman"/>
        </w:rPr>
        <w:t xml:space="preserve"> равномерно распредел</w:t>
      </w:r>
      <w:r w:rsidR="00AA3D10">
        <w:rPr>
          <w:rFonts w:ascii="Times New Roman" w:hAnsi="Times New Roman" w:cs="Times New Roman"/>
        </w:rPr>
        <w:t>ена</w:t>
      </w:r>
      <w:r w:rsidRPr="00E61F65">
        <w:rPr>
          <w:rFonts w:ascii="Times New Roman" w:hAnsi="Times New Roman" w:cs="Times New Roman"/>
        </w:rPr>
        <w:t xml:space="preserve"> в течение учебной недели.</w:t>
      </w:r>
    </w:p>
    <w:p w:rsidR="00AA3D10"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 xml:space="preserve">Учебный день включает в себя уроки, паузу, время прогулки, </w:t>
      </w:r>
      <w:r w:rsidR="00AA3D10" w:rsidRPr="00E61F65">
        <w:rPr>
          <w:rFonts w:ascii="Times New Roman" w:hAnsi="Times New Roman" w:cs="Times New Roman"/>
        </w:rPr>
        <w:t>спе</w:t>
      </w:r>
      <w:r w:rsidR="00AA3D10">
        <w:rPr>
          <w:rFonts w:ascii="Times New Roman" w:hAnsi="Times New Roman" w:cs="Times New Roman"/>
        </w:rPr>
        <w:t>циально организованные занятия</w:t>
      </w:r>
      <w:r w:rsidRPr="00E61F65">
        <w:rPr>
          <w:rFonts w:ascii="Times New Roman" w:hAnsi="Times New Roman" w:cs="Times New Roman"/>
        </w:rPr>
        <w:t xml:space="preserve">. </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Учебные занятия начина</w:t>
      </w:r>
      <w:r w:rsidR="00AA3D10">
        <w:rPr>
          <w:rFonts w:ascii="Times New Roman" w:hAnsi="Times New Roman" w:cs="Times New Roman"/>
        </w:rPr>
        <w:t>ются</w:t>
      </w:r>
      <w:r w:rsidRPr="00E61F65">
        <w:rPr>
          <w:rFonts w:ascii="Times New Roman" w:hAnsi="Times New Roman" w:cs="Times New Roman"/>
        </w:rPr>
        <w:t xml:space="preserve"> </w:t>
      </w:r>
      <w:r w:rsidR="00AA3D10">
        <w:rPr>
          <w:rFonts w:ascii="Times New Roman" w:hAnsi="Times New Roman" w:cs="Times New Roman"/>
        </w:rPr>
        <w:t xml:space="preserve">в </w:t>
      </w:r>
      <w:r w:rsidRPr="00E61F65">
        <w:rPr>
          <w:rFonts w:ascii="Times New Roman" w:hAnsi="Times New Roman" w:cs="Times New Roman"/>
        </w:rPr>
        <w:t>8</w:t>
      </w:r>
      <w:r w:rsidR="00AA3D10">
        <w:rPr>
          <w:rFonts w:ascii="Times New Roman" w:hAnsi="Times New Roman" w:cs="Times New Roman"/>
        </w:rPr>
        <w:t>.15</w:t>
      </w:r>
      <w:r w:rsidRPr="00E61F65">
        <w:rPr>
          <w:rFonts w:ascii="Times New Roman" w:hAnsi="Times New Roman" w:cs="Times New Roman"/>
        </w:rPr>
        <w:t xml:space="preserve">. Число уроков в день: </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 xml:space="preserve">для обучающихся 1 </w:t>
      </w:r>
      <w:r w:rsidRPr="00E61F65">
        <w:rPr>
          <w:rFonts w:ascii="Times New Roman" w:hAnsi="Times New Roman" w:cs="Times New Roman"/>
          <w:caps/>
        </w:rPr>
        <w:t xml:space="preserve">– </w:t>
      </w:r>
      <w:r w:rsidRPr="00E61F65">
        <w:rPr>
          <w:rFonts w:ascii="Times New Roman" w:hAnsi="Times New Roman" w:cs="Times New Roman"/>
        </w:rPr>
        <w:t>1 дополнительного классов – не превыша</w:t>
      </w:r>
      <w:r w:rsidR="00AA3D10">
        <w:rPr>
          <w:rFonts w:ascii="Times New Roman" w:hAnsi="Times New Roman" w:cs="Times New Roman"/>
        </w:rPr>
        <w:t>ет</w:t>
      </w:r>
      <w:r w:rsidRPr="00E61F65">
        <w:rPr>
          <w:rFonts w:ascii="Times New Roman" w:hAnsi="Times New Roman" w:cs="Times New Roman"/>
        </w:rPr>
        <w:t xml:space="preserve"> 4 уроков и один день в неделю – не более 5 уроков, за счет урока физической культуры;</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 xml:space="preserve">для обучающихся 2 </w:t>
      </w:r>
      <w:r w:rsidRPr="00E61F65">
        <w:rPr>
          <w:rFonts w:ascii="Times New Roman" w:hAnsi="Times New Roman" w:cs="Times New Roman"/>
          <w:caps/>
        </w:rPr>
        <w:t xml:space="preserve">– </w:t>
      </w:r>
      <w:r w:rsidRPr="00E61F65">
        <w:rPr>
          <w:rFonts w:ascii="Times New Roman" w:hAnsi="Times New Roman" w:cs="Times New Roman"/>
        </w:rPr>
        <w:t>4</w:t>
      </w:r>
      <w:r w:rsidRPr="00E61F65">
        <w:rPr>
          <w:rFonts w:ascii="Times New Roman" w:hAnsi="Times New Roman" w:cs="Times New Roman"/>
          <w:caps/>
        </w:rPr>
        <w:t xml:space="preserve"> </w:t>
      </w:r>
      <w:r w:rsidRPr="00E61F65">
        <w:rPr>
          <w:rFonts w:ascii="Times New Roman" w:hAnsi="Times New Roman" w:cs="Times New Roman"/>
        </w:rPr>
        <w:t>классов – не более 5 уроков.</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E61F65">
        <w:rPr>
          <w:rFonts w:ascii="Times New Roman" w:hAnsi="Times New Roman" w:cs="Times New Roman"/>
          <w:caps/>
        </w:rPr>
        <w:t xml:space="preserve">–1 </w:t>
      </w:r>
      <w:r w:rsidRPr="00E61F65">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 xml:space="preserve">Продолжительность перемен между уроками составляет не менее 10 минут, большой перемены (после 2-го </w:t>
      </w:r>
      <w:r w:rsidR="00AA3D10">
        <w:rPr>
          <w:rFonts w:ascii="Times New Roman" w:hAnsi="Times New Roman" w:cs="Times New Roman"/>
        </w:rPr>
        <w:t>и</w:t>
      </w:r>
      <w:r w:rsidRPr="00E61F65">
        <w:rPr>
          <w:rFonts w:ascii="Times New Roman" w:hAnsi="Times New Roman" w:cs="Times New Roman"/>
        </w:rPr>
        <w:t xml:space="preserve"> 3-го уроков) - 20 минут. Между началом коррекционных, внеклассных, факультативных занятий, кружков, секций и последним уроком рекомендуется </w:t>
      </w:r>
      <w:r w:rsidR="008E1EC4">
        <w:rPr>
          <w:rFonts w:ascii="Times New Roman" w:hAnsi="Times New Roman" w:cs="Times New Roman"/>
        </w:rPr>
        <w:t>существует</w:t>
      </w:r>
      <w:r w:rsidRPr="00E61F65">
        <w:rPr>
          <w:rFonts w:ascii="Times New Roman" w:hAnsi="Times New Roman" w:cs="Times New Roman"/>
        </w:rPr>
        <w:t xml:space="preserve"> перерыв </w:t>
      </w:r>
      <w:r w:rsidR="008E1EC4">
        <w:rPr>
          <w:rFonts w:ascii="Times New Roman" w:hAnsi="Times New Roman" w:cs="Times New Roman"/>
        </w:rPr>
        <w:t xml:space="preserve">(прогулка) </w:t>
      </w:r>
      <w:r w:rsidRPr="00E61F65">
        <w:rPr>
          <w:rFonts w:ascii="Times New Roman" w:hAnsi="Times New Roman" w:cs="Times New Roman"/>
        </w:rPr>
        <w:t xml:space="preserve">продолжительностью 45 минут. </w:t>
      </w:r>
    </w:p>
    <w:p w:rsidR="006F0E47" w:rsidRPr="00E61F65" w:rsidRDefault="006F0E47" w:rsidP="003811E5">
      <w:pPr>
        <w:pStyle w:val="Standard"/>
        <w:spacing w:line="276" w:lineRule="auto"/>
        <w:ind w:firstLine="709"/>
        <w:jc w:val="both"/>
        <w:rPr>
          <w:rFonts w:ascii="Times New Roman" w:hAnsi="Times New Roman" w:cs="Times New Roman"/>
        </w:rPr>
      </w:pPr>
      <w:r w:rsidRPr="00E61F65">
        <w:rPr>
          <w:rFonts w:ascii="Times New Roman" w:hAnsi="Times New Roman" w:cs="Times New Roman"/>
        </w:rPr>
        <w:t>Обучающиеся с</w:t>
      </w:r>
      <w:r w:rsidRPr="00E61F65">
        <w:rPr>
          <w:rFonts w:ascii="Times New Roman" w:hAnsi="Times New Roman" w:cs="Times New Roman"/>
          <w:caps/>
        </w:rPr>
        <w:t xml:space="preserve"> ЗПР, </w:t>
      </w:r>
      <w:r w:rsidRPr="00E61F65">
        <w:rPr>
          <w:rFonts w:ascii="Times New Roman" w:hAnsi="Times New Roman" w:cs="Times New Roman"/>
        </w:rPr>
        <w:t xml:space="preserve">осваивающие </w:t>
      </w:r>
      <w:r w:rsidRPr="00E61F65">
        <w:rPr>
          <w:rFonts w:ascii="Times New Roman" w:hAnsi="Times New Roman" w:cs="Times New Roman"/>
          <w:b/>
        </w:rPr>
        <w:t xml:space="preserve">вариант </w:t>
      </w:r>
      <w:r w:rsidRPr="00E61F65">
        <w:rPr>
          <w:rFonts w:ascii="Times New Roman" w:hAnsi="Times New Roman" w:cs="Times New Roman"/>
          <w:b/>
          <w:caps/>
        </w:rPr>
        <w:t>7.2</w:t>
      </w:r>
      <w:r w:rsidRPr="00E61F65">
        <w:rPr>
          <w:rFonts w:ascii="Times New Roman" w:hAnsi="Times New Roman" w:cs="Times New Roman"/>
          <w:caps/>
        </w:rPr>
        <w:t xml:space="preserve"> АООП НОО, </w:t>
      </w:r>
      <w:r w:rsidRPr="00E61F65">
        <w:rPr>
          <w:rFonts w:ascii="Times New Roman" w:hAnsi="Times New Roman" w:cs="Times New Roman"/>
        </w:rPr>
        <w:t>обучаются в среде сверстников со сходными нарушениями развития в отдельн</w:t>
      </w:r>
      <w:r w:rsidR="008E1EC4">
        <w:rPr>
          <w:rFonts w:ascii="Times New Roman" w:hAnsi="Times New Roman" w:cs="Times New Roman"/>
        </w:rPr>
        <w:t>ом</w:t>
      </w:r>
      <w:r w:rsidRPr="00E61F65">
        <w:rPr>
          <w:rFonts w:ascii="Times New Roman" w:hAnsi="Times New Roman" w:cs="Times New Roman"/>
        </w:rPr>
        <w:t xml:space="preserve"> класс</w:t>
      </w:r>
      <w:r w:rsidR="008E1EC4">
        <w:rPr>
          <w:rFonts w:ascii="Times New Roman" w:hAnsi="Times New Roman" w:cs="Times New Roman"/>
        </w:rPr>
        <w:t>е.</w:t>
      </w:r>
      <w:r w:rsidRPr="00E61F65">
        <w:rPr>
          <w:rFonts w:ascii="Times New Roman" w:hAnsi="Times New Roman" w:cs="Times New Roman"/>
        </w:rPr>
        <w:t xml:space="preserve"> Наполняемость класса не превыша</w:t>
      </w:r>
      <w:r w:rsidR="008E1EC4">
        <w:rPr>
          <w:rFonts w:ascii="Times New Roman" w:hAnsi="Times New Roman" w:cs="Times New Roman"/>
        </w:rPr>
        <w:t>ет</w:t>
      </w:r>
      <w:r w:rsidRPr="00E61F65">
        <w:rPr>
          <w:rFonts w:ascii="Times New Roman" w:hAnsi="Times New Roman" w:cs="Times New Roman"/>
        </w:rPr>
        <w:t xml:space="preserve"> 12 обучающихся.</w:t>
      </w:r>
      <w:r w:rsidRPr="00E61F65">
        <w:rPr>
          <w:rFonts w:ascii="Times New Roman" w:hAnsi="Times New Roman" w:cs="Times New Roman"/>
          <w:caps/>
        </w:rPr>
        <w:t xml:space="preserve"> </w:t>
      </w:r>
    </w:p>
    <w:p w:rsidR="00235101" w:rsidRPr="00E61F65" w:rsidRDefault="00235101" w:rsidP="003811E5">
      <w:pPr>
        <w:pStyle w:val="18TexstSPISOK1"/>
        <w:tabs>
          <w:tab w:val="clear" w:pos="640"/>
          <w:tab w:val="left" w:pos="142"/>
        </w:tabs>
        <w:spacing w:before="120" w:after="120" w:line="276" w:lineRule="auto"/>
        <w:ind w:left="0" w:firstLine="0"/>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3811E5" w:rsidRPr="006A4627" w:rsidRDefault="00235101" w:rsidP="003811E5">
      <w:pPr>
        <w:pStyle w:val="Default"/>
        <w:spacing w:line="276" w:lineRule="auto"/>
        <w:ind w:firstLine="708"/>
        <w:jc w:val="both"/>
        <w:rPr>
          <w:color w:val="auto"/>
        </w:rPr>
      </w:pPr>
      <w:r w:rsidRPr="00E61F65">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3811E5" w:rsidRPr="003811E5" w:rsidRDefault="003811E5" w:rsidP="003811E5">
      <w:pPr>
        <w:pStyle w:val="Default"/>
        <w:spacing w:line="276" w:lineRule="auto"/>
        <w:ind w:firstLine="708"/>
        <w:jc w:val="both"/>
        <w:rPr>
          <w:color w:val="auto"/>
        </w:rPr>
      </w:pPr>
      <w:r w:rsidRPr="003811E5">
        <w:rPr>
          <w:color w:val="auto"/>
        </w:rPr>
        <w:t>УМК «Школа России» построен на единых для всех учебных предметов основополагающих принципах,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w:t>
      </w:r>
    </w:p>
    <w:p w:rsidR="003811E5" w:rsidRDefault="003811E5" w:rsidP="003811E5">
      <w:pPr>
        <w:pStyle w:val="Default"/>
        <w:spacing w:line="276" w:lineRule="auto"/>
        <w:ind w:firstLine="708"/>
        <w:jc w:val="both"/>
        <w:rPr>
          <w:color w:val="auto"/>
        </w:rPr>
      </w:pPr>
      <w:r>
        <w:rPr>
          <w:color w:val="auto"/>
        </w:rPr>
        <w:t xml:space="preserve">Учебники </w:t>
      </w:r>
      <w:r w:rsidRPr="003811E5">
        <w:rPr>
          <w:color w:val="auto"/>
        </w:rPr>
        <w:t>УМК «Школа России» буд</w:t>
      </w:r>
      <w:r>
        <w:rPr>
          <w:color w:val="auto"/>
        </w:rPr>
        <w:t>у</w:t>
      </w:r>
      <w:r w:rsidRPr="003811E5">
        <w:rPr>
          <w:color w:val="auto"/>
        </w:rPr>
        <w:t>т использован</w:t>
      </w:r>
      <w:r>
        <w:rPr>
          <w:color w:val="auto"/>
        </w:rPr>
        <w:t>ы</w:t>
      </w:r>
      <w:r w:rsidRPr="003811E5">
        <w:rPr>
          <w:color w:val="auto"/>
        </w:rPr>
        <w:t xml:space="preserve"> в </w:t>
      </w:r>
      <w:r>
        <w:rPr>
          <w:color w:val="auto"/>
        </w:rPr>
        <w:t>МБОУ ПГО «СОШ № 17»</w:t>
      </w:r>
      <w:r w:rsidRPr="003811E5">
        <w:rPr>
          <w:color w:val="auto"/>
        </w:rPr>
        <w:t xml:space="preserve"> при освоении обучающимися с ЗПР АООП НОО. Все программно-методическое обеспечение учителя начальных классов адаптируют  под особые образовательные потребности обучающихся с ЗПР.</w:t>
      </w:r>
    </w:p>
    <w:p w:rsidR="00235101" w:rsidRPr="00E61F65" w:rsidRDefault="00235101" w:rsidP="003811E5">
      <w:pPr>
        <w:pStyle w:val="Default"/>
        <w:spacing w:line="276" w:lineRule="auto"/>
        <w:ind w:firstLine="708"/>
        <w:jc w:val="both"/>
        <w:rPr>
          <w:color w:val="auto"/>
        </w:rPr>
      </w:pPr>
      <w:r w:rsidRPr="00E61F65">
        <w:rPr>
          <w:color w:val="auto"/>
        </w:rPr>
        <w:t>Особые образовательные потребности обучающихся с ЗПР обусловливают необходимость специального подбора дидактического материала</w:t>
      </w:r>
      <w:r w:rsidRPr="00E61F65">
        <w:rPr>
          <w:caps/>
          <w:color w:val="auto"/>
        </w:rPr>
        <w:t xml:space="preserve">, </w:t>
      </w:r>
      <w:r w:rsidRPr="00E61F65">
        <w:rPr>
          <w:color w:val="auto"/>
        </w:rPr>
        <w:t>преимущественное использование натуральной и иллюстративной наглядности</w:t>
      </w:r>
      <w:r w:rsidRPr="00E61F65">
        <w:rPr>
          <w:caps/>
          <w:color w:val="auto"/>
        </w:rPr>
        <w:t>.</w:t>
      </w:r>
    </w:p>
    <w:p w:rsidR="00235101" w:rsidRPr="00E61F65" w:rsidRDefault="00235101" w:rsidP="003811E5">
      <w:pPr>
        <w:widowControl w:val="0"/>
        <w:autoSpaceDE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Освоение содержательной области </w:t>
      </w:r>
      <w:r w:rsidRPr="00E61F65">
        <w:rPr>
          <w:rFonts w:ascii="Times New Roman" w:hAnsi="Times New Roman" w:cs="Times New Roman"/>
          <w:b/>
          <w:i/>
          <w:color w:val="auto"/>
          <w:sz w:val="24"/>
          <w:szCs w:val="24"/>
        </w:rPr>
        <w:t>«Филология»</w:t>
      </w:r>
      <w:r w:rsidRPr="00E61F65">
        <w:rPr>
          <w:rFonts w:ascii="Times New Roman" w:hAnsi="Times New Roman" w:cs="Times New Roman"/>
          <w:color w:val="auto"/>
          <w:sz w:val="24"/>
          <w:szCs w:val="24"/>
        </w:rPr>
        <w:t xml:space="preserve"> предполагает использование печатных пособий (наборы картинной азбуки; наборы предметных картинок; картинное </w:t>
      </w:r>
      <w:r w:rsidRPr="00E61F65">
        <w:rPr>
          <w:rFonts w:ascii="Times New Roman" w:hAnsi="Times New Roman" w:cs="Times New Roman"/>
          <w:color w:val="auto"/>
          <w:sz w:val="24"/>
          <w:szCs w:val="24"/>
        </w:rPr>
        <w:lastRenderedPageBreak/>
        <w:t>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E61F65">
        <w:rPr>
          <w:rFonts w:ascii="Times New Roman" w:hAnsi="Times New Roman" w:cs="Times New Roman"/>
          <w:color w:val="auto"/>
          <w:sz w:val="24"/>
          <w:szCs w:val="24"/>
        </w:rPr>
        <w:t>звуко</w:t>
      </w:r>
      <w:proofErr w:type="spellEnd"/>
      <w:r w:rsidRPr="00E61F65">
        <w:rPr>
          <w:rFonts w:ascii="Times New Roman" w:hAnsi="Times New Roman" w:cs="Times New Roman"/>
          <w:color w:val="auto"/>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E61F65" w:rsidRDefault="00235101" w:rsidP="003811E5">
      <w:pPr>
        <w:widowControl w:val="0"/>
        <w:autoSpaceDE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Освоение содержательной области</w:t>
      </w:r>
      <w:r w:rsidRPr="00E61F65">
        <w:rPr>
          <w:rFonts w:ascii="Times New Roman" w:hAnsi="Times New Roman" w:cs="Times New Roman"/>
          <w:b/>
          <w:color w:val="auto"/>
          <w:sz w:val="24"/>
          <w:szCs w:val="24"/>
        </w:rPr>
        <w:t xml:space="preserve"> </w:t>
      </w:r>
      <w:r w:rsidRPr="00E61F65">
        <w:rPr>
          <w:rFonts w:ascii="Times New Roman" w:hAnsi="Times New Roman" w:cs="Times New Roman"/>
          <w:b/>
          <w:i/>
          <w:color w:val="auto"/>
          <w:sz w:val="24"/>
          <w:szCs w:val="24"/>
        </w:rPr>
        <w:t>«Математика»</w:t>
      </w:r>
      <w:r w:rsidRPr="00E61F65">
        <w:rPr>
          <w:rFonts w:ascii="Times New Roman" w:hAnsi="Times New Roman" w:cs="Times New Roman"/>
          <w:color w:val="auto"/>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235101" w:rsidRPr="00E61F65" w:rsidRDefault="00235101" w:rsidP="003811E5">
      <w:pPr>
        <w:widowControl w:val="0"/>
        <w:autoSpaceDE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 в рамках содержательной области</w:t>
      </w:r>
      <w:r w:rsidRPr="00E61F65">
        <w:rPr>
          <w:rFonts w:ascii="Times New Roman" w:hAnsi="Times New Roman" w:cs="Times New Roman"/>
          <w:b/>
          <w:color w:val="auto"/>
          <w:sz w:val="24"/>
          <w:szCs w:val="24"/>
        </w:rPr>
        <w:t xml:space="preserve"> </w:t>
      </w:r>
      <w:r w:rsidRPr="00E61F65">
        <w:rPr>
          <w:rFonts w:ascii="Times New Roman" w:hAnsi="Times New Roman" w:cs="Times New Roman"/>
          <w:b/>
          <w:i/>
          <w:color w:val="auto"/>
          <w:sz w:val="24"/>
          <w:szCs w:val="24"/>
        </w:rPr>
        <w:t>«Обществознание и естествознание (Окружающий мир)»</w:t>
      </w:r>
      <w:r w:rsidRPr="00E61F65">
        <w:rPr>
          <w:rFonts w:ascii="Times New Roman" w:hAnsi="Times New Roman" w:cs="Times New Roman"/>
          <w:b/>
          <w:color w:val="auto"/>
          <w:sz w:val="24"/>
          <w:szCs w:val="24"/>
        </w:rPr>
        <w:t xml:space="preserve"> </w:t>
      </w:r>
      <w:r w:rsidRPr="00E61F65">
        <w:rPr>
          <w:rFonts w:ascii="Times New Roman" w:hAnsi="Times New Roman" w:cs="Times New Roman"/>
          <w:color w:val="auto"/>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E61F65" w:rsidRDefault="00235101" w:rsidP="003811E5">
      <w:pPr>
        <w:widowControl w:val="0"/>
        <w:autoSpaceDE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Специальный учебный и дидактический материал необходим для образования обучающихся с ЗПР в области </w:t>
      </w:r>
      <w:r w:rsidRPr="00E61F65">
        <w:rPr>
          <w:rFonts w:ascii="Times New Roman" w:hAnsi="Times New Roman" w:cs="Times New Roman"/>
          <w:b/>
          <w:i/>
          <w:color w:val="auto"/>
          <w:sz w:val="24"/>
          <w:szCs w:val="24"/>
        </w:rPr>
        <w:t>«Искусство».</w:t>
      </w:r>
      <w:r w:rsidRPr="00E61F65">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E61F65" w:rsidRDefault="00235101"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Овладение обучающимися с ЗПР образовательной областью </w:t>
      </w:r>
      <w:r w:rsidRPr="00E61F65">
        <w:rPr>
          <w:rFonts w:ascii="Times New Roman" w:hAnsi="Times New Roman" w:cs="Times New Roman"/>
          <w:b/>
          <w:i/>
          <w:color w:val="auto"/>
          <w:sz w:val="24"/>
          <w:szCs w:val="24"/>
        </w:rPr>
        <w:t>«Физическая культура</w:t>
      </w:r>
      <w:r w:rsidRPr="00E61F65">
        <w:rPr>
          <w:rFonts w:ascii="Times New Roman" w:hAnsi="Times New Roman" w:cs="Times New Roman"/>
          <w:b/>
          <w:i/>
          <w:caps/>
          <w:color w:val="auto"/>
          <w:sz w:val="24"/>
          <w:szCs w:val="24"/>
        </w:rPr>
        <w:t>»</w:t>
      </w:r>
      <w:r w:rsidRPr="00E61F65">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E61F65" w:rsidRDefault="00235101" w:rsidP="003811E5">
      <w:pPr>
        <w:widowControl w:val="0"/>
        <w:autoSpaceDE w:val="0"/>
        <w:spacing w:after="0"/>
        <w:ind w:firstLine="709"/>
        <w:jc w:val="both"/>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Для овладения образовательной областью </w:t>
      </w:r>
      <w:r w:rsidRPr="00E61F65">
        <w:rPr>
          <w:rFonts w:ascii="Times New Roman" w:hAnsi="Times New Roman" w:cs="Times New Roman"/>
          <w:b/>
          <w:i/>
          <w:color w:val="auto"/>
          <w:sz w:val="24"/>
          <w:szCs w:val="24"/>
        </w:rPr>
        <w:t>«Технологии»</w:t>
      </w:r>
      <w:r w:rsidRPr="00E61F65">
        <w:rPr>
          <w:rFonts w:ascii="Times New Roman" w:hAnsi="Times New Roman" w:cs="Times New Roman"/>
          <w:color w:val="auto"/>
          <w:sz w:val="24"/>
          <w:szCs w:val="24"/>
        </w:rPr>
        <w:t xml:space="preserve"> обучающимся с ЗПР необходимо использование специфических инструментов (</w:t>
      </w:r>
      <w:r w:rsidRPr="00E61F65">
        <w:rPr>
          <w:rFonts w:ascii="Times New Roman" w:hAnsi="Times New Roman" w:cs="Times New Roman"/>
          <w:iCs/>
          <w:color w:val="auto"/>
          <w:sz w:val="24"/>
          <w:szCs w:val="24"/>
        </w:rPr>
        <w:t>кисти беличьи, кисти из щетины, стеки, ножницы, циркуль, линейки, угольники, иглы швейные с удлиненным (широким) ушком и др.</w:t>
      </w:r>
      <w:r w:rsidRPr="00E61F65">
        <w:rPr>
          <w:rFonts w:ascii="Times New Roman" w:hAnsi="Times New Roman" w:cs="Times New Roman"/>
          <w:color w:val="auto"/>
          <w:sz w:val="24"/>
          <w:szCs w:val="24"/>
        </w:rPr>
        <w:t>) и расходных материалов (</w:t>
      </w:r>
      <w:r w:rsidRPr="00E61F65">
        <w:rPr>
          <w:rFonts w:ascii="Times New Roman" w:hAnsi="Times New Roman" w:cs="Times New Roman"/>
          <w:iCs/>
          <w:color w:val="auto"/>
          <w:sz w:val="24"/>
          <w:szCs w:val="24"/>
        </w:rPr>
        <w:t xml:space="preserve">краски акварельные и гуашевые; фломастеры разного цвета; цветные карандаши; бумага рисовальная, бумага цветная </w:t>
      </w:r>
      <w:r w:rsidRPr="00E61F65">
        <w:rPr>
          <w:rFonts w:ascii="Times New Roman" w:hAnsi="Times New Roman" w:cs="Times New Roman"/>
          <w:iCs/>
          <w:color w:val="auto"/>
          <w:sz w:val="24"/>
          <w:szCs w:val="24"/>
        </w:rPr>
        <w:lastRenderedPageBreak/>
        <w:t xml:space="preserve">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E61F65">
        <w:rPr>
          <w:rFonts w:ascii="Times New Roman" w:hAnsi="Times New Roman" w:cs="Times New Roman"/>
          <w:color w:val="auto"/>
          <w:sz w:val="24"/>
          <w:szCs w:val="24"/>
        </w:rPr>
        <w:t xml:space="preserve">в процессе формирования навыков ручного труда. </w:t>
      </w:r>
    </w:p>
    <w:p w:rsidR="00235101" w:rsidRPr="00E61F65" w:rsidRDefault="00235101"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Материально-техническое обеспечение </w:t>
      </w:r>
      <w:r w:rsidRPr="00E61F65">
        <w:rPr>
          <w:rFonts w:ascii="Times New Roman" w:hAnsi="Times New Roman" w:cs="Times New Roman"/>
          <w:b/>
          <w:color w:val="auto"/>
          <w:sz w:val="24"/>
          <w:szCs w:val="24"/>
        </w:rPr>
        <w:t xml:space="preserve">коррекционных курсов  </w:t>
      </w:r>
      <w:r w:rsidRPr="00E61F65">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E61F65">
        <w:rPr>
          <w:rFonts w:ascii="Times New Roman" w:hAnsi="Times New Roman" w:cs="Times New Roman"/>
          <w:caps/>
          <w:color w:val="auto"/>
          <w:sz w:val="24"/>
          <w:szCs w:val="24"/>
        </w:rPr>
        <w:t>.</w:t>
      </w:r>
    </w:p>
    <w:p w:rsidR="00235101" w:rsidRPr="00E61F65" w:rsidRDefault="00235101" w:rsidP="003811E5">
      <w:pPr>
        <w:autoSpaceDE w:val="0"/>
        <w:autoSpaceDN w:val="0"/>
        <w:adjustRightInd w:val="0"/>
        <w:spacing w:after="0"/>
        <w:ind w:firstLine="709"/>
        <w:jc w:val="both"/>
        <w:rPr>
          <w:rFonts w:ascii="Times New Roman" w:hAnsi="Times New Roman" w:cs="Times New Roman"/>
          <w:iCs/>
          <w:color w:val="auto"/>
          <w:sz w:val="24"/>
          <w:szCs w:val="24"/>
        </w:rPr>
      </w:pPr>
      <w:r w:rsidRPr="00E61F65">
        <w:rPr>
          <w:rFonts w:ascii="Times New Roman" w:hAnsi="Times New Roman" w:cs="Times New Roman"/>
          <w:color w:val="auto"/>
          <w:sz w:val="24"/>
          <w:szCs w:val="24"/>
        </w:rPr>
        <w:t xml:space="preserve">Материально-техническое оснащение кабинета </w:t>
      </w:r>
      <w:r w:rsidRPr="00E61F65">
        <w:rPr>
          <w:rFonts w:ascii="Times New Roman" w:hAnsi="Times New Roman" w:cs="Times New Roman"/>
          <w:b/>
          <w:i/>
          <w:color w:val="auto"/>
          <w:sz w:val="24"/>
          <w:szCs w:val="24"/>
        </w:rPr>
        <w:t>логопеда</w:t>
      </w:r>
      <w:r w:rsidRPr="00E61F65">
        <w:rPr>
          <w:rFonts w:ascii="Times New Roman" w:hAnsi="Times New Roman" w:cs="Times New Roman"/>
          <w:color w:val="auto"/>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E61F65">
        <w:rPr>
          <w:rFonts w:ascii="Times New Roman" w:hAnsi="Times New Roman" w:cs="Times New Roman"/>
          <w:iCs/>
          <w:color w:val="auto"/>
          <w:sz w:val="24"/>
          <w:szCs w:val="24"/>
        </w:rPr>
        <w:t xml:space="preserve">CD/DVD – </w:t>
      </w:r>
      <w:proofErr w:type="spellStart"/>
      <w:r w:rsidRPr="00E61F65">
        <w:rPr>
          <w:rFonts w:ascii="Times New Roman" w:hAnsi="Times New Roman" w:cs="Times New Roman"/>
          <w:iCs/>
          <w:color w:val="auto"/>
          <w:sz w:val="24"/>
          <w:szCs w:val="24"/>
        </w:rPr>
        <w:t>прогрыватели</w:t>
      </w:r>
      <w:proofErr w:type="spellEnd"/>
      <w:r w:rsidRPr="00E61F65">
        <w:rPr>
          <w:rFonts w:ascii="Times New Roman" w:hAnsi="Times New Roman" w:cs="Times New Roman"/>
          <w:iCs/>
          <w:color w:val="auto"/>
          <w:sz w:val="24"/>
          <w:szCs w:val="24"/>
        </w:rPr>
        <w:t xml:space="preserve">; телевизор; </w:t>
      </w:r>
      <w:proofErr w:type="spellStart"/>
      <w:r w:rsidRPr="00E61F65">
        <w:rPr>
          <w:rFonts w:ascii="Times New Roman" w:hAnsi="Times New Roman" w:cs="Times New Roman"/>
          <w:iCs/>
          <w:color w:val="auto"/>
          <w:sz w:val="24"/>
          <w:szCs w:val="24"/>
        </w:rPr>
        <w:t>аудиовидеомагнитофон</w:t>
      </w:r>
      <w:proofErr w:type="spellEnd"/>
      <w:r w:rsidRPr="00E61F65">
        <w:rPr>
          <w:rFonts w:ascii="Times New Roman" w:hAnsi="Times New Roman" w:cs="Times New Roman"/>
          <w:iCs/>
          <w:color w:val="auto"/>
          <w:sz w:val="24"/>
          <w:szCs w:val="24"/>
        </w:rPr>
        <w:t xml:space="preserve">; компьютер с программным обеспечением; слайд-проектор; </w:t>
      </w:r>
      <w:proofErr w:type="spellStart"/>
      <w:r w:rsidRPr="00E61F65">
        <w:rPr>
          <w:rFonts w:ascii="Times New Roman" w:hAnsi="Times New Roman" w:cs="Times New Roman"/>
          <w:iCs/>
          <w:color w:val="auto"/>
          <w:sz w:val="24"/>
          <w:szCs w:val="24"/>
        </w:rPr>
        <w:t>мультимедиапроектор</w:t>
      </w:r>
      <w:proofErr w:type="spellEnd"/>
      <w:r w:rsidRPr="00E61F65">
        <w:rPr>
          <w:rFonts w:ascii="Times New Roman" w:hAnsi="Times New Roman" w:cs="Times New Roman"/>
          <w:iCs/>
          <w:color w:val="auto"/>
          <w:sz w:val="24"/>
          <w:szCs w:val="24"/>
        </w:rPr>
        <w:t>; магнитная доска; экран).</w:t>
      </w:r>
    </w:p>
    <w:p w:rsidR="00235101" w:rsidRPr="00E61F65" w:rsidRDefault="00235101" w:rsidP="003811E5">
      <w:pPr>
        <w:autoSpaceDE w:val="0"/>
        <w:autoSpaceDN w:val="0"/>
        <w:adjustRightInd w:val="0"/>
        <w:spacing w:after="0"/>
        <w:ind w:firstLine="709"/>
        <w:jc w:val="both"/>
        <w:rPr>
          <w:rFonts w:ascii="Times New Roman" w:hAnsi="Times New Roman" w:cs="Times New Roman"/>
          <w:bCs/>
          <w:iCs/>
          <w:color w:val="auto"/>
          <w:sz w:val="24"/>
          <w:szCs w:val="24"/>
        </w:rPr>
      </w:pPr>
      <w:r w:rsidRPr="00E61F65">
        <w:rPr>
          <w:rFonts w:ascii="Times New Roman" w:hAnsi="Times New Roman" w:cs="Times New Roman"/>
          <w:bCs/>
          <w:iCs/>
          <w:color w:val="auto"/>
          <w:sz w:val="24"/>
          <w:szCs w:val="24"/>
        </w:rPr>
        <w:t xml:space="preserve">Материально-техническое оснащение кабинета </w:t>
      </w:r>
      <w:r w:rsidRPr="00E61F65">
        <w:rPr>
          <w:rFonts w:ascii="Times New Roman" w:hAnsi="Times New Roman" w:cs="Times New Roman"/>
          <w:b/>
          <w:bCs/>
          <w:i/>
          <w:iCs/>
          <w:color w:val="auto"/>
          <w:sz w:val="24"/>
          <w:szCs w:val="24"/>
        </w:rPr>
        <w:t>психолога</w:t>
      </w:r>
      <w:r w:rsidRPr="00E61F65">
        <w:rPr>
          <w:rFonts w:ascii="Times New Roman" w:hAnsi="Times New Roman" w:cs="Times New Roman"/>
          <w:bCs/>
          <w:iCs/>
          <w:color w:val="auto"/>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E61F65">
        <w:rPr>
          <w:rFonts w:ascii="Times New Roman" w:hAnsi="Times New Roman" w:cs="Times New Roman"/>
          <w:bCs/>
          <w:iCs/>
          <w:color w:val="auto"/>
          <w:sz w:val="24"/>
          <w:szCs w:val="24"/>
        </w:rPr>
        <w:t>психо</w:t>
      </w:r>
      <w:proofErr w:type="spellEnd"/>
      <w:r w:rsidRPr="00E61F65">
        <w:rPr>
          <w:rFonts w:ascii="Times New Roman" w:hAnsi="Times New Roman" w:cs="Times New Roman"/>
          <w:bCs/>
          <w:iCs/>
          <w:color w:val="auto"/>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E61F65">
        <w:rPr>
          <w:rFonts w:ascii="Times New Roman" w:hAnsi="Times New Roman" w:cs="Times New Roman"/>
          <w:bCs/>
          <w:iCs/>
          <w:color w:val="auto"/>
          <w:sz w:val="24"/>
          <w:szCs w:val="24"/>
        </w:rPr>
        <w:t>Сегена</w:t>
      </w:r>
      <w:proofErr w:type="spellEnd"/>
      <w:r w:rsidRPr="00E61F65">
        <w:rPr>
          <w:rFonts w:ascii="Times New Roman" w:hAnsi="Times New Roman" w:cs="Times New Roman"/>
          <w:bCs/>
          <w:iCs/>
          <w:color w:val="auto"/>
          <w:sz w:val="24"/>
          <w:szCs w:val="24"/>
        </w:rPr>
        <w:t xml:space="preserve"> различной модификации; настольные игры); </w:t>
      </w:r>
      <w:r w:rsidRPr="00E61F65">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E61F65" w:rsidRDefault="00235101" w:rsidP="003811E5">
      <w:pPr>
        <w:autoSpaceDE w:val="0"/>
        <w:autoSpaceDN w:val="0"/>
        <w:adjustRightInd w:val="0"/>
        <w:spacing w:after="0"/>
        <w:ind w:firstLine="709"/>
        <w:jc w:val="both"/>
        <w:rPr>
          <w:rFonts w:ascii="Times New Roman" w:hAnsi="Times New Roman" w:cs="Times New Roman"/>
          <w:color w:val="auto"/>
          <w:sz w:val="24"/>
          <w:szCs w:val="24"/>
        </w:rPr>
      </w:pPr>
      <w:r w:rsidRPr="00E61F65">
        <w:rPr>
          <w:rFonts w:ascii="Times New Roman" w:hAnsi="Times New Roman" w:cs="Times New Roman"/>
          <w:bCs/>
          <w:iCs/>
          <w:color w:val="auto"/>
          <w:sz w:val="24"/>
          <w:szCs w:val="24"/>
        </w:rPr>
        <w:t xml:space="preserve">Материально-техническое обеспечение </w:t>
      </w:r>
      <w:r w:rsidRPr="00E61F65">
        <w:rPr>
          <w:rFonts w:ascii="Times New Roman" w:hAnsi="Times New Roman" w:cs="Times New Roman"/>
          <w:b/>
          <w:bCs/>
          <w:i/>
          <w:iCs/>
          <w:color w:val="auto"/>
          <w:sz w:val="24"/>
          <w:szCs w:val="24"/>
        </w:rPr>
        <w:t>зала для проведений занятий по ритмике</w:t>
      </w:r>
      <w:r w:rsidRPr="00E61F65">
        <w:rPr>
          <w:rFonts w:ascii="Times New Roman" w:hAnsi="Times New Roman" w:cs="Times New Roman"/>
          <w:bCs/>
          <w:iCs/>
          <w:color w:val="auto"/>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E61F65">
        <w:rPr>
          <w:rFonts w:ascii="Times New Roman" w:hAnsi="Times New Roman" w:cs="Times New Roman"/>
          <w:color w:val="auto"/>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E61F65">
        <w:rPr>
          <w:rFonts w:ascii="Times New Roman" w:hAnsi="Times New Roman" w:cs="Times New Roman"/>
          <w:color w:val="auto"/>
          <w:sz w:val="24"/>
          <w:szCs w:val="24"/>
        </w:rPr>
        <w:t>глокеншпиль</w:t>
      </w:r>
      <w:proofErr w:type="spellEnd"/>
      <w:r w:rsidRPr="00E61F65">
        <w:rPr>
          <w:rFonts w:ascii="Times New Roman" w:hAnsi="Times New Roman" w:cs="Times New Roman"/>
          <w:color w:val="auto"/>
          <w:sz w:val="24"/>
          <w:szCs w:val="24"/>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E61F65" w:rsidRDefault="00871858" w:rsidP="003811E5">
      <w:pPr>
        <w:pStyle w:val="18TexstSPISOK1"/>
        <w:tabs>
          <w:tab w:val="clear" w:pos="360"/>
          <w:tab w:val="clear" w:pos="640"/>
          <w:tab w:val="left" w:pos="0"/>
        </w:tabs>
        <w:spacing w:line="276" w:lineRule="auto"/>
        <w:ind w:left="0" w:firstLine="0"/>
        <w:rPr>
          <w:rFonts w:ascii="Times New Roman" w:hAnsi="Times New Roman" w:cs="Times New Roman"/>
          <w:b/>
          <w:i/>
          <w:color w:val="auto"/>
          <w:sz w:val="24"/>
          <w:szCs w:val="24"/>
        </w:rPr>
      </w:pPr>
      <w:r w:rsidRPr="00E61F65">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E61F65">
        <w:rPr>
          <w:rFonts w:ascii="Times New Roman" w:hAnsi="Times New Roman" w:cs="Times New Roman"/>
          <w:b/>
          <w:i/>
          <w:color w:val="auto"/>
          <w:sz w:val="24"/>
          <w:szCs w:val="24"/>
        </w:rPr>
        <w:br/>
        <w:t>(законными представителями) обучающихся</w:t>
      </w:r>
    </w:p>
    <w:p w:rsidR="00871858" w:rsidRPr="00E61F65" w:rsidRDefault="00871858"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 xml:space="preserve">Требования к </w:t>
      </w:r>
      <w:proofErr w:type="spellStart"/>
      <w:r w:rsidRPr="00E61F65">
        <w:rPr>
          <w:rFonts w:ascii="Times New Roman" w:hAnsi="Times New Roman" w:cs="Times New Roman"/>
          <w:color w:val="auto"/>
          <w:sz w:val="24"/>
          <w:szCs w:val="24"/>
        </w:rPr>
        <w:t>материально­техническому</w:t>
      </w:r>
      <w:proofErr w:type="spellEnd"/>
      <w:r w:rsidRPr="00E61F65">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w:t>
      </w:r>
      <w:r w:rsidRPr="00E61F65">
        <w:rPr>
          <w:rFonts w:ascii="Times New Roman" w:hAnsi="Times New Roman" w:cs="Times New Roman"/>
          <w:color w:val="auto"/>
          <w:sz w:val="24"/>
          <w:szCs w:val="24"/>
        </w:rPr>
        <w:lastRenderedPageBreak/>
        <w:t xml:space="preserve">материалов для процесса обучения обучающегося с ЗПР. Предусматривается </w:t>
      </w:r>
      <w:proofErr w:type="spellStart"/>
      <w:r w:rsidRPr="00E61F65">
        <w:rPr>
          <w:rFonts w:ascii="Times New Roman" w:hAnsi="Times New Roman" w:cs="Times New Roman"/>
          <w:color w:val="auto"/>
          <w:sz w:val="24"/>
          <w:szCs w:val="24"/>
        </w:rPr>
        <w:t>материально­техническая</w:t>
      </w:r>
      <w:proofErr w:type="spellEnd"/>
      <w:r w:rsidRPr="00E61F65">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E61F65" w:rsidRDefault="00871858" w:rsidP="003811E5">
      <w:pPr>
        <w:pStyle w:val="14TexstOSNOVA1012"/>
        <w:spacing w:line="276" w:lineRule="auto"/>
        <w:ind w:firstLine="709"/>
        <w:rPr>
          <w:rFonts w:ascii="Times New Roman" w:hAnsi="Times New Roman" w:cs="Times New Roman"/>
          <w:i/>
          <w:caps/>
          <w:color w:val="auto"/>
          <w:sz w:val="24"/>
          <w:szCs w:val="24"/>
        </w:rPr>
      </w:pPr>
      <w:r w:rsidRPr="00E61F65">
        <w:rPr>
          <w:rFonts w:ascii="Times New Roman" w:hAnsi="Times New Roman" w:cs="Times New Roman"/>
          <w:color w:val="auto"/>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E61F65" w:rsidRDefault="00871858" w:rsidP="003811E5">
      <w:pPr>
        <w:pStyle w:val="14TexstOSNOVA1012"/>
        <w:spacing w:line="276" w:lineRule="auto"/>
        <w:ind w:firstLine="709"/>
        <w:rPr>
          <w:rFonts w:ascii="Times New Roman" w:hAnsi="Times New Roman" w:cs="Times New Roman"/>
          <w:caps/>
          <w:color w:val="auto"/>
          <w:sz w:val="24"/>
          <w:szCs w:val="24"/>
        </w:rPr>
      </w:pPr>
      <w:r w:rsidRPr="00E61F65">
        <w:rPr>
          <w:rFonts w:ascii="Times New Roman" w:hAnsi="Times New Roman" w:cs="Times New Roman"/>
          <w:i/>
          <w:color w:val="auto"/>
          <w:sz w:val="24"/>
          <w:szCs w:val="24"/>
        </w:rPr>
        <w:t>Информационное обеспечение</w:t>
      </w:r>
      <w:r w:rsidRPr="00E61F65">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871858" w:rsidRPr="00E61F65" w:rsidRDefault="00871858" w:rsidP="003811E5">
      <w:pPr>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 xml:space="preserve">Информационно-методическое обеспечение </w:t>
      </w:r>
      <w:r w:rsidRPr="00E61F65">
        <w:rPr>
          <w:rFonts w:ascii="Times New Roman" w:hAnsi="Times New Roman" w:cs="Times New Roman"/>
          <w:color w:val="auto"/>
          <w:sz w:val="24"/>
          <w:szCs w:val="24"/>
        </w:rPr>
        <w:t>реализации АООП НОО обучающихся с ЗПР</w:t>
      </w:r>
      <w:r w:rsidRPr="00E61F65">
        <w:rPr>
          <w:rFonts w:ascii="Times New Roman" w:hAnsi="Times New Roman" w:cs="Times New Roman"/>
          <w:color w:val="auto"/>
          <w:sz w:val="24"/>
          <w:szCs w:val="24"/>
          <w:lang w:eastAsia="ar-SA"/>
        </w:rPr>
        <w:t xml:space="preserve"> </w:t>
      </w:r>
      <w:r w:rsidRPr="00E61F65">
        <w:rPr>
          <w:rFonts w:ascii="Times New Roman" w:hAnsi="Times New Roman" w:cs="Times New Roman"/>
          <w:iCs/>
          <w:color w:val="auto"/>
          <w:kern w:val="2"/>
          <w:sz w:val="24"/>
          <w:szCs w:val="24"/>
        </w:rPr>
        <w:t xml:space="preserve">направлено на </w:t>
      </w:r>
      <w:r w:rsidRPr="00E61F65">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E61F65" w:rsidRDefault="00871858" w:rsidP="003811E5">
      <w:pPr>
        <w:spacing w:after="0"/>
        <w:ind w:firstLine="709"/>
        <w:jc w:val="both"/>
        <w:rPr>
          <w:rFonts w:ascii="Times New Roman" w:hAnsi="Times New Roman" w:cs="Times New Roman"/>
          <w:color w:val="auto"/>
          <w:kern w:val="2"/>
          <w:sz w:val="24"/>
          <w:szCs w:val="24"/>
        </w:rPr>
      </w:pPr>
      <w:r w:rsidRPr="00E61F65">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E61F65" w:rsidRDefault="00871858" w:rsidP="003811E5">
      <w:pPr>
        <w:pStyle w:val="af2"/>
        <w:numPr>
          <w:ilvl w:val="0"/>
          <w:numId w:val="17"/>
        </w:numPr>
        <w:spacing w:line="276" w:lineRule="auto"/>
        <w:ind w:left="0" w:firstLine="709"/>
        <w:jc w:val="both"/>
        <w:rPr>
          <w:kern w:val="2"/>
        </w:rPr>
      </w:pPr>
      <w:r w:rsidRPr="00E61F65">
        <w:rPr>
          <w:caps w:val="0"/>
        </w:rPr>
        <w:t>Необходимую нормативную правовую базу образования обучающихся с ЗПР</w:t>
      </w:r>
      <w:r w:rsidRPr="00E61F65">
        <w:t>.</w:t>
      </w:r>
    </w:p>
    <w:p w:rsidR="00871858" w:rsidRPr="00E61F65" w:rsidRDefault="00871858" w:rsidP="003811E5">
      <w:pPr>
        <w:pStyle w:val="af2"/>
        <w:numPr>
          <w:ilvl w:val="0"/>
          <w:numId w:val="17"/>
        </w:numPr>
        <w:spacing w:line="276" w:lineRule="auto"/>
        <w:ind w:left="0" w:firstLine="709"/>
        <w:jc w:val="both"/>
        <w:rPr>
          <w:kern w:val="2"/>
        </w:rPr>
      </w:pPr>
      <w:r w:rsidRPr="00E61F65">
        <w:rPr>
          <w:caps w:val="0"/>
        </w:rPr>
        <w:t>Характеристики предполагаемых информационных связей участников образовательного процесса</w:t>
      </w:r>
      <w:r w:rsidRPr="00E61F65">
        <w:t>.</w:t>
      </w:r>
    </w:p>
    <w:p w:rsidR="00943A2A" w:rsidRPr="00E61F65" w:rsidRDefault="00943A2A" w:rsidP="003811E5">
      <w:pPr>
        <w:pStyle w:val="af2"/>
        <w:numPr>
          <w:ilvl w:val="0"/>
          <w:numId w:val="17"/>
        </w:numPr>
        <w:spacing w:line="276" w:lineRule="auto"/>
        <w:ind w:left="0" w:firstLine="709"/>
        <w:jc w:val="both"/>
        <w:rPr>
          <w:kern w:val="2"/>
        </w:rPr>
      </w:pPr>
      <w:r w:rsidRPr="00E61F65">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E61F65">
        <w:t xml:space="preserve"> ОВЗ.</w:t>
      </w:r>
    </w:p>
    <w:p w:rsidR="00871858" w:rsidRPr="00E61F65" w:rsidRDefault="00871858" w:rsidP="003811E5">
      <w:pPr>
        <w:pStyle w:val="Default"/>
        <w:numPr>
          <w:ilvl w:val="0"/>
          <w:numId w:val="17"/>
        </w:numPr>
        <w:spacing w:line="276" w:lineRule="auto"/>
        <w:ind w:left="0" w:firstLine="709"/>
        <w:jc w:val="both"/>
        <w:rPr>
          <w:color w:val="auto"/>
        </w:rPr>
      </w:pPr>
      <w:r w:rsidRPr="00E61F65">
        <w:rPr>
          <w:color w:val="auto"/>
        </w:rPr>
        <w:t>Получения доступа к информационным ресурсам, различными способами (поиск информации  в сети интернет, работа в библиотеке и др.),</w:t>
      </w:r>
      <w:r w:rsidRPr="00E61F65">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E61F65" w:rsidRDefault="00871858" w:rsidP="003811E5">
      <w:pPr>
        <w:pStyle w:val="af2"/>
        <w:numPr>
          <w:ilvl w:val="0"/>
          <w:numId w:val="17"/>
        </w:numPr>
        <w:spacing w:line="276" w:lineRule="auto"/>
        <w:ind w:left="0" w:firstLine="709"/>
        <w:jc w:val="both"/>
        <w:rPr>
          <w:kern w:val="2"/>
        </w:rPr>
      </w:pPr>
      <w:r w:rsidRPr="00E61F65">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E61F65" w:rsidRDefault="00871858" w:rsidP="003811E5">
      <w:pPr>
        <w:pStyle w:val="14TexstOSNOVA1012"/>
        <w:spacing w:line="276" w:lineRule="auto"/>
        <w:ind w:firstLine="709"/>
        <w:rPr>
          <w:rFonts w:ascii="Times New Roman" w:hAnsi="Times New Roman" w:cs="Times New Roman"/>
          <w:color w:val="auto"/>
          <w:sz w:val="24"/>
          <w:szCs w:val="24"/>
        </w:rPr>
      </w:pPr>
      <w:r w:rsidRPr="00E61F65">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E61F65" w:rsidSect="008F288E">
      <w:pgSz w:w="11906" w:h="16838"/>
      <w:pgMar w:top="1134" w:right="850"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1F" w:rsidRDefault="00561A1F">
      <w:pPr>
        <w:spacing w:after="0" w:line="240" w:lineRule="auto"/>
      </w:pPr>
      <w:r>
        <w:separator/>
      </w:r>
    </w:p>
  </w:endnote>
  <w:endnote w:type="continuationSeparator" w:id="0">
    <w:p w:rsidR="00561A1F" w:rsidRDefault="0056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00"/>
    <w:family w:val="decorative"/>
    <w:notTrueType/>
    <w:pitch w:val="variable"/>
    <w:sig w:usb0="80000283" w:usb1="0000004A" w:usb2="00000000" w:usb3="00000000" w:csb0="00000005" w:csb1="00000000"/>
  </w:font>
  <w:font w:name="NewtonCSanPin">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9633"/>
      <w:docPartObj>
        <w:docPartGallery w:val="Page Numbers (Bottom of Page)"/>
        <w:docPartUnique/>
      </w:docPartObj>
    </w:sdtPr>
    <w:sdtEndPr/>
    <w:sdtContent>
      <w:p w:rsidR="00D04C05" w:rsidRDefault="00D04C05">
        <w:pPr>
          <w:pStyle w:val="af7"/>
          <w:jc w:val="center"/>
        </w:pPr>
        <w:r>
          <w:fldChar w:fldCharType="begin"/>
        </w:r>
        <w:r>
          <w:instrText>PAGE   \* MERGEFORMAT</w:instrText>
        </w:r>
        <w:r>
          <w:fldChar w:fldCharType="separate"/>
        </w:r>
        <w:r w:rsidR="00B660E0">
          <w:rPr>
            <w:noProof/>
          </w:rPr>
          <w:t>92</w:t>
        </w:r>
        <w:r>
          <w:fldChar w:fldCharType="end"/>
        </w:r>
      </w:p>
    </w:sdtContent>
  </w:sdt>
  <w:p w:rsidR="00D04C05" w:rsidRDefault="00D04C0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05" w:rsidRDefault="00D04C05">
    <w:pPr>
      <w:pStyle w:val="af7"/>
      <w:jc w:val="center"/>
    </w:pPr>
    <w:r>
      <w:fldChar w:fldCharType="begin"/>
    </w:r>
    <w:r>
      <w:instrText xml:space="preserve"> PAGE   \* MERGEFORMAT </w:instrText>
    </w:r>
    <w:r>
      <w:fldChar w:fldCharType="separate"/>
    </w:r>
    <w:r w:rsidR="00B660E0">
      <w:rPr>
        <w:noProof/>
      </w:rPr>
      <w:t>118</w:t>
    </w:r>
    <w:r>
      <w:rPr>
        <w:noProof/>
      </w:rPr>
      <w:fldChar w:fldCharType="end"/>
    </w:r>
  </w:p>
  <w:p w:rsidR="00D04C05" w:rsidRDefault="00D04C05">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478777"/>
      <w:docPartObj>
        <w:docPartGallery w:val="Page Numbers (Bottom of Page)"/>
        <w:docPartUnique/>
      </w:docPartObj>
    </w:sdtPr>
    <w:sdtEndPr/>
    <w:sdtContent>
      <w:p w:rsidR="00D04C05" w:rsidRDefault="00D04C05">
        <w:pPr>
          <w:pStyle w:val="af7"/>
        </w:pPr>
        <w:r>
          <w:fldChar w:fldCharType="begin"/>
        </w:r>
        <w:r>
          <w:instrText>PAGE   \* MERGEFORMAT</w:instrText>
        </w:r>
        <w:r>
          <w:fldChar w:fldCharType="separate"/>
        </w:r>
        <w:r w:rsidR="00B660E0">
          <w:rPr>
            <w:noProof/>
          </w:rPr>
          <w:t>114</w:t>
        </w:r>
        <w:r>
          <w:fldChar w:fldCharType="end"/>
        </w:r>
      </w:p>
    </w:sdtContent>
  </w:sdt>
  <w:p w:rsidR="00D04C05" w:rsidRDefault="00D04C0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1F" w:rsidRDefault="00561A1F">
      <w:pPr>
        <w:spacing w:after="0" w:line="240" w:lineRule="auto"/>
      </w:pPr>
      <w:r>
        <w:separator/>
      </w:r>
    </w:p>
  </w:footnote>
  <w:footnote w:type="continuationSeparator" w:id="0">
    <w:p w:rsidR="00561A1F" w:rsidRDefault="00561A1F">
      <w:pPr>
        <w:spacing w:after="0" w:line="240" w:lineRule="auto"/>
      </w:pPr>
      <w:r>
        <w:continuationSeparator/>
      </w:r>
    </w:p>
  </w:footnote>
  <w:footnote w:id="1">
    <w:p w:rsidR="00D04C05" w:rsidRDefault="00D04C05" w:rsidP="0089371C">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04C05" w:rsidRPr="00C314C3" w:rsidRDefault="00D04C0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04C05" w:rsidRPr="00C314C3" w:rsidRDefault="00D04C0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04C05" w:rsidRPr="004547B5" w:rsidRDefault="00D04C05"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D04C05" w:rsidRPr="004547B5" w:rsidRDefault="00D04C05"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D04C05" w:rsidRPr="004A6B41" w:rsidRDefault="00D04C05"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D04C05" w:rsidRDefault="00D04C05" w:rsidP="00472D5C">
      <w:pPr>
        <w:pStyle w:val="a9"/>
      </w:pPr>
    </w:p>
  </w:footnote>
  <w:footnote w:id="7">
    <w:p w:rsidR="00D04C05" w:rsidRPr="00271F9B" w:rsidRDefault="00D04C05"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D04C05" w:rsidRDefault="00D04C05" w:rsidP="00951472">
      <w:pPr>
        <w:pStyle w:val="af3"/>
      </w:pPr>
    </w:p>
  </w:footnote>
  <w:footnote w:id="8">
    <w:p w:rsidR="00D04C05" w:rsidRDefault="00D04C05"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D04C05" w:rsidRDefault="00D04C05" w:rsidP="00951472">
      <w:pPr>
        <w:pStyle w:val="af3"/>
      </w:pPr>
    </w:p>
  </w:footnote>
  <w:footnote w:id="9">
    <w:p w:rsidR="00D04C05" w:rsidRPr="004B4FBB" w:rsidRDefault="00D04C05"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06E95666"/>
    <w:multiLevelType w:val="hybridMultilevel"/>
    <w:tmpl w:val="BB8A4A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0C100165"/>
    <w:multiLevelType w:val="hybridMultilevel"/>
    <w:tmpl w:val="61B49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D113C4"/>
    <w:multiLevelType w:val="hybridMultilevel"/>
    <w:tmpl w:val="D65AD6E4"/>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40E171D"/>
    <w:multiLevelType w:val="hybridMultilevel"/>
    <w:tmpl w:val="DB52744C"/>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481563C"/>
    <w:multiLevelType w:val="hybridMultilevel"/>
    <w:tmpl w:val="22B623C0"/>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C093D47"/>
    <w:multiLevelType w:val="hybridMultilevel"/>
    <w:tmpl w:val="4E022224"/>
    <w:lvl w:ilvl="0" w:tplc="FF96DA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9C1CFC"/>
    <w:multiLevelType w:val="hybridMultilevel"/>
    <w:tmpl w:val="3112E42C"/>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516656A"/>
    <w:multiLevelType w:val="hybridMultilevel"/>
    <w:tmpl w:val="A6F0E466"/>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76097A"/>
    <w:multiLevelType w:val="hybridMultilevel"/>
    <w:tmpl w:val="88B618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4834D10"/>
    <w:multiLevelType w:val="hybridMultilevel"/>
    <w:tmpl w:val="9DF41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10C351D"/>
    <w:multiLevelType w:val="hybridMultilevel"/>
    <w:tmpl w:val="23A01EEC"/>
    <w:lvl w:ilvl="0" w:tplc="FF96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EE15EA"/>
    <w:multiLevelType w:val="hybridMultilevel"/>
    <w:tmpl w:val="18BA208E"/>
    <w:lvl w:ilvl="0" w:tplc="FF96DA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A21141"/>
    <w:multiLevelType w:val="hybridMultilevel"/>
    <w:tmpl w:val="26781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8">
    <w:nsid w:val="53900207"/>
    <w:multiLevelType w:val="hybridMultilevel"/>
    <w:tmpl w:val="06DEDBBC"/>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7B47E0"/>
    <w:multiLevelType w:val="hybridMultilevel"/>
    <w:tmpl w:val="59963EF0"/>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nsid w:val="5DFA02D9"/>
    <w:multiLevelType w:val="hybridMultilevel"/>
    <w:tmpl w:val="3EBC1B40"/>
    <w:lvl w:ilvl="0" w:tplc="E72281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6827C3"/>
    <w:multiLevelType w:val="hybridMultilevel"/>
    <w:tmpl w:val="4566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220328"/>
    <w:multiLevelType w:val="hybridMultilevel"/>
    <w:tmpl w:val="66625B64"/>
    <w:lvl w:ilvl="0" w:tplc="443E4ED2">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28533B"/>
    <w:multiLevelType w:val="hybridMultilevel"/>
    <w:tmpl w:val="AF82A6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73DD1"/>
    <w:multiLevelType w:val="hybridMultilevel"/>
    <w:tmpl w:val="E9E0BE40"/>
    <w:lvl w:ilvl="0" w:tplc="2B9A07E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2C65A04"/>
    <w:multiLevelType w:val="hybridMultilevel"/>
    <w:tmpl w:val="2F6E0D72"/>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6A4EEF"/>
    <w:multiLevelType w:val="hybridMultilevel"/>
    <w:tmpl w:val="D152EF38"/>
    <w:lvl w:ilvl="0" w:tplc="4CC6B40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C6F07FB"/>
    <w:multiLevelType w:val="hybridMultilevel"/>
    <w:tmpl w:val="A24837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5"/>
  </w:num>
  <w:num w:numId="3">
    <w:abstractNumId w:val="14"/>
  </w:num>
  <w:num w:numId="4">
    <w:abstractNumId w:val="48"/>
  </w:num>
  <w:num w:numId="5">
    <w:abstractNumId w:val="28"/>
  </w:num>
  <w:num w:numId="6">
    <w:abstractNumId w:val="39"/>
  </w:num>
  <w:num w:numId="7">
    <w:abstractNumId w:val="26"/>
  </w:num>
  <w:num w:numId="8">
    <w:abstractNumId w:val="2"/>
  </w:num>
  <w:num w:numId="9">
    <w:abstractNumId w:val="3"/>
  </w:num>
  <w:num w:numId="10">
    <w:abstractNumId w:val="7"/>
  </w:num>
  <w:num w:numId="11">
    <w:abstractNumId w:val="8"/>
  </w:num>
  <w:num w:numId="12">
    <w:abstractNumId w:val="10"/>
  </w:num>
  <w:num w:numId="13">
    <w:abstractNumId w:val="12"/>
  </w:num>
  <w:num w:numId="14">
    <w:abstractNumId w:val="13"/>
  </w:num>
  <w:num w:numId="15">
    <w:abstractNumId w:val="41"/>
  </w:num>
  <w:num w:numId="16">
    <w:abstractNumId w:val="37"/>
  </w:num>
  <w:num w:numId="17">
    <w:abstractNumId w:val="49"/>
  </w:num>
  <w:num w:numId="18">
    <w:abstractNumId w:val="30"/>
  </w:num>
  <w:num w:numId="19">
    <w:abstractNumId w:val="9"/>
  </w:num>
  <w:num w:numId="20">
    <w:abstractNumId w:val="31"/>
  </w:num>
  <w:num w:numId="21">
    <w:abstractNumId w:val="52"/>
  </w:num>
  <w:num w:numId="22">
    <w:abstractNumId w:val="11"/>
  </w:num>
  <w:num w:numId="23">
    <w:abstractNumId w:val="32"/>
  </w:num>
  <w:num w:numId="24">
    <w:abstractNumId w:val="0"/>
  </w:num>
  <w:num w:numId="25">
    <w:abstractNumId w:val="29"/>
  </w:num>
  <w:num w:numId="26">
    <w:abstractNumId w:val="46"/>
  </w:num>
  <w:num w:numId="27">
    <w:abstractNumId w:val="53"/>
  </w:num>
  <w:num w:numId="28">
    <w:abstractNumId w:val="18"/>
  </w:num>
  <w:num w:numId="29">
    <w:abstractNumId w:val="36"/>
  </w:num>
  <w:num w:numId="30">
    <w:abstractNumId w:val="44"/>
  </w:num>
  <w:num w:numId="31">
    <w:abstractNumId w:val="22"/>
  </w:num>
  <w:num w:numId="32">
    <w:abstractNumId w:val="33"/>
  </w:num>
  <w:num w:numId="33">
    <w:abstractNumId w:val="34"/>
  </w:num>
  <w:num w:numId="34">
    <w:abstractNumId w:val="51"/>
  </w:num>
  <w:num w:numId="35">
    <w:abstractNumId w:val="27"/>
  </w:num>
  <w:num w:numId="36">
    <w:abstractNumId w:val="45"/>
  </w:num>
  <w:num w:numId="37">
    <w:abstractNumId w:val="17"/>
  </w:num>
  <w:num w:numId="38">
    <w:abstractNumId w:val="35"/>
  </w:num>
  <w:num w:numId="39">
    <w:abstractNumId w:val="43"/>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0"/>
  </w:num>
  <w:num w:numId="43">
    <w:abstractNumId w:val="50"/>
  </w:num>
  <w:num w:numId="44">
    <w:abstractNumId w:val="47"/>
  </w:num>
  <w:num w:numId="45">
    <w:abstractNumId w:val="24"/>
  </w:num>
  <w:num w:numId="46">
    <w:abstractNumId w:val="21"/>
  </w:num>
  <w:num w:numId="47">
    <w:abstractNumId w:val="19"/>
  </w:num>
  <w:num w:numId="48">
    <w:abstractNumId w:val="38"/>
  </w:num>
  <w:num w:numId="49">
    <w:abstractNumId w:val="16"/>
  </w:num>
  <w:num w:numId="50">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44"/>
    <w:rsid w:val="000040D2"/>
    <w:rsid w:val="0000455D"/>
    <w:rsid w:val="00004D91"/>
    <w:rsid w:val="00004F2F"/>
    <w:rsid w:val="00005455"/>
    <w:rsid w:val="0000552F"/>
    <w:rsid w:val="00005A6C"/>
    <w:rsid w:val="00005E37"/>
    <w:rsid w:val="00006305"/>
    <w:rsid w:val="000066FE"/>
    <w:rsid w:val="00006A04"/>
    <w:rsid w:val="00007523"/>
    <w:rsid w:val="0000775E"/>
    <w:rsid w:val="0000776D"/>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25630"/>
    <w:rsid w:val="000310CC"/>
    <w:rsid w:val="00031DE5"/>
    <w:rsid w:val="00032364"/>
    <w:rsid w:val="00032E0C"/>
    <w:rsid w:val="00033592"/>
    <w:rsid w:val="00034F9E"/>
    <w:rsid w:val="00035995"/>
    <w:rsid w:val="000363FF"/>
    <w:rsid w:val="0003763A"/>
    <w:rsid w:val="0004032F"/>
    <w:rsid w:val="000405A1"/>
    <w:rsid w:val="0004066F"/>
    <w:rsid w:val="00040BF8"/>
    <w:rsid w:val="000412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AE"/>
    <w:rsid w:val="00082FC4"/>
    <w:rsid w:val="000839BA"/>
    <w:rsid w:val="00085444"/>
    <w:rsid w:val="0008582C"/>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1C5"/>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D6381"/>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B92"/>
    <w:rsid w:val="000F4D28"/>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3BBE"/>
    <w:rsid w:val="0011445A"/>
    <w:rsid w:val="001147B1"/>
    <w:rsid w:val="001152D6"/>
    <w:rsid w:val="001157C2"/>
    <w:rsid w:val="001166C2"/>
    <w:rsid w:val="00116F2C"/>
    <w:rsid w:val="00117509"/>
    <w:rsid w:val="00117748"/>
    <w:rsid w:val="00117AA3"/>
    <w:rsid w:val="00120F47"/>
    <w:rsid w:val="00122763"/>
    <w:rsid w:val="00122C4F"/>
    <w:rsid w:val="0012438D"/>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751"/>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78B"/>
    <w:rsid w:val="00185F3E"/>
    <w:rsid w:val="00185FA4"/>
    <w:rsid w:val="0018642D"/>
    <w:rsid w:val="00187EE7"/>
    <w:rsid w:val="00190C04"/>
    <w:rsid w:val="00190F93"/>
    <w:rsid w:val="001923FC"/>
    <w:rsid w:val="00192575"/>
    <w:rsid w:val="001926CA"/>
    <w:rsid w:val="00192E7C"/>
    <w:rsid w:val="0019361F"/>
    <w:rsid w:val="00197C25"/>
    <w:rsid w:val="00197CC7"/>
    <w:rsid w:val="001A00D9"/>
    <w:rsid w:val="001A085F"/>
    <w:rsid w:val="001A41B7"/>
    <w:rsid w:val="001A4523"/>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8A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206"/>
    <w:rsid w:val="002313D3"/>
    <w:rsid w:val="00231893"/>
    <w:rsid w:val="002330FF"/>
    <w:rsid w:val="00233C6C"/>
    <w:rsid w:val="002347F2"/>
    <w:rsid w:val="00235101"/>
    <w:rsid w:val="002353D2"/>
    <w:rsid w:val="002362C5"/>
    <w:rsid w:val="00236AD7"/>
    <w:rsid w:val="00237534"/>
    <w:rsid w:val="0023754B"/>
    <w:rsid w:val="0024005B"/>
    <w:rsid w:val="002409FD"/>
    <w:rsid w:val="0024183D"/>
    <w:rsid w:val="00241D55"/>
    <w:rsid w:val="00242C0D"/>
    <w:rsid w:val="00242F5C"/>
    <w:rsid w:val="00243E39"/>
    <w:rsid w:val="00245C27"/>
    <w:rsid w:val="00245CCF"/>
    <w:rsid w:val="00245FEE"/>
    <w:rsid w:val="00246433"/>
    <w:rsid w:val="00246A32"/>
    <w:rsid w:val="002479A0"/>
    <w:rsid w:val="002502C6"/>
    <w:rsid w:val="0025264F"/>
    <w:rsid w:val="0025305C"/>
    <w:rsid w:val="002530F5"/>
    <w:rsid w:val="00254138"/>
    <w:rsid w:val="0025441A"/>
    <w:rsid w:val="00254BE2"/>
    <w:rsid w:val="002553B9"/>
    <w:rsid w:val="00256F26"/>
    <w:rsid w:val="00257DA4"/>
    <w:rsid w:val="00260416"/>
    <w:rsid w:val="00261267"/>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85A"/>
    <w:rsid w:val="002A7C3B"/>
    <w:rsid w:val="002B0276"/>
    <w:rsid w:val="002B0C64"/>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0C55"/>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2CD"/>
    <w:rsid w:val="00324DFF"/>
    <w:rsid w:val="00324EBE"/>
    <w:rsid w:val="0032574C"/>
    <w:rsid w:val="003264B4"/>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6F9"/>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1E5"/>
    <w:rsid w:val="003817EA"/>
    <w:rsid w:val="0038187F"/>
    <w:rsid w:val="0038192D"/>
    <w:rsid w:val="00382AC9"/>
    <w:rsid w:val="00383302"/>
    <w:rsid w:val="00383E28"/>
    <w:rsid w:val="0038422F"/>
    <w:rsid w:val="00385E5A"/>
    <w:rsid w:val="00386D57"/>
    <w:rsid w:val="00387241"/>
    <w:rsid w:val="003874A0"/>
    <w:rsid w:val="00387BEB"/>
    <w:rsid w:val="0039128E"/>
    <w:rsid w:val="0039169C"/>
    <w:rsid w:val="00392A44"/>
    <w:rsid w:val="00392DCC"/>
    <w:rsid w:val="0039321C"/>
    <w:rsid w:val="00393390"/>
    <w:rsid w:val="00393F3A"/>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3EC6"/>
    <w:rsid w:val="003D4A15"/>
    <w:rsid w:val="003D53D7"/>
    <w:rsid w:val="003D58B8"/>
    <w:rsid w:val="003D70C2"/>
    <w:rsid w:val="003D7FA7"/>
    <w:rsid w:val="003E0FDE"/>
    <w:rsid w:val="003E0FF4"/>
    <w:rsid w:val="003E2F85"/>
    <w:rsid w:val="003E366A"/>
    <w:rsid w:val="003E366F"/>
    <w:rsid w:val="003E3A59"/>
    <w:rsid w:val="003E4D08"/>
    <w:rsid w:val="003E4F2E"/>
    <w:rsid w:val="003E5B75"/>
    <w:rsid w:val="003E5B94"/>
    <w:rsid w:val="003E5C27"/>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07DA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62"/>
    <w:rsid w:val="00442074"/>
    <w:rsid w:val="00442A4D"/>
    <w:rsid w:val="004431DF"/>
    <w:rsid w:val="004435FC"/>
    <w:rsid w:val="00443BC7"/>
    <w:rsid w:val="00443FA6"/>
    <w:rsid w:val="00444348"/>
    <w:rsid w:val="0044509F"/>
    <w:rsid w:val="004471F1"/>
    <w:rsid w:val="004509B0"/>
    <w:rsid w:val="00451FFD"/>
    <w:rsid w:val="004527BA"/>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771A5"/>
    <w:rsid w:val="004808CE"/>
    <w:rsid w:val="004809F5"/>
    <w:rsid w:val="00481BE3"/>
    <w:rsid w:val="00482873"/>
    <w:rsid w:val="004844C2"/>
    <w:rsid w:val="0048506E"/>
    <w:rsid w:val="00486B96"/>
    <w:rsid w:val="00486D71"/>
    <w:rsid w:val="00486DC2"/>
    <w:rsid w:val="00491528"/>
    <w:rsid w:val="0049153D"/>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6B4A"/>
    <w:rsid w:val="004A75B2"/>
    <w:rsid w:val="004A7C12"/>
    <w:rsid w:val="004A7CF4"/>
    <w:rsid w:val="004A7F57"/>
    <w:rsid w:val="004B0FD5"/>
    <w:rsid w:val="004B1764"/>
    <w:rsid w:val="004B17F4"/>
    <w:rsid w:val="004B4A96"/>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1963"/>
    <w:rsid w:val="004D4AC6"/>
    <w:rsid w:val="004D522E"/>
    <w:rsid w:val="004D63E3"/>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0F"/>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A1F"/>
    <w:rsid w:val="00561B14"/>
    <w:rsid w:val="00561FB8"/>
    <w:rsid w:val="0056275A"/>
    <w:rsid w:val="00562CC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2B63"/>
    <w:rsid w:val="00593943"/>
    <w:rsid w:val="005952A7"/>
    <w:rsid w:val="0059534F"/>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24B1"/>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1BCE"/>
    <w:rsid w:val="00632054"/>
    <w:rsid w:val="006324D7"/>
    <w:rsid w:val="00633004"/>
    <w:rsid w:val="006334FB"/>
    <w:rsid w:val="0063358C"/>
    <w:rsid w:val="006344C7"/>
    <w:rsid w:val="006347A5"/>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26C1"/>
    <w:rsid w:val="00663057"/>
    <w:rsid w:val="0066305A"/>
    <w:rsid w:val="00663861"/>
    <w:rsid w:val="006638A5"/>
    <w:rsid w:val="006640E4"/>
    <w:rsid w:val="006642AC"/>
    <w:rsid w:val="006644B9"/>
    <w:rsid w:val="0066475D"/>
    <w:rsid w:val="00665011"/>
    <w:rsid w:val="00665767"/>
    <w:rsid w:val="006662B8"/>
    <w:rsid w:val="0066687B"/>
    <w:rsid w:val="00671AD7"/>
    <w:rsid w:val="00671DF3"/>
    <w:rsid w:val="00672707"/>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E18"/>
    <w:rsid w:val="00690F48"/>
    <w:rsid w:val="00691F35"/>
    <w:rsid w:val="0069240F"/>
    <w:rsid w:val="00693B63"/>
    <w:rsid w:val="00693B64"/>
    <w:rsid w:val="00693DBD"/>
    <w:rsid w:val="00694298"/>
    <w:rsid w:val="00694C38"/>
    <w:rsid w:val="00695D7F"/>
    <w:rsid w:val="00696206"/>
    <w:rsid w:val="006962D3"/>
    <w:rsid w:val="0069798C"/>
    <w:rsid w:val="00697B37"/>
    <w:rsid w:val="006A2212"/>
    <w:rsid w:val="006A3D42"/>
    <w:rsid w:val="006A3E2B"/>
    <w:rsid w:val="006A4627"/>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D"/>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2B31"/>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07E67"/>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5C8E"/>
    <w:rsid w:val="0076651B"/>
    <w:rsid w:val="00766929"/>
    <w:rsid w:val="00766AC2"/>
    <w:rsid w:val="007723CF"/>
    <w:rsid w:val="00772A64"/>
    <w:rsid w:val="00772E11"/>
    <w:rsid w:val="00773333"/>
    <w:rsid w:val="0077428C"/>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689"/>
    <w:rsid w:val="007A3972"/>
    <w:rsid w:val="007A7CE9"/>
    <w:rsid w:val="007B0108"/>
    <w:rsid w:val="007B0487"/>
    <w:rsid w:val="007B0D37"/>
    <w:rsid w:val="007B1139"/>
    <w:rsid w:val="007B24C3"/>
    <w:rsid w:val="007B2B69"/>
    <w:rsid w:val="007B39ED"/>
    <w:rsid w:val="007B3FB1"/>
    <w:rsid w:val="007B4B28"/>
    <w:rsid w:val="007B5B75"/>
    <w:rsid w:val="007B6C8C"/>
    <w:rsid w:val="007B7839"/>
    <w:rsid w:val="007B7E44"/>
    <w:rsid w:val="007C03AA"/>
    <w:rsid w:val="007C05D5"/>
    <w:rsid w:val="007C4339"/>
    <w:rsid w:val="007C468D"/>
    <w:rsid w:val="007C473E"/>
    <w:rsid w:val="007C4862"/>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E6CC1"/>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4D9F"/>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5A89"/>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2FAA"/>
    <w:rsid w:val="008533D1"/>
    <w:rsid w:val="0085373F"/>
    <w:rsid w:val="00853D3F"/>
    <w:rsid w:val="00853FD5"/>
    <w:rsid w:val="00854879"/>
    <w:rsid w:val="00855EE1"/>
    <w:rsid w:val="00856995"/>
    <w:rsid w:val="00856E59"/>
    <w:rsid w:val="00857037"/>
    <w:rsid w:val="00857181"/>
    <w:rsid w:val="00861879"/>
    <w:rsid w:val="00863201"/>
    <w:rsid w:val="00863597"/>
    <w:rsid w:val="00864332"/>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6FC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71C"/>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624"/>
    <w:rsid w:val="008E1A75"/>
    <w:rsid w:val="008E1ACC"/>
    <w:rsid w:val="008E1EC4"/>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288E"/>
    <w:rsid w:val="008F3407"/>
    <w:rsid w:val="008F408A"/>
    <w:rsid w:val="008F4BF2"/>
    <w:rsid w:val="008F54E6"/>
    <w:rsid w:val="008F5A8C"/>
    <w:rsid w:val="008F6266"/>
    <w:rsid w:val="008F62B5"/>
    <w:rsid w:val="008F6974"/>
    <w:rsid w:val="008F6F4D"/>
    <w:rsid w:val="008F734B"/>
    <w:rsid w:val="008F763E"/>
    <w:rsid w:val="008F7984"/>
    <w:rsid w:val="008F7FD7"/>
    <w:rsid w:val="009000A8"/>
    <w:rsid w:val="00900D35"/>
    <w:rsid w:val="009023B3"/>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2BFE"/>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203B"/>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AB8"/>
    <w:rsid w:val="009C3C1F"/>
    <w:rsid w:val="009C3DA3"/>
    <w:rsid w:val="009C4980"/>
    <w:rsid w:val="009C76B4"/>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0F32"/>
    <w:rsid w:val="009E1C88"/>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E51"/>
    <w:rsid w:val="00A31FE1"/>
    <w:rsid w:val="00A321C9"/>
    <w:rsid w:val="00A33CAE"/>
    <w:rsid w:val="00A33CE9"/>
    <w:rsid w:val="00A3420C"/>
    <w:rsid w:val="00A34263"/>
    <w:rsid w:val="00A3428E"/>
    <w:rsid w:val="00A3509A"/>
    <w:rsid w:val="00A350D8"/>
    <w:rsid w:val="00A35220"/>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2D98"/>
    <w:rsid w:val="00A83A7B"/>
    <w:rsid w:val="00A86385"/>
    <w:rsid w:val="00A866B8"/>
    <w:rsid w:val="00A87299"/>
    <w:rsid w:val="00A875D0"/>
    <w:rsid w:val="00A8779F"/>
    <w:rsid w:val="00A90127"/>
    <w:rsid w:val="00A90E4F"/>
    <w:rsid w:val="00A91814"/>
    <w:rsid w:val="00A9338E"/>
    <w:rsid w:val="00A9390B"/>
    <w:rsid w:val="00A94573"/>
    <w:rsid w:val="00AA0452"/>
    <w:rsid w:val="00AA129E"/>
    <w:rsid w:val="00AA24EE"/>
    <w:rsid w:val="00AA2A08"/>
    <w:rsid w:val="00AA37B3"/>
    <w:rsid w:val="00AA3B24"/>
    <w:rsid w:val="00AA3D10"/>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221"/>
    <w:rsid w:val="00AE372E"/>
    <w:rsid w:val="00AE40FF"/>
    <w:rsid w:val="00AE4B15"/>
    <w:rsid w:val="00AE4FAB"/>
    <w:rsid w:val="00AE4FB1"/>
    <w:rsid w:val="00AE5E26"/>
    <w:rsid w:val="00AE5E56"/>
    <w:rsid w:val="00AE6DF1"/>
    <w:rsid w:val="00AE7DDD"/>
    <w:rsid w:val="00AF01A6"/>
    <w:rsid w:val="00AF01C8"/>
    <w:rsid w:val="00AF0581"/>
    <w:rsid w:val="00AF0848"/>
    <w:rsid w:val="00AF265A"/>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1763"/>
    <w:rsid w:val="00B123CD"/>
    <w:rsid w:val="00B12A00"/>
    <w:rsid w:val="00B12C1E"/>
    <w:rsid w:val="00B12EA2"/>
    <w:rsid w:val="00B13F9B"/>
    <w:rsid w:val="00B144EC"/>
    <w:rsid w:val="00B14EA5"/>
    <w:rsid w:val="00B15CD6"/>
    <w:rsid w:val="00B1682B"/>
    <w:rsid w:val="00B16885"/>
    <w:rsid w:val="00B17CBF"/>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56BA5"/>
    <w:rsid w:val="00B6119B"/>
    <w:rsid w:val="00B616B7"/>
    <w:rsid w:val="00B61943"/>
    <w:rsid w:val="00B625F9"/>
    <w:rsid w:val="00B627C5"/>
    <w:rsid w:val="00B639FC"/>
    <w:rsid w:val="00B63F9B"/>
    <w:rsid w:val="00B65283"/>
    <w:rsid w:val="00B65CBF"/>
    <w:rsid w:val="00B660E0"/>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B8D"/>
    <w:rsid w:val="00B81E21"/>
    <w:rsid w:val="00B8221D"/>
    <w:rsid w:val="00B82361"/>
    <w:rsid w:val="00B82EED"/>
    <w:rsid w:val="00B839F2"/>
    <w:rsid w:val="00B83AAC"/>
    <w:rsid w:val="00B86EC7"/>
    <w:rsid w:val="00B872D0"/>
    <w:rsid w:val="00B909C0"/>
    <w:rsid w:val="00B91F39"/>
    <w:rsid w:val="00B92201"/>
    <w:rsid w:val="00B92531"/>
    <w:rsid w:val="00B93143"/>
    <w:rsid w:val="00B93213"/>
    <w:rsid w:val="00B93D93"/>
    <w:rsid w:val="00B947E2"/>
    <w:rsid w:val="00B94E58"/>
    <w:rsid w:val="00B95158"/>
    <w:rsid w:val="00B95A99"/>
    <w:rsid w:val="00B95B02"/>
    <w:rsid w:val="00B9704C"/>
    <w:rsid w:val="00BA04E2"/>
    <w:rsid w:val="00BA2797"/>
    <w:rsid w:val="00BA31AD"/>
    <w:rsid w:val="00BA3894"/>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9A9"/>
    <w:rsid w:val="00BE4EDE"/>
    <w:rsid w:val="00BE5517"/>
    <w:rsid w:val="00BE6646"/>
    <w:rsid w:val="00BE683D"/>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46E3"/>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5DBD"/>
    <w:rsid w:val="00C26B38"/>
    <w:rsid w:val="00C302BE"/>
    <w:rsid w:val="00C30B3F"/>
    <w:rsid w:val="00C32649"/>
    <w:rsid w:val="00C329DC"/>
    <w:rsid w:val="00C32A55"/>
    <w:rsid w:val="00C32F1A"/>
    <w:rsid w:val="00C33292"/>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47C4B"/>
    <w:rsid w:val="00C50891"/>
    <w:rsid w:val="00C516F1"/>
    <w:rsid w:val="00C521FA"/>
    <w:rsid w:val="00C52FAE"/>
    <w:rsid w:val="00C53B6C"/>
    <w:rsid w:val="00C545AF"/>
    <w:rsid w:val="00C54A16"/>
    <w:rsid w:val="00C5504A"/>
    <w:rsid w:val="00C552F4"/>
    <w:rsid w:val="00C55745"/>
    <w:rsid w:val="00C55F58"/>
    <w:rsid w:val="00C56482"/>
    <w:rsid w:val="00C56F34"/>
    <w:rsid w:val="00C6231D"/>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C7B05"/>
    <w:rsid w:val="00CD056B"/>
    <w:rsid w:val="00CD0CCC"/>
    <w:rsid w:val="00CD1351"/>
    <w:rsid w:val="00CD2099"/>
    <w:rsid w:val="00CD328A"/>
    <w:rsid w:val="00CD4858"/>
    <w:rsid w:val="00CD4C88"/>
    <w:rsid w:val="00CD53AE"/>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C05"/>
    <w:rsid w:val="00D04D2E"/>
    <w:rsid w:val="00D04FCC"/>
    <w:rsid w:val="00D05A99"/>
    <w:rsid w:val="00D07255"/>
    <w:rsid w:val="00D0758E"/>
    <w:rsid w:val="00D07898"/>
    <w:rsid w:val="00D07A2B"/>
    <w:rsid w:val="00D105F2"/>
    <w:rsid w:val="00D10B82"/>
    <w:rsid w:val="00D12244"/>
    <w:rsid w:val="00D12979"/>
    <w:rsid w:val="00D142B1"/>
    <w:rsid w:val="00D14CF0"/>
    <w:rsid w:val="00D15C74"/>
    <w:rsid w:val="00D15CA6"/>
    <w:rsid w:val="00D16A93"/>
    <w:rsid w:val="00D17170"/>
    <w:rsid w:val="00D17279"/>
    <w:rsid w:val="00D176D6"/>
    <w:rsid w:val="00D179EB"/>
    <w:rsid w:val="00D21004"/>
    <w:rsid w:val="00D2135B"/>
    <w:rsid w:val="00D22BEC"/>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99E"/>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107B"/>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1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360D"/>
    <w:rsid w:val="00DE42DA"/>
    <w:rsid w:val="00DE4553"/>
    <w:rsid w:val="00DE491F"/>
    <w:rsid w:val="00DE5034"/>
    <w:rsid w:val="00DE53CC"/>
    <w:rsid w:val="00DE542D"/>
    <w:rsid w:val="00DE55E6"/>
    <w:rsid w:val="00DE5D78"/>
    <w:rsid w:val="00DE6C6D"/>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A21"/>
    <w:rsid w:val="00E03C60"/>
    <w:rsid w:val="00E0435F"/>
    <w:rsid w:val="00E048E3"/>
    <w:rsid w:val="00E04A7D"/>
    <w:rsid w:val="00E0512E"/>
    <w:rsid w:val="00E0655A"/>
    <w:rsid w:val="00E06BE2"/>
    <w:rsid w:val="00E06C58"/>
    <w:rsid w:val="00E0708B"/>
    <w:rsid w:val="00E1018E"/>
    <w:rsid w:val="00E11873"/>
    <w:rsid w:val="00E123CD"/>
    <w:rsid w:val="00E12D0F"/>
    <w:rsid w:val="00E135DB"/>
    <w:rsid w:val="00E1401A"/>
    <w:rsid w:val="00E146B5"/>
    <w:rsid w:val="00E1580E"/>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1F65"/>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B00"/>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D7D"/>
    <w:rsid w:val="00F16012"/>
    <w:rsid w:val="00F163A0"/>
    <w:rsid w:val="00F16771"/>
    <w:rsid w:val="00F21609"/>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429"/>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0EB1"/>
    <w:rsid w:val="00F8113F"/>
    <w:rsid w:val="00F8124A"/>
    <w:rsid w:val="00F823DA"/>
    <w:rsid w:val="00F82928"/>
    <w:rsid w:val="00F83F21"/>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782"/>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01B"/>
    <w:rsid w:val="00FB3695"/>
    <w:rsid w:val="00FB3A33"/>
    <w:rsid w:val="00FB4966"/>
    <w:rsid w:val="00FB4BD2"/>
    <w:rsid w:val="00FB623D"/>
    <w:rsid w:val="00FB6768"/>
    <w:rsid w:val="00FB6B97"/>
    <w:rsid w:val="00FB6BAD"/>
    <w:rsid w:val="00FB7105"/>
    <w:rsid w:val="00FB71AB"/>
    <w:rsid w:val="00FB775F"/>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0A93"/>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2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3022-1FBF-4C7F-B8D4-A1D4224A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118</Pages>
  <Words>44518</Words>
  <Characters>253759</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297682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28</cp:revision>
  <cp:lastPrinted>2016-11-24T06:05:00Z</cp:lastPrinted>
  <dcterms:created xsi:type="dcterms:W3CDTF">2015-12-29T08:47:00Z</dcterms:created>
  <dcterms:modified xsi:type="dcterms:W3CDTF">2017-10-12T11:31:00Z</dcterms:modified>
</cp:coreProperties>
</file>